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4E263" w14:textId="5FEA5F36" w:rsidR="0045625C" w:rsidRPr="00DA4936" w:rsidRDefault="00753F7E" w:rsidP="00753F7E">
      <w:pPr>
        <w:shd w:val="clear" w:color="auto" w:fill="FFFFFF"/>
        <w:spacing w:after="0" w:line="240" w:lineRule="auto"/>
        <w:ind w:right="1134"/>
        <w:jc w:val="both"/>
        <w:outlineLvl w:val="0"/>
        <w:rPr>
          <w:rFonts w:ascii="Bookman Old Style" w:eastAsia="Times New Roman" w:hAnsi="Bookman Old Style"/>
          <w:bCs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Znak sprawy – </w:t>
      </w:r>
      <w:r w:rsidR="001142C4">
        <w:rPr>
          <w:rFonts w:ascii="Bookman Old Style" w:eastAsia="Times New Roman" w:hAnsi="Bookman Old Style"/>
          <w:color w:val="000000" w:themeColor="text1"/>
          <w:lang w:bidi="en-US"/>
        </w:rPr>
        <w:t>MZ-ZP-15-PAN</w:t>
      </w:r>
    </w:p>
    <w:p w14:paraId="4602A0C9" w14:textId="5F5D7D4B" w:rsidR="00753F7E" w:rsidRPr="00DA4936" w:rsidRDefault="0045625C" w:rsidP="00753F7E">
      <w:pPr>
        <w:shd w:val="clear" w:color="auto" w:fill="FFFFFF"/>
        <w:spacing w:before="600" w:after="0" w:line="317" w:lineRule="exact"/>
        <w:ind w:firstLine="357"/>
        <w:jc w:val="center"/>
        <w:outlineLvl w:val="0"/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 xml:space="preserve">Specyfikacja Warunków Zamówienia </w:t>
      </w:r>
    </w:p>
    <w:p w14:paraId="583B109E" w14:textId="77777777" w:rsidR="00AC497E" w:rsidRPr="00DA4936" w:rsidRDefault="00AC497E" w:rsidP="00AC497E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</w:pPr>
    </w:p>
    <w:p w14:paraId="72150003" w14:textId="77777777" w:rsidR="00D6296F" w:rsidRPr="00A76D4F" w:rsidRDefault="00D54373" w:rsidP="00D6296F">
      <w:pPr>
        <w:shd w:val="clear" w:color="auto" w:fill="FFFFFF"/>
        <w:spacing w:before="600" w:after="0" w:line="240" w:lineRule="auto"/>
        <w:jc w:val="center"/>
        <w:outlineLvl w:val="0"/>
        <w:rPr>
          <w:rFonts w:ascii="Bookman Old Style" w:eastAsia="Times New Roman" w:hAnsi="Bookman Old Style"/>
          <w:b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>P</w:t>
      </w:r>
      <w:r w:rsidR="0045625C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>ost</w:t>
      </w:r>
      <w:r w:rsidR="0045625C" w:rsidRPr="00DA4936">
        <w:rPr>
          <w:rFonts w:ascii="Lucida Grande" w:eastAsia="Times New Roman" w:hAnsi="Lucida Grande" w:cs="Lucida Grande"/>
          <w:b/>
          <w:color w:val="000000" w:themeColor="text1"/>
          <w:sz w:val="24"/>
          <w:szCs w:val="24"/>
          <w:lang w:bidi="en-US"/>
        </w:rPr>
        <w:t>ę</w:t>
      </w:r>
      <w:r w:rsidR="0045625C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>powani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>e</w:t>
      </w:r>
      <w:r w:rsidR="00A3753E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 xml:space="preserve"> </w:t>
      </w:r>
      <w:r w:rsidR="00B00DF1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 xml:space="preserve">o udzielenie zamówienia publicznego </w:t>
      </w:r>
    </w:p>
    <w:p w14:paraId="1DA6E50C" w14:textId="18FD95FF" w:rsidR="00D6296F" w:rsidRPr="00A76D4F" w:rsidRDefault="00D6296F" w:rsidP="00D6296F">
      <w:pPr>
        <w:shd w:val="clear" w:color="auto" w:fill="FFFFFF"/>
        <w:spacing w:before="600" w:after="0" w:line="240" w:lineRule="auto"/>
        <w:jc w:val="center"/>
        <w:outlineLvl w:val="0"/>
        <w:rPr>
          <w:rFonts w:ascii="Bookman Old Style" w:eastAsia="Times New Roman" w:hAnsi="Bookman Old Style"/>
          <w:b/>
          <w:sz w:val="24"/>
          <w:szCs w:val="24"/>
          <w:lang w:bidi="en-US"/>
        </w:rPr>
      </w:pPr>
      <w:r w:rsidRPr="00A76D4F">
        <w:rPr>
          <w:rFonts w:ascii="Bookman Old Style" w:eastAsia="Times New Roman" w:hAnsi="Bookman Old Style"/>
          <w:b/>
          <w:sz w:val="24"/>
          <w:szCs w:val="24"/>
          <w:lang w:bidi="en-US"/>
        </w:rPr>
        <w:t xml:space="preserve">na usługi społeczne, którego wartość wyrażona w złotych jest mniejsza niż równowartość kwoty 750 000 euro, nie mniejsza niż równowartość kwoty 130 000 zł, prowadzone w trybie podstawowym </w:t>
      </w:r>
      <w:r w:rsidR="00030C8F">
        <w:rPr>
          <w:rFonts w:ascii="Bookman Old Style" w:eastAsia="Times New Roman" w:hAnsi="Bookman Old Style"/>
          <w:b/>
          <w:sz w:val="24"/>
          <w:szCs w:val="24"/>
          <w:lang w:bidi="en-US"/>
        </w:rPr>
        <w:t>bez negocjacji</w:t>
      </w:r>
    </w:p>
    <w:p w14:paraId="3612DFA2" w14:textId="77777777" w:rsidR="00AC497E" w:rsidRPr="00DA4936" w:rsidRDefault="00AC497E" w:rsidP="00AC497E">
      <w:pPr>
        <w:shd w:val="clear" w:color="auto" w:fill="FFFFFF"/>
        <w:spacing w:after="0" w:line="240" w:lineRule="auto"/>
        <w:jc w:val="center"/>
        <w:outlineLvl w:val="0"/>
        <w:rPr>
          <w:rFonts w:ascii="Bookman Old Style" w:eastAsia="Times New Roman" w:hAnsi="Bookman Old Style"/>
          <w:color w:val="000000" w:themeColor="text1"/>
          <w:spacing w:val="-9"/>
          <w:lang w:bidi="en-US"/>
        </w:rPr>
      </w:pPr>
    </w:p>
    <w:p w14:paraId="3D2322A1" w14:textId="301D3F53" w:rsidR="00AC497E" w:rsidRPr="00DA4936" w:rsidRDefault="00AC497E" w:rsidP="00753F7E">
      <w:pPr>
        <w:shd w:val="clear" w:color="auto" w:fill="FFFFFF"/>
        <w:spacing w:before="600" w:after="0" w:line="240" w:lineRule="auto"/>
        <w:jc w:val="center"/>
        <w:outlineLvl w:val="0"/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</w:pPr>
    </w:p>
    <w:p w14:paraId="6D291BD2" w14:textId="5DCC7BB3" w:rsidR="00753F7E" w:rsidRPr="00DA4936" w:rsidRDefault="00DA32E8" w:rsidP="00753F7E">
      <w:pPr>
        <w:shd w:val="clear" w:color="auto" w:fill="FFFFFF"/>
        <w:spacing w:before="600" w:after="0" w:line="240" w:lineRule="auto"/>
        <w:jc w:val="center"/>
        <w:outlineLvl w:val="0"/>
        <w:rPr>
          <w:rFonts w:ascii="Bookman Old Style" w:hAnsi="Bookman Old Style" w:cs="Arial"/>
          <w:b/>
          <w:color w:val="000000" w:themeColor="text1"/>
          <w:sz w:val="24"/>
          <w:szCs w:val="24"/>
        </w:rPr>
      </w:pP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>pn.</w:t>
      </w:r>
      <w:r w:rsidR="00C20431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 xml:space="preserve"> </w:t>
      </w:r>
      <w:r w:rsidR="00962D7F"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t xml:space="preserve">Ochrona fizyczna osób i mienia w PAN Muzeum Ziemi w Warszawie </w:t>
      </w:r>
    </w:p>
    <w:p w14:paraId="7D745365" w14:textId="6A7492A9" w:rsidR="0045625C" w:rsidRPr="00477273" w:rsidRDefault="00BF73F6" w:rsidP="00753F7E">
      <w:pPr>
        <w:shd w:val="clear" w:color="auto" w:fill="FFFFFF"/>
        <w:spacing w:before="600" w:after="0" w:line="240" w:lineRule="auto"/>
        <w:jc w:val="center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bCs/>
          <w:color w:val="000000" w:themeColor="text1"/>
          <w:lang w:bidi="en-US"/>
        </w:rPr>
        <w:t>przy u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bidi="en-US"/>
        </w:rPr>
        <w:t>ż</w:t>
      </w:r>
      <w:r w:rsidRPr="00DA4936">
        <w:rPr>
          <w:rFonts w:ascii="Bookman Old Style" w:eastAsia="Times New Roman" w:hAnsi="Bookman Old Style"/>
          <w:bCs/>
          <w:color w:val="000000" w:themeColor="text1"/>
          <w:lang w:bidi="en-US"/>
        </w:rPr>
        <w:t xml:space="preserve">yciu 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bidi="en-US"/>
        </w:rPr>
        <w:t>ś</w:t>
      </w:r>
      <w:r w:rsidRPr="00DA4936">
        <w:rPr>
          <w:rFonts w:ascii="Bookman Old Style" w:eastAsia="Times New Roman" w:hAnsi="Bookman Old Style"/>
          <w:bCs/>
          <w:color w:val="000000" w:themeColor="text1"/>
          <w:lang w:bidi="en-US"/>
        </w:rPr>
        <w:t>rodków komunikacji elektronicznej za po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bidi="en-US"/>
        </w:rPr>
        <w:t>ś</w:t>
      </w:r>
      <w:r w:rsidRPr="00DA4936">
        <w:rPr>
          <w:rFonts w:ascii="Bookman Old Style" w:eastAsia="Times New Roman" w:hAnsi="Bookman Old Style"/>
          <w:bCs/>
          <w:color w:val="000000" w:themeColor="text1"/>
          <w:lang w:bidi="en-US"/>
        </w:rPr>
        <w:t xml:space="preserve">rednictwem </w:t>
      </w:r>
      <w:r w:rsidR="0058363E" w:rsidRPr="00DA4936">
        <w:rPr>
          <w:rFonts w:ascii="Bookman Old Style" w:hAnsi="Bookman Old Style"/>
          <w:bCs/>
          <w:color w:val="000000" w:themeColor="text1"/>
        </w:rPr>
        <w:t>Platformy przetargowej</w:t>
      </w:r>
      <w:r w:rsidRPr="00DA4936">
        <w:rPr>
          <w:rFonts w:ascii="Bookman Old Style" w:hAnsi="Bookman Old Style"/>
          <w:b/>
          <w:color w:val="000000" w:themeColor="text1"/>
          <w:sz w:val="24"/>
          <w:szCs w:val="24"/>
        </w:rPr>
        <w:t>: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hyperlink r:id="rId11" w:history="1">
        <w:r w:rsidR="00515F6D" w:rsidRPr="00DA4936">
          <w:rPr>
            <w:rStyle w:val="Hipercze"/>
            <w:rFonts w:ascii="Bookman Old Style" w:hAnsi="Bookman Old Style" w:cs="Arial"/>
            <w:b/>
            <w:color w:val="000000" w:themeColor="text1"/>
            <w:sz w:val="24"/>
            <w:szCs w:val="24"/>
          </w:rPr>
          <w:t>https://pan.logintrade.net/rejestracja/ustawowe.html</w:t>
        </w:r>
      </w:hyperlink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lang w:bidi="en-US"/>
        </w:rPr>
        <w:br/>
      </w:r>
    </w:p>
    <w:p w14:paraId="73B849CE" w14:textId="77777777" w:rsidR="00753F7E" w:rsidRPr="00DA4936" w:rsidRDefault="00753F7E" w:rsidP="0045625C">
      <w:pPr>
        <w:shd w:val="clear" w:color="auto" w:fill="FFFFFF"/>
        <w:spacing w:before="557" w:after="0" w:line="240" w:lineRule="auto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6CC84DB3" w14:textId="68664AAB" w:rsidR="0045625C" w:rsidRPr="00DA4936" w:rsidRDefault="00753F7E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 xml:space="preserve">        </w:t>
      </w:r>
      <w:r w:rsidR="0045625C"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>ZATWIERDZ</w:t>
      </w:r>
      <w:r w:rsidR="00D54373"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>I</w:t>
      </w:r>
      <w:r w:rsidR="00D54373" w:rsidRPr="00DA4936">
        <w:rPr>
          <w:rFonts w:ascii="Lucida Grande" w:eastAsia="Times New Roman" w:hAnsi="Lucida Grande" w:cs="Lucida Grande"/>
          <w:color w:val="000000" w:themeColor="text1"/>
          <w:sz w:val="24"/>
          <w:szCs w:val="24"/>
          <w:lang w:bidi="en-US"/>
        </w:rPr>
        <w:t>Ł</w:t>
      </w:r>
      <w:r w:rsidR="0045625C"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>:</w:t>
      </w:r>
    </w:p>
    <w:p w14:paraId="5B59BA8C" w14:textId="5A221E65" w:rsidR="0045625C" w:rsidRPr="00477273" w:rsidRDefault="0045625C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4CF90E19" w14:textId="4A60388D" w:rsidR="00FF231D" w:rsidRPr="00DA4936" w:rsidRDefault="00FF231D" w:rsidP="00753F7E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 xml:space="preserve">        </w:t>
      </w:r>
      <w:r w:rsidR="00753F7E"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 xml:space="preserve">    Dyrektor</w:t>
      </w:r>
    </w:p>
    <w:p w14:paraId="06E35DCE" w14:textId="5B9263A1" w:rsidR="00753F7E" w:rsidRPr="00DA4936" w:rsidRDefault="00753F7E" w:rsidP="00753F7E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  <w:t>Muzeum Ziemi w Warszawie</w:t>
      </w:r>
    </w:p>
    <w:p w14:paraId="78EAA77B" w14:textId="5D282114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6789DECB" w14:textId="2F350C7B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212C9264" w14:textId="6B196E29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49A40811" w14:textId="77777777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5D489B11" w14:textId="77777777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4BACF2F3" w14:textId="44F12D71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736927BB" w14:textId="2EC429AF" w:rsidR="00FF231D" w:rsidRPr="00DA4936" w:rsidRDefault="00753F7E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i/>
          <w:iCs/>
          <w:color w:val="000000" w:themeColor="text1"/>
          <w:sz w:val="24"/>
          <w:szCs w:val="24"/>
          <w:lang w:bidi="en-US"/>
        </w:rPr>
      </w:pPr>
      <w:r w:rsidRPr="00DA4936">
        <w:rPr>
          <w:rFonts w:ascii="Bookman Old Style" w:eastAsia="Times New Roman" w:hAnsi="Bookman Old Style"/>
          <w:i/>
          <w:iCs/>
          <w:color w:val="000000" w:themeColor="text1"/>
          <w:sz w:val="24"/>
          <w:szCs w:val="24"/>
          <w:lang w:bidi="en-US"/>
        </w:rPr>
        <w:t xml:space="preserve">     </w:t>
      </w:r>
      <w:r w:rsidR="00AC497E" w:rsidRPr="00DA4936">
        <w:rPr>
          <w:rFonts w:ascii="Bookman Old Style" w:eastAsia="Times New Roman" w:hAnsi="Bookman Old Style"/>
          <w:i/>
          <w:iCs/>
          <w:color w:val="000000" w:themeColor="text1"/>
          <w:sz w:val="24"/>
          <w:szCs w:val="24"/>
          <w:lang w:bidi="en-US"/>
        </w:rPr>
        <w:t xml:space="preserve">      Anna Piontek</w:t>
      </w:r>
    </w:p>
    <w:p w14:paraId="252953AC" w14:textId="3D7BC6B9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339CBCE8" w14:textId="0642FF41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53472313" w14:textId="77777777" w:rsidR="00FF231D" w:rsidRPr="00DA4936" w:rsidRDefault="00FF231D" w:rsidP="00FF231D">
      <w:pPr>
        <w:shd w:val="clear" w:color="auto" w:fill="FFFFFF"/>
        <w:spacing w:after="0" w:line="240" w:lineRule="auto"/>
        <w:ind w:firstLine="357"/>
        <w:outlineLvl w:val="0"/>
        <w:rPr>
          <w:rFonts w:ascii="Bookman Old Style" w:eastAsia="Times New Roman" w:hAnsi="Bookman Old Style"/>
          <w:color w:val="000000" w:themeColor="text1"/>
          <w:sz w:val="24"/>
          <w:szCs w:val="24"/>
          <w:lang w:bidi="en-US"/>
        </w:rPr>
      </w:pPr>
    </w:p>
    <w:p w14:paraId="1C5663B4" w14:textId="0E9BFA9A" w:rsidR="0045625C" w:rsidRPr="00DA4936" w:rsidRDefault="0045625C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Warszawa, dnia</w:t>
      </w:r>
      <w:r w:rsidR="00AD0473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="00D25AA0">
        <w:rPr>
          <w:rFonts w:ascii="Bookman Old Style" w:eastAsia="Times New Roman" w:hAnsi="Bookman Old Style"/>
          <w:color w:val="000000" w:themeColor="text1"/>
          <w:lang w:bidi="en-US"/>
        </w:rPr>
        <w:t>……</w:t>
      </w:r>
      <w:r w:rsidR="00D25AA0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="00E46D48" w:rsidRPr="00DA4936">
        <w:rPr>
          <w:rFonts w:ascii="Bookman Old Style" w:eastAsia="Times New Roman" w:hAnsi="Bookman Old Style"/>
          <w:color w:val="000000" w:themeColor="text1"/>
          <w:lang w:bidi="en-US"/>
        </w:rPr>
        <w:t>/</w:t>
      </w:r>
      <w:r w:rsidR="00962D7F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="00C578A2">
        <w:rPr>
          <w:rFonts w:ascii="Bookman Old Style" w:eastAsia="Times New Roman" w:hAnsi="Bookman Old Style"/>
          <w:color w:val="000000" w:themeColor="text1"/>
          <w:lang w:bidi="en-US"/>
        </w:rPr>
        <w:t xml:space="preserve">12 </w:t>
      </w:r>
      <w:r w:rsidR="00E46D48" w:rsidRPr="00DA4936">
        <w:rPr>
          <w:rFonts w:ascii="Bookman Old Style" w:eastAsia="Times New Roman" w:hAnsi="Bookman Old Style"/>
          <w:color w:val="000000" w:themeColor="text1"/>
          <w:lang w:bidi="en-US"/>
        </w:rPr>
        <w:t>/</w:t>
      </w:r>
      <w:r w:rsidR="00A441C4" w:rsidRPr="00DA4936">
        <w:rPr>
          <w:rFonts w:ascii="Bookman Old Style" w:eastAsia="Times New Roman" w:hAnsi="Bookman Old Style"/>
          <w:color w:val="000000" w:themeColor="text1"/>
          <w:lang w:bidi="en-US"/>
        </w:rPr>
        <w:t>20</w:t>
      </w:r>
      <w:r w:rsidR="00611785" w:rsidRPr="00DA4936">
        <w:rPr>
          <w:rFonts w:ascii="Bookman Old Style" w:eastAsia="Times New Roman" w:hAnsi="Bookman Old Style"/>
          <w:color w:val="000000" w:themeColor="text1"/>
          <w:lang w:bidi="en-US"/>
        </w:rPr>
        <w:t>2</w:t>
      </w:r>
      <w:r w:rsidR="00AC497E" w:rsidRPr="00DA4936">
        <w:rPr>
          <w:rFonts w:ascii="Bookman Old Style" w:eastAsia="Times New Roman" w:hAnsi="Bookman Old Style"/>
          <w:color w:val="000000" w:themeColor="text1"/>
          <w:lang w:bidi="en-US"/>
        </w:rPr>
        <w:t>2</w:t>
      </w:r>
      <w:r w:rsidR="00A441C4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r.</w:t>
      </w:r>
    </w:p>
    <w:p w14:paraId="69A492FA" w14:textId="69A76DB0" w:rsidR="00B00DF1" w:rsidRPr="00DA4936" w:rsidRDefault="00B00DF1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519B24E9" w14:textId="77777777" w:rsidR="00753F7E" w:rsidRPr="00DA4936" w:rsidRDefault="00753F7E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47E3D663" w14:textId="77777777" w:rsidR="00753F7E" w:rsidRPr="00DA4936" w:rsidRDefault="00753F7E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5727F637" w14:textId="46B4FF84" w:rsidR="00B00DF1" w:rsidRDefault="00B00DF1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28BB55A7" w14:textId="066189EB" w:rsidR="0000389D" w:rsidRDefault="0000389D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66F4BAEF" w14:textId="77777777" w:rsidR="0000389D" w:rsidRPr="00DA4936" w:rsidRDefault="0000389D" w:rsidP="00FF231D">
      <w:pPr>
        <w:spacing w:after="0" w:line="240" w:lineRule="auto"/>
        <w:ind w:firstLine="357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18F6924B" w14:textId="77777777" w:rsidR="0045625C" w:rsidRPr="00DA4936" w:rsidRDefault="0045625C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lastRenderedPageBreak/>
        <w:t>Rozdzia</w:t>
      </w:r>
      <w:r w:rsidRPr="00DA4936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I.</w:t>
      </w:r>
    </w:p>
    <w:p w14:paraId="46570882" w14:textId="0FA5D24D" w:rsidR="0045625C" w:rsidRDefault="0045625C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Zamawiaj</w:t>
      </w:r>
      <w:r w:rsidRPr="00DA4936">
        <w:rPr>
          <w:rFonts w:ascii="Lucida Grande" w:eastAsia="TimesNewRoman" w:hAnsi="Lucida Grande" w:cs="Lucida Grande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</w:t>
      </w:r>
      <w:r w:rsidR="00084B6C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y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304D47CB" w14:textId="77777777" w:rsidR="00E15D00" w:rsidRPr="00DA4936" w:rsidRDefault="00E15D00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36DD1903" w14:textId="5C66EE8A" w:rsidR="00EC5B79" w:rsidRPr="00DA4936" w:rsidRDefault="00EC5B79" w:rsidP="00EC5B79">
      <w:pPr>
        <w:suppressAutoHyphens/>
        <w:spacing w:after="0" w:line="240" w:lineRule="auto"/>
        <w:rPr>
          <w:rFonts w:ascii="Bookman Old Style" w:eastAsia="Times New Roman" w:hAnsi="Bookman Old Style" w:cs="Arial"/>
          <w:b/>
          <w:color w:val="000000" w:themeColor="text1"/>
          <w:kern w:val="1"/>
          <w:lang w:eastAsia="zh-CN"/>
        </w:rPr>
      </w:pPr>
      <w:r w:rsidRPr="00477273">
        <w:rPr>
          <w:rFonts w:ascii="Bookman Old Style" w:eastAsia="Times New Roman" w:hAnsi="Bookman Old Style" w:cs="Arial"/>
          <w:b/>
          <w:color w:val="000000" w:themeColor="text1"/>
          <w:kern w:val="1"/>
          <w:lang w:eastAsia="zh-CN"/>
        </w:rPr>
        <w:t>Polska Akademia Nauk</w:t>
      </w:r>
      <w:r w:rsidR="00DC291D" w:rsidRPr="00DA4936">
        <w:rPr>
          <w:rFonts w:ascii="Bookman Old Style" w:eastAsia="Times New Roman" w:hAnsi="Bookman Old Style" w:cs="Arial"/>
          <w:b/>
          <w:color w:val="000000" w:themeColor="text1"/>
          <w:kern w:val="1"/>
          <w:lang w:eastAsia="zh-CN"/>
        </w:rPr>
        <w:t xml:space="preserve"> – Muzeum Ziemi w Warszawie</w:t>
      </w:r>
    </w:p>
    <w:p w14:paraId="5B154E85" w14:textId="508E16B6" w:rsidR="00EC5B79" w:rsidRPr="00DA4936" w:rsidRDefault="00DC291D" w:rsidP="00EC5B79">
      <w:pPr>
        <w:suppressAutoHyphens/>
        <w:spacing w:after="0" w:line="240" w:lineRule="auto"/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</w:pP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Aleja Na Skarpie 20/26 i 27, 00-488</w:t>
      </w:r>
      <w:r w:rsidR="00EC5B79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 xml:space="preserve"> Warszawa</w:t>
      </w:r>
    </w:p>
    <w:p w14:paraId="5B723AA0" w14:textId="760A2260" w:rsidR="00EC5B79" w:rsidRPr="00DA4936" w:rsidRDefault="00EC5B79" w:rsidP="00EC5B79">
      <w:pPr>
        <w:suppressAutoHyphens/>
        <w:spacing w:after="0" w:line="240" w:lineRule="auto"/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</w:pP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NIP: 5251575083, REGON: 000325713</w:t>
      </w:r>
      <w:r w:rsidR="00DC291D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-00166</w:t>
      </w:r>
    </w:p>
    <w:p w14:paraId="4840050F" w14:textId="7C1A7FB2" w:rsidR="00EC5B79" w:rsidRPr="00DA4936" w:rsidRDefault="00DC291D" w:rsidP="00EC5B79">
      <w:pPr>
        <w:suppressAutoHyphens/>
        <w:spacing w:after="0" w:line="240" w:lineRule="auto"/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</w:pP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Tel.: (22) 629 74 97 w 101</w:t>
      </w:r>
    </w:p>
    <w:p w14:paraId="4E551A7D" w14:textId="0B3BCACB" w:rsidR="00C75A38" w:rsidRPr="00DA4936" w:rsidRDefault="00084B6C" w:rsidP="00EC5B79">
      <w:pPr>
        <w:suppressAutoHyphens/>
        <w:spacing w:after="0" w:line="240" w:lineRule="auto"/>
        <w:jc w:val="both"/>
        <w:outlineLvl w:val="0"/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</w:pP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Godziny pracy: p</w:t>
      </w:r>
      <w:r w:rsidR="00EC5B79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on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iedzia</w:t>
      </w:r>
      <w:r w:rsidRPr="00DA4936">
        <w:rPr>
          <w:rFonts w:ascii="Lucida Grande" w:eastAsia="Times New Roman" w:hAnsi="Lucida Grande" w:cs="Lucida Grande"/>
          <w:color w:val="000000" w:themeColor="text1"/>
          <w:spacing w:val="-8"/>
          <w:kern w:val="1"/>
          <w:lang w:bidi="en-US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ek</w:t>
      </w:r>
      <w:r w:rsidR="00EC5B79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 xml:space="preserve"> – 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pi</w:t>
      </w:r>
      <w:r w:rsidRPr="00DA4936">
        <w:rPr>
          <w:rFonts w:ascii="Lucida Grande" w:eastAsia="Times New Roman" w:hAnsi="Lucida Grande" w:cs="Lucida Grande"/>
          <w:color w:val="000000" w:themeColor="text1"/>
          <w:spacing w:val="-8"/>
          <w:kern w:val="1"/>
          <w:lang w:bidi="en-US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tek, g</w:t>
      </w:r>
      <w:r w:rsidR="00DC291D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odz. 8:00 –  16:00</w:t>
      </w:r>
      <w:r w:rsidR="00C75A38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 xml:space="preserve"> </w:t>
      </w:r>
    </w:p>
    <w:p w14:paraId="5B0EF0BB" w14:textId="15CC6042" w:rsidR="00EC5B79" w:rsidRPr="00DA4936" w:rsidRDefault="00084B6C" w:rsidP="00EC5B79">
      <w:pPr>
        <w:suppressAutoHyphens/>
        <w:spacing w:after="0" w:line="240" w:lineRule="auto"/>
        <w:jc w:val="both"/>
        <w:outlineLvl w:val="0"/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</w:pP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Adres p</w:t>
      </w:r>
      <w:r w:rsidR="00C75A38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oczt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y</w:t>
      </w:r>
      <w:r w:rsidR="00C75A38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 xml:space="preserve"> elektroniczn</w:t>
      </w:r>
      <w:r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>ej</w:t>
      </w:r>
      <w:r w:rsidR="00C75A38" w:rsidRPr="00DA4936">
        <w:rPr>
          <w:rFonts w:ascii="Bookman Old Style" w:eastAsia="Times New Roman" w:hAnsi="Bookman Old Style" w:cs="Arial"/>
          <w:color w:val="000000" w:themeColor="text1"/>
          <w:spacing w:val="-8"/>
          <w:kern w:val="1"/>
          <w:lang w:bidi="en-US"/>
        </w:rPr>
        <w:t xml:space="preserve">: </w:t>
      </w:r>
      <w:hyperlink r:id="rId12" w:history="1">
        <w:r w:rsidR="00DC291D" w:rsidRPr="00DA4936">
          <w:rPr>
            <w:rStyle w:val="Hipercze"/>
            <w:rFonts w:ascii="Bookman Old Style" w:eastAsia="Times New Roman" w:hAnsi="Bookman Old Style" w:cs="Arial"/>
            <w:color w:val="000000" w:themeColor="text1"/>
            <w:spacing w:val="-8"/>
            <w:kern w:val="1"/>
            <w:lang w:bidi="en-US"/>
          </w:rPr>
          <w:t>sekretariat@mz.pan.pl</w:t>
        </w:r>
      </w:hyperlink>
    </w:p>
    <w:p w14:paraId="64483E05" w14:textId="626B2780" w:rsidR="00673F73" w:rsidRPr="00DA4936" w:rsidRDefault="00673F73" w:rsidP="00673F7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Adres strony internetowej Zamawiaj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cego: </w:t>
      </w:r>
      <w:hyperlink r:id="rId13" w:history="1">
        <w:r w:rsidRPr="00DA4936">
          <w:rPr>
            <w:rStyle w:val="Hipercze"/>
            <w:rFonts w:ascii="Bookman Old Style" w:eastAsia="Times New Roman" w:hAnsi="Bookman Old Style"/>
            <w:bCs/>
            <w:color w:val="000000" w:themeColor="text1"/>
            <w:lang w:eastAsia="pl-PL"/>
          </w:rPr>
          <w:t>https://bip.pan.pl</w:t>
        </w:r>
      </w:hyperlink>
      <w:r w:rsidRPr="00DA4936">
        <w:rPr>
          <w:rStyle w:val="Hipercze"/>
          <w:rFonts w:ascii="Bookman Old Style" w:eastAsia="Times New Roman" w:hAnsi="Bookman Old Style"/>
          <w:bCs/>
          <w:color w:val="000000" w:themeColor="text1"/>
          <w:lang w:eastAsia="pl-PL"/>
        </w:rPr>
        <w:t xml:space="preserve"> </w:t>
      </w:r>
    </w:p>
    <w:p w14:paraId="4280226E" w14:textId="77777777" w:rsidR="00673F73" w:rsidRPr="00DA4936" w:rsidRDefault="00673F73" w:rsidP="00673F7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Strona internetowa prowadzonego post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powania, na której udost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pniane b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d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zmiany i wyja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nienia tre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ci SWZ oraz inne dokumenty zamówienia bezpo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rednio zwi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>zane z post</w:t>
      </w:r>
      <w:r w:rsidRPr="00DA4936">
        <w:rPr>
          <w:rFonts w:ascii="Lucida Grande" w:eastAsia="Times New Roman" w:hAnsi="Lucida Grande" w:cs="Lucida Grande"/>
          <w:bCs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powaniem o udzielenie zamówienia: </w:t>
      </w:r>
    </w:p>
    <w:p w14:paraId="48B59CEB" w14:textId="77777777" w:rsidR="00673F73" w:rsidRPr="00DA4936" w:rsidRDefault="00000000" w:rsidP="00673F7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lang w:eastAsia="pl-PL"/>
        </w:rPr>
      </w:pPr>
      <w:hyperlink r:id="rId14" w:history="1">
        <w:r w:rsidR="00673F73" w:rsidRPr="00DA4936">
          <w:rPr>
            <w:rStyle w:val="Hipercze"/>
            <w:rFonts w:ascii="Bookman Old Style" w:hAnsi="Bookman Old Style" w:cs="Arial"/>
            <w:color w:val="000000" w:themeColor="text1"/>
          </w:rPr>
          <w:t>https://pan.logintrade.net/rejestracja/ustawowe.html</w:t>
        </w:r>
      </w:hyperlink>
    </w:p>
    <w:p w14:paraId="2260B593" w14:textId="77777777" w:rsidR="00EC5B79" w:rsidRPr="00477273" w:rsidRDefault="00EC5B79" w:rsidP="00FE133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lang w:eastAsia="pl-PL"/>
        </w:rPr>
      </w:pPr>
    </w:p>
    <w:p w14:paraId="7322907B" w14:textId="52187128" w:rsidR="0045625C" w:rsidRPr="00DA4936" w:rsidRDefault="0045625C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DA4936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II.</w:t>
      </w:r>
    </w:p>
    <w:p w14:paraId="100DB4D9" w14:textId="77777777" w:rsidR="0045625C" w:rsidRDefault="0045625C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Tryb ud</w:t>
      </w:r>
      <w:r w:rsidR="00FE1330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zielenia zamówienia.</w:t>
      </w:r>
    </w:p>
    <w:p w14:paraId="18EB38F2" w14:textId="77777777" w:rsidR="00E15D00" w:rsidRPr="00DA4936" w:rsidRDefault="00E15D00" w:rsidP="00E57D9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7BE8709E" w14:textId="759D5ECE" w:rsidR="0099410F" w:rsidRPr="00DA4936" w:rsidRDefault="0099410F" w:rsidP="0099410F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spacing w:val="-8"/>
          <w:lang w:bidi="en-US"/>
        </w:rPr>
        <w:t>Post</w:t>
      </w:r>
      <w:r w:rsidRPr="00DA4936">
        <w:rPr>
          <w:rFonts w:ascii="Lucida Grande" w:eastAsia="Times New Roman" w:hAnsi="Lucida Grande" w:cs="Lucida Grande"/>
          <w:color w:val="000000" w:themeColor="text1"/>
          <w:spacing w:val="-8"/>
          <w:lang w:bidi="en-US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spacing w:val="-8"/>
          <w:lang w:bidi="en-US"/>
        </w:rPr>
        <w:t xml:space="preserve">powanie o udzielenie zamówienia publicznego </w:t>
      </w:r>
      <w:r w:rsidRPr="00DA4936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 xml:space="preserve">prowadzone jest w 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spacing w:val="-9"/>
          <w:lang w:bidi="en-US"/>
        </w:rPr>
        <w:t xml:space="preserve">trybie podstawowym </w:t>
      </w:r>
      <w:r w:rsidR="00962D7F" w:rsidRPr="00DA4936">
        <w:rPr>
          <w:rFonts w:ascii="Bookman Old Style" w:eastAsia="Times New Roman" w:hAnsi="Bookman Old Style"/>
          <w:b/>
          <w:bCs/>
          <w:color w:val="000000" w:themeColor="text1"/>
          <w:spacing w:val="-9"/>
          <w:lang w:bidi="en-US"/>
        </w:rPr>
        <w:t xml:space="preserve">bez </w:t>
      </w:r>
      <w:r w:rsidR="00DC4281">
        <w:rPr>
          <w:rFonts w:ascii="Bookman Old Style" w:eastAsia="Times New Roman" w:hAnsi="Bookman Old Style"/>
          <w:b/>
          <w:bCs/>
          <w:color w:val="000000" w:themeColor="text1"/>
          <w:spacing w:val="-9"/>
          <w:lang w:bidi="en-US"/>
        </w:rPr>
        <w:t xml:space="preserve">przeprowadzenia </w:t>
      </w:r>
      <w:r w:rsidR="00962D7F" w:rsidRPr="00DA4936">
        <w:rPr>
          <w:rFonts w:ascii="Bookman Old Style" w:eastAsia="Times New Roman" w:hAnsi="Bookman Old Style"/>
          <w:b/>
          <w:bCs/>
          <w:color w:val="000000" w:themeColor="text1"/>
          <w:spacing w:val="-9"/>
          <w:lang w:bidi="en-US"/>
        </w:rPr>
        <w:t>negocjacji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spacing w:val="-9"/>
          <w:lang w:bidi="en-US"/>
        </w:rPr>
        <w:t xml:space="preserve"> </w:t>
      </w:r>
      <w:r w:rsidR="00030C8F" w:rsidRPr="00A76D4F">
        <w:rPr>
          <w:rFonts w:ascii="Bookman Old Style" w:eastAsia="Times New Roman" w:hAnsi="Bookman Old Style"/>
          <w:spacing w:val="-9"/>
          <w:lang w:bidi="en-US"/>
        </w:rPr>
        <w:t xml:space="preserve">określonym w art.  275 pkt </w:t>
      </w:r>
      <w:r w:rsidR="00030C8F">
        <w:rPr>
          <w:rFonts w:ascii="Bookman Old Style" w:eastAsia="Times New Roman" w:hAnsi="Bookman Old Style"/>
          <w:spacing w:val="-9"/>
          <w:lang w:bidi="en-US"/>
        </w:rPr>
        <w:t xml:space="preserve">1 </w:t>
      </w:r>
      <w:r w:rsidRPr="00DA4936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 xml:space="preserve"> </w:t>
      </w:r>
      <w:r w:rsidRPr="00DA4936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>ustawy z dnia 11 wrze</w:t>
      </w:r>
      <w:r w:rsidRPr="00DA4936">
        <w:rPr>
          <w:rFonts w:ascii="Lucida Grande" w:eastAsia="Times New Roman" w:hAnsi="Lucida Grande" w:cs="Lucida Grande"/>
          <w:color w:val="000000" w:themeColor="text1"/>
          <w:spacing w:val="-7"/>
          <w:lang w:bidi="en-US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nia 2019 r. - Prawo </w:t>
      </w:r>
      <w:r w:rsidRPr="00DA4936">
        <w:rPr>
          <w:rFonts w:ascii="Bookman Old Style" w:eastAsia="Times New Roman" w:hAnsi="Bookman Old Style"/>
          <w:color w:val="000000" w:themeColor="text1"/>
          <w:spacing w:val="-8"/>
          <w:lang w:bidi="en-US"/>
        </w:rPr>
        <w:t>zamówie</w:t>
      </w:r>
      <w:r w:rsidRPr="00DA4936">
        <w:rPr>
          <w:rFonts w:ascii="Lucida Grande" w:eastAsia="Times New Roman" w:hAnsi="Lucida Grande" w:cs="Lucida Grande"/>
          <w:color w:val="000000" w:themeColor="text1"/>
          <w:spacing w:val="-8"/>
          <w:lang w:bidi="en-US"/>
        </w:rPr>
        <w:t>ń</w:t>
      </w:r>
      <w:r w:rsidRPr="00DA4936">
        <w:rPr>
          <w:rFonts w:ascii="Bookman Old Style" w:eastAsia="Times New Roman" w:hAnsi="Bookman Old Style"/>
          <w:color w:val="000000" w:themeColor="text1"/>
          <w:spacing w:val="-8"/>
          <w:lang w:bidi="en-US"/>
        </w:rPr>
        <w:t xml:space="preserve"> publicznych </w:t>
      </w:r>
      <w:r w:rsidRPr="00DA4936">
        <w:rPr>
          <w:rFonts w:ascii="Bookman Old Style" w:eastAsia="Arial" w:hAnsi="Bookman Old Style" w:cs="Arial"/>
          <w:color w:val="000000" w:themeColor="text1"/>
        </w:rPr>
        <w:t xml:space="preserve">(Dz. U. z </w:t>
      </w:r>
      <w:r w:rsidR="00DC4281">
        <w:rPr>
          <w:rFonts w:ascii="Bookman Old Style" w:eastAsia="Arial" w:hAnsi="Bookman Old Style" w:cs="Arial"/>
          <w:color w:val="000000" w:themeColor="text1"/>
        </w:rPr>
        <w:t>2022</w:t>
      </w:r>
      <w:r w:rsidR="00DC4281" w:rsidRPr="00DA4936">
        <w:rPr>
          <w:rFonts w:ascii="Bookman Old Style" w:eastAsia="Arial" w:hAnsi="Bookman Old Style" w:cs="Arial"/>
          <w:color w:val="000000" w:themeColor="text1"/>
        </w:rPr>
        <w:t xml:space="preserve"> </w:t>
      </w:r>
      <w:r w:rsidRPr="00DA4936">
        <w:rPr>
          <w:rFonts w:ascii="Bookman Old Style" w:eastAsia="Arial" w:hAnsi="Bookman Old Style" w:cs="Arial"/>
          <w:color w:val="000000" w:themeColor="text1"/>
        </w:rPr>
        <w:t xml:space="preserve">r., poz. </w:t>
      </w:r>
      <w:r w:rsidR="00DC4281">
        <w:rPr>
          <w:rFonts w:ascii="Bookman Old Style" w:eastAsia="Arial" w:hAnsi="Bookman Old Style" w:cs="Arial"/>
          <w:color w:val="000000" w:themeColor="text1"/>
        </w:rPr>
        <w:t>1710</w:t>
      </w:r>
      <w:r w:rsidR="00DC4281" w:rsidRPr="00DA4936">
        <w:rPr>
          <w:rFonts w:ascii="Bookman Old Style" w:eastAsia="Arial" w:hAnsi="Bookman Old Style" w:cs="Arial"/>
          <w:color w:val="000000" w:themeColor="text1"/>
        </w:rPr>
        <w:t xml:space="preserve"> </w:t>
      </w:r>
      <w:r w:rsidRPr="00DA4936">
        <w:rPr>
          <w:rFonts w:ascii="Bookman Old Style" w:eastAsia="Arial" w:hAnsi="Bookman Old Style" w:cs="Arial"/>
          <w:color w:val="000000" w:themeColor="text1"/>
        </w:rPr>
        <w:t xml:space="preserve">z </w:t>
      </w:r>
      <w:proofErr w:type="spellStart"/>
      <w:r w:rsidRPr="00DA4936">
        <w:rPr>
          <w:rFonts w:ascii="Bookman Old Style" w:eastAsia="Arial" w:hAnsi="Bookman Old Style" w:cs="Arial"/>
          <w:color w:val="000000" w:themeColor="text1"/>
        </w:rPr>
        <w:t>pó</w:t>
      </w:r>
      <w:r w:rsidRPr="00DA4936">
        <w:rPr>
          <w:rFonts w:ascii="Lucida Grande" w:eastAsia="Arial" w:hAnsi="Lucida Grande" w:cs="Lucida Grande"/>
          <w:color w:val="000000" w:themeColor="text1"/>
        </w:rPr>
        <w:t>ź</w:t>
      </w:r>
      <w:r w:rsidRPr="00DA4936">
        <w:rPr>
          <w:rFonts w:ascii="Bookman Old Style" w:eastAsia="Arial" w:hAnsi="Bookman Old Style" w:cs="Arial"/>
          <w:color w:val="000000" w:themeColor="text1"/>
        </w:rPr>
        <w:t>n</w:t>
      </w:r>
      <w:proofErr w:type="spellEnd"/>
      <w:r w:rsidRPr="00DA4936">
        <w:rPr>
          <w:rFonts w:ascii="Bookman Old Style" w:eastAsia="Arial" w:hAnsi="Bookman Old Style" w:cs="Arial"/>
          <w:color w:val="000000" w:themeColor="text1"/>
        </w:rPr>
        <w:t>. zm.)</w:t>
      </w:r>
      <w:r w:rsidRPr="00DA4936">
        <w:rPr>
          <w:rFonts w:ascii="Bookman Old Style" w:eastAsia="Times New Roman" w:hAnsi="Bookman Old Style"/>
          <w:color w:val="000000" w:themeColor="text1"/>
          <w:spacing w:val="-8"/>
          <w:lang w:bidi="en-US"/>
        </w:rPr>
        <w:t xml:space="preserve">, zwanej dalej 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„ustaw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Pzp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”</w:t>
      </w:r>
      <w:r w:rsidR="00030C8F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="00030C8F">
        <w:rPr>
          <w:rFonts w:ascii="Bookman Old Style" w:eastAsia="Times New Roman" w:hAnsi="Bookman Old Style"/>
          <w:lang w:bidi="en-US"/>
        </w:rPr>
        <w:t xml:space="preserve">na usługi społeczne i inne szczególne usługi określone w art. 359 pkt 2 ustawy </w:t>
      </w:r>
      <w:proofErr w:type="spellStart"/>
      <w:r w:rsidR="00030C8F">
        <w:rPr>
          <w:rFonts w:ascii="Bookman Old Style" w:eastAsia="Times New Roman" w:hAnsi="Bookman Old Style"/>
          <w:lang w:bidi="en-US"/>
        </w:rPr>
        <w:t>Pzp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.</w:t>
      </w:r>
    </w:p>
    <w:p w14:paraId="5CA276B5" w14:textId="77777777" w:rsidR="0099410F" w:rsidRPr="00DA4936" w:rsidRDefault="0099410F" w:rsidP="0099410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Warto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ść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szacunkowa udzielanego zamówienia jest mniejsza ni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kwoty okre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lone w przepisach wydanych na podstawie przepisu art. 3 ustawy 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Pzp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.</w:t>
      </w:r>
    </w:p>
    <w:p w14:paraId="5FB0F770" w14:textId="0BA63BEB" w:rsidR="0099410F" w:rsidRPr="00DA4936" w:rsidRDefault="0099410F" w:rsidP="0099410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Realizacja zamówienia podlega prawu polskiemu, w tym w szczególno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ci: ustawie 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Pzp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oraz ustawie z dnia 23 kwietnia 1964 r. Kodeks cywilny (</w:t>
      </w:r>
      <w:proofErr w:type="spellStart"/>
      <w:r w:rsidR="00DC4281">
        <w:rPr>
          <w:rFonts w:ascii="Bookman Old Style" w:eastAsia="Times New Roman" w:hAnsi="Bookman Old Style"/>
          <w:color w:val="000000" w:themeColor="text1"/>
          <w:lang w:bidi="en-US"/>
        </w:rPr>
        <w:t>t.j</w:t>
      </w:r>
      <w:proofErr w:type="spellEnd"/>
      <w:r w:rsidR="00DC4281">
        <w:rPr>
          <w:rFonts w:ascii="Bookman Old Style" w:eastAsia="Times New Roman" w:hAnsi="Bookman Old Style"/>
          <w:color w:val="000000" w:themeColor="text1"/>
          <w:lang w:bidi="en-US"/>
        </w:rPr>
        <w:t xml:space="preserve">. 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Dz. U. z </w:t>
      </w:r>
      <w:r w:rsidR="00DC4281">
        <w:rPr>
          <w:rFonts w:ascii="Bookman Old Style" w:eastAsia="Times New Roman" w:hAnsi="Bookman Old Style"/>
          <w:color w:val="000000" w:themeColor="text1"/>
          <w:lang w:bidi="en-US"/>
        </w:rPr>
        <w:t>2022</w:t>
      </w:r>
      <w:r w:rsidR="00DC4281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r. poz. </w:t>
      </w:r>
      <w:r w:rsidR="00DC4281">
        <w:rPr>
          <w:rFonts w:ascii="Bookman Old Style" w:eastAsia="Times New Roman" w:hAnsi="Bookman Old Style"/>
          <w:color w:val="000000" w:themeColor="text1"/>
          <w:lang w:bidi="en-US"/>
        </w:rPr>
        <w:t>1360</w:t>
      </w:r>
      <w:r w:rsidR="00DC4281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z 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pó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ź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n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. zm.) zwanej dalej „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Kc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”.</w:t>
      </w:r>
    </w:p>
    <w:p w14:paraId="23115CEE" w14:textId="77777777" w:rsidR="0099410F" w:rsidRPr="00DA4936" w:rsidRDefault="0099410F" w:rsidP="0099410F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W sprawach nieuregulowanych niniejsz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Specyfikacj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Warunków Zamówienia, zwan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dalej „SWZ”, maj</w:t>
      </w:r>
      <w:r w:rsidRPr="00DA4936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zastosowanie przepisy ustawy </w:t>
      </w:r>
      <w:proofErr w:type="spellStart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Pzp</w:t>
      </w:r>
      <w:proofErr w:type="spellEnd"/>
      <w:r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oraz akty wykonawcze wydane na jej podstawie.</w:t>
      </w:r>
    </w:p>
    <w:p w14:paraId="1D45EF03" w14:textId="77777777" w:rsidR="00D54373" w:rsidRPr="00477273" w:rsidRDefault="00D54373" w:rsidP="00D54373">
      <w:pPr>
        <w:pStyle w:val="Akapitzlist"/>
        <w:autoSpaceDE w:val="0"/>
        <w:autoSpaceDN w:val="0"/>
        <w:adjustRightInd w:val="0"/>
        <w:spacing w:line="240" w:lineRule="auto"/>
        <w:ind w:left="780"/>
        <w:rPr>
          <w:rFonts w:ascii="Bookman Old Style" w:hAnsi="Bookman Old Style"/>
          <w:color w:val="000000" w:themeColor="text1"/>
          <w:sz w:val="23"/>
          <w:szCs w:val="23"/>
          <w:lang w:eastAsia="pl-PL"/>
        </w:rPr>
      </w:pPr>
    </w:p>
    <w:p w14:paraId="53BBCA9F" w14:textId="0AEEBD1E" w:rsidR="0045625C" w:rsidRPr="00DA4936" w:rsidRDefault="0045625C" w:rsidP="008C0554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DA4936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I</w:t>
      </w:r>
      <w:r w:rsidR="008C0554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II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139B6D02" w14:textId="7FDC1094" w:rsidR="00FD7C9E" w:rsidRDefault="00FE1330" w:rsidP="00FD7C9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Opis przedmiotu zamówienia.</w:t>
      </w:r>
    </w:p>
    <w:p w14:paraId="17B5FE93" w14:textId="77777777" w:rsidR="00E15D00" w:rsidRPr="00DA4936" w:rsidRDefault="00E15D00" w:rsidP="00FD7C9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24B4D7D" w14:textId="1D4C6EFD" w:rsidR="00FD7C9E" w:rsidRPr="00DA4936" w:rsidRDefault="00FD7C9E" w:rsidP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Przedmiotem zamówienia jest ochrona fizyczna osób i mienia przez Wykonawc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posiadaj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cego, stosownie do wymogów ustawy z dnia 22 sierpnia 1997r. o ochronie osób i mienia, koncesj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na prowadzenie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alno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gospodarczej w zakresie 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 ochrony osób i mienia.</w:t>
      </w:r>
    </w:p>
    <w:p w14:paraId="7F5EE5D0" w14:textId="46B9C192" w:rsidR="00FD7C9E" w:rsidRPr="00DA4936" w:rsidRDefault="00DA4936" w:rsidP="00AC6473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Wykonawca 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Lucida Grande"/>
          <w:color w:val="000000" w:themeColor="text1"/>
        </w:rPr>
        <w:t>zany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Lucida Grande"/>
          <w:color w:val="000000" w:themeColor="text1"/>
        </w:rPr>
        <w:t>dzie do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="00FD7C9E" w:rsidRPr="00DA4936">
        <w:rPr>
          <w:rFonts w:ascii="Lucida Grande" w:hAnsi="Lucida Grande" w:cs="Lucida Grande"/>
          <w:color w:val="000000" w:themeColor="text1"/>
        </w:rPr>
        <w:t>ś</w:t>
      </w:r>
      <w:r w:rsidR="00FD7C9E" w:rsidRPr="00DA4936">
        <w:rPr>
          <w:rFonts w:ascii="Bookman Old Style" w:hAnsi="Bookman Old Style" w:cs="Calibri"/>
          <w:color w:val="000000" w:themeColor="text1"/>
        </w:rPr>
        <w:t>wiadczenia us</w:t>
      </w:r>
      <w:r w:rsidR="00FD7C9E" w:rsidRPr="00DA4936">
        <w:rPr>
          <w:rFonts w:ascii="Lucida Grande" w:hAnsi="Lucida Grande" w:cs="Lucida Grande"/>
          <w:color w:val="000000" w:themeColor="text1"/>
        </w:rPr>
        <w:t>ł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ugi </w:t>
      </w:r>
      <w:r w:rsidR="00086979" w:rsidRPr="00DA4936">
        <w:rPr>
          <w:rFonts w:ascii="Bookman Old Style" w:hAnsi="Bookman Old Style" w:cs="Calibri"/>
          <w:color w:val="000000" w:themeColor="text1"/>
        </w:rPr>
        <w:t>ochrony fizycznej osób i mienia (</w:t>
      </w:r>
      <w:r w:rsidR="00086979" w:rsidRPr="00DA4936">
        <w:rPr>
          <w:rFonts w:ascii="Bookman Old Style" w:hAnsi="Bookman Old Style" w:cs="Arial"/>
          <w:color w:val="000000" w:themeColor="text1"/>
        </w:rPr>
        <w:t>zgodnie z opisem przedmiotu zamówienia okre</w:t>
      </w:r>
      <w:r w:rsidR="00086979" w:rsidRPr="00DA4936">
        <w:rPr>
          <w:rFonts w:ascii="Lucida Grande" w:hAnsi="Lucida Grande" w:cs="Lucida Grande"/>
          <w:color w:val="000000" w:themeColor="text1"/>
        </w:rPr>
        <w:t>ś</w:t>
      </w:r>
      <w:r w:rsidR="00086979" w:rsidRPr="00DA4936">
        <w:rPr>
          <w:rFonts w:ascii="Bookman Old Style" w:hAnsi="Bookman Old Style" w:cs="Arial"/>
          <w:color w:val="000000" w:themeColor="text1"/>
        </w:rPr>
        <w:t>lonym w niniejszym SWZ</w:t>
      </w:r>
      <w:r w:rsidR="00086979" w:rsidRPr="00DA4936">
        <w:rPr>
          <w:rFonts w:ascii="Bookman Old Style" w:hAnsi="Bookman Old Style" w:cs="Arial"/>
        </w:rPr>
        <w:t>, Planem Ochrony Obiektu,  oraz zgodnie z przepisami prawa, w tym w szczególno</w:t>
      </w:r>
      <w:r w:rsidR="00086979" w:rsidRPr="00DA4936">
        <w:rPr>
          <w:rFonts w:ascii="Lucida Grande" w:hAnsi="Lucida Grande" w:cs="Lucida Grande"/>
        </w:rPr>
        <w:t>ś</w:t>
      </w:r>
      <w:r w:rsidR="00086979" w:rsidRPr="00DA4936">
        <w:rPr>
          <w:rFonts w:ascii="Bookman Old Style" w:hAnsi="Bookman Old Style" w:cs="Arial"/>
        </w:rPr>
        <w:t>ci zgodnie z ustaw</w:t>
      </w:r>
      <w:r w:rsidR="00086979" w:rsidRPr="00DA4936">
        <w:rPr>
          <w:rFonts w:ascii="Lucida Grande" w:hAnsi="Lucida Grande" w:cs="Lucida Grande"/>
        </w:rPr>
        <w:t>ą</w:t>
      </w:r>
      <w:r w:rsidR="00086979" w:rsidRPr="00DA4936">
        <w:rPr>
          <w:rFonts w:ascii="Bookman Old Style" w:hAnsi="Bookman Old Style" w:cs="Arial"/>
        </w:rPr>
        <w:t xml:space="preserve"> z dnia 22 sierpnia 1997r. o ochronie osób i mienia) </w:t>
      </w:r>
      <w:r w:rsidR="00FD7C9E" w:rsidRPr="00DA4936">
        <w:rPr>
          <w:rFonts w:ascii="Bookman Old Style" w:hAnsi="Bookman Old Style" w:cs="Calibri"/>
          <w:color w:val="000000" w:themeColor="text1"/>
        </w:rPr>
        <w:t>polegaj</w:t>
      </w:r>
      <w:r w:rsidR="00FD7C9E" w:rsidRPr="00DA4936">
        <w:rPr>
          <w:rFonts w:ascii="Lucida Grande" w:hAnsi="Lucida Grande" w:cs="Lucida Grande"/>
          <w:color w:val="000000" w:themeColor="text1"/>
        </w:rPr>
        <w:t>ą</w:t>
      </w:r>
      <w:r w:rsidR="00FD7C9E" w:rsidRPr="00DA4936">
        <w:rPr>
          <w:rFonts w:ascii="Bookman Old Style" w:hAnsi="Bookman Old Style" w:cs="Calibri"/>
          <w:color w:val="000000" w:themeColor="text1"/>
        </w:rPr>
        <w:t>ce na ochronie fizycznej przed kradzie</w:t>
      </w:r>
      <w:r w:rsidR="00FD7C9E" w:rsidRPr="00DA4936">
        <w:rPr>
          <w:rFonts w:ascii="Lucida Grande" w:hAnsi="Lucida Grande" w:cs="Lucida Grande"/>
          <w:color w:val="000000" w:themeColor="text1"/>
        </w:rPr>
        <w:t>żą</w:t>
      </w:r>
      <w:r w:rsidR="00FD7C9E" w:rsidRPr="00DA4936">
        <w:rPr>
          <w:rFonts w:ascii="Bookman Old Style" w:hAnsi="Bookman Old Style" w:cs="Calibri"/>
          <w:color w:val="000000" w:themeColor="text1"/>
        </w:rPr>
        <w:t>, zniszczeniem, lub innymi zagro</w:t>
      </w:r>
      <w:r w:rsidR="00FD7C9E" w:rsidRPr="00DA4936">
        <w:rPr>
          <w:rFonts w:ascii="Lucida Grande" w:hAnsi="Lucida Grande" w:cs="Lucida Grande"/>
          <w:color w:val="000000" w:themeColor="text1"/>
        </w:rPr>
        <w:t>ż</w:t>
      </w:r>
      <w:r w:rsidR="00FD7C9E" w:rsidRPr="00DA4936">
        <w:rPr>
          <w:rFonts w:ascii="Bookman Old Style" w:hAnsi="Bookman Old Style" w:cs="Calibri"/>
          <w:color w:val="000000" w:themeColor="text1"/>
        </w:rPr>
        <w:t>eniami obiektów Polskiej Akademii Nauk Muzeum Ziemi w Warszawie, tj. obiektu zlokalizowanego w Warszawie przy Alei Na Skarpie 20/26 i obiektu zlokalizowanego w Warszawie przy Alei Na</w:t>
      </w:r>
      <w:r w:rsidR="00AC6473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="00FD7C9E" w:rsidRPr="00DA4936">
        <w:rPr>
          <w:rFonts w:ascii="Bookman Old Style" w:hAnsi="Bookman Old Style" w:cs="Calibri"/>
          <w:color w:val="000000" w:themeColor="text1"/>
        </w:rPr>
        <w:t>Skarpie 27, oraz mienia w nich si</w:t>
      </w:r>
      <w:r w:rsidR="00FD7C9E" w:rsidRPr="00DA4936">
        <w:rPr>
          <w:rFonts w:ascii="Lucida Grande" w:hAnsi="Lucida Grande" w:cs="Lucida Grande"/>
          <w:color w:val="000000" w:themeColor="text1"/>
        </w:rPr>
        <w:t>ę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znajduj</w:t>
      </w:r>
      <w:r w:rsidR="00FD7C9E" w:rsidRPr="00DA4936">
        <w:rPr>
          <w:rFonts w:ascii="Lucida Grande" w:hAnsi="Lucida Grande" w:cs="Lucida Grande"/>
          <w:color w:val="000000" w:themeColor="text1"/>
        </w:rPr>
        <w:t>ą</w:t>
      </w:r>
      <w:r w:rsidR="00FD7C9E" w:rsidRPr="00DA4936">
        <w:rPr>
          <w:rFonts w:ascii="Bookman Old Style" w:hAnsi="Bookman Old Style" w:cs="Calibri"/>
          <w:color w:val="000000" w:themeColor="text1"/>
        </w:rPr>
        <w:t>cego, jak równie</w:t>
      </w:r>
      <w:r w:rsidR="00FD7C9E" w:rsidRPr="00DA4936">
        <w:rPr>
          <w:rFonts w:ascii="Lucida Grande" w:hAnsi="Lucida Grande" w:cs="Lucida Grande"/>
          <w:color w:val="000000" w:themeColor="text1"/>
        </w:rPr>
        <w:t>ż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ochron</w:t>
      </w:r>
      <w:r w:rsidR="00FD7C9E" w:rsidRPr="00DA4936">
        <w:rPr>
          <w:rFonts w:ascii="Lucida Grande" w:hAnsi="Lucida Grande" w:cs="Lucida Grande"/>
          <w:color w:val="000000" w:themeColor="text1"/>
        </w:rPr>
        <w:t>ę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przed naruszeniem nietykalno</w:t>
      </w:r>
      <w:r w:rsidR="00FD7C9E" w:rsidRPr="00DA4936">
        <w:rPr>
          <w:rFonts w:ascii="Lucida Grande" w:hAnsi="Lucida Grande" w:cs="Lucida Grande"/>
          <w:color w:val="000000" w:themeColor="text1"/>
        </w:rPr>
        <w:t>ś</w:t>
      </w:r>
      <w:r w:rsidR="00FD7C9E" w:rsidRPr="00DA4936">
        <w:rPr>
          <w:rFonts w:ascii="Bookman Old Style" w:hAnsi="Bookman Old Style" w:cs="Calibri"/>
          <w:color w:val="000000" w:themeColor="text1"/>
        </w:rPr>
        <w:t>ci cielesnej, utrat</w:t>
      </w:r>
      <w:r w:rsidR="00FD7C9E" w:rsidRPr="00DA4936">
        <w:rPr>
          <w:rFonts w:ascii="Lucida Grande" w:hAnsi="Lucida Grande" w:cs="Lucida Grande"/>
          <w:color w:val="000000" w:themeColor="text1"/>
        </w:rPr>
        <w:t>ą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="00FD7C9E" w:rsidRPr="00DA4936">
        <w:rPr>
          <w:rFonts w:ascii="Lucida Grande" w:hAnsi="Lucida Grande" w:cs="Lucida Grande"/>
          <w:color w:val="000000" w:themeColor="text1"/>
        </w:rPr>
        <w:t>ż</w:t>
      </w:r>
      <w:r w:rsidR="00FD7C9E" w:rsidRPr="00DA4936">
        <w:rPr>
          <w:rFonts w:ascii="Bookman Old Style" w:hAnsi="Bookman Old Style" w:cs="Calibri"/>
          <w:color w:val="000000" w:themeColor="text1"/>
        </w:rPr>
        <w:t>ycia lub zdrowia osób w nich przebywaj</w:t>
      </w:r>
      <w:r w:rsidR="00FD7C9E" w:rsidRPr="00DA4936">
        <w:rPr>
          <w:rFonts w:ascii="Lucida Grande" w:hAnsi="Lucida Grande" w:cs="Lucida Grande"/>
          <w:color w:val="000000" w:themeColor="text1"/>
        </w:rPr>
        <w:t>ą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cych, </w:t>
      </w:r>
      <w:r w:rsidR="00FD7C9E" w:rsidRPr="00DA4936">
        <w:rPr>
          <w:rFonts w:ascii="Bookman Old Style" w:hAnsi="Bookman Old Style" w:cs="Calibri"/>
          <w:color w:val="000000" w:themeColor="text1"/>
        </w:rPr>
        <w:lastRenderedPageBreak/>
        <w:t>a w szczególno</w:t>
      </w:r>
      <w:r w:rsidR="00FD7C9E" w:rsidRPr="00DA4936">
        <w:rPr>
          <w:rFonts w:ascii="Lucida Grande" w:hAnsi="Lucida Grande" w:cs="Lucida Grande"/>
          <w:color w:val="000000" w:themeColor="text1"/>
        </w:rPr>
        <w:t>ś</w:t>
      </w:r>
      <w:r w:rsidR="00FD7C9E" w:rsidRPr="00DA4936">
        <w:rPr>
          <w:rFonts w:ascii="Bookman Old Style" w:hAnsi="Bookman Old Style" w:cs="Calibri"/>
          <w:color w:val="000000" w:themeColor="text1"/>
        </w:rPr>
        <w:t>ci Wykonawca zobowi</w:t>
      </w:r>
      <w:r w:rsidR="00FD7C9E" w:rsidRPr="00DA4936">
        <w:rPr>
          <w:rFonts w:ascii="Lucida Grande" w:hAnsi="Lucida Grande" w:cs="Lucida Grande"/>
          <w:color w:val="000000" w:themeColor="text1"/>
        </w:rPr>
        <w:t>ą</w:t>
      </w:r>
      <w:r w:rsidR="00FD7C9E" w:rsidRPr="00DA4936">
        <w:rPr>
          <w:rFonts w:ascii="Bookman Old Style" w:hAnsi="Bookman Old Style" w:cs="Calibri"/>
          <w:color w:val="000000" w:themeColor="text1"/>
        </w:rPr>
        <w:t>zany b</w:t>
      </w:r>
      <w:r w:rsidR="00FD7C9E" w:rsidRPr="00DA4936">
        <w:rPr>
          <w:rFonts w:ascii="Lucida Grande" w:hAnsi="Lucida Grande" w:cs="Lucida Grande"/>
          <w:color w:val="000000" w:themeColor="text1"/>
        </w:rPr>
        <w:t>ę</w:t>
      </w:r>
      <w:r w:rsidR="00FD7C9E" w:rsidRPr="00DA4936">
        <w:rPr>
          <w:rFonts w:ascii="Bookman Old Style" w:hAnsi="Bookman Old Style" w:cs="Calibri"/>
          <w:color w:val="000000" w:themeColor="text1"/>
        </w:rPr>
        <w:t>dzie do dozorowania ochranianych obiektów i utrzymania posterunku sta</w:t>
      </w:r>
      <w:r w:rsidR="00FD7C9E" w:rsidRPr="00DA4936">
        <w:rPr>
          <w:rFonts w:ascii="Lucida Grande" w:hAnsi="Lucida Grande" w:cs="Lucida Grande"/>
          <w:color w:val="000000" w:themeColor="text1"/>
        </w:rPr>
        <w:t>ł</w:t>
      </w:r>
      <w:r w:rsidR="00FD7C9E" w:rsidRPr="00DA4936">
        <w:rPr>
          <w:rFonts w:ascii="Bookman Old Style" w:hAnsi="Bookman Old Style" w:cs="Calibri"/>
          <w:color w:val="000000" w:themeColor="text1"/>
        </w:rPr>
        <w:t>ego.</w:t>
      </w:r>
    </w:p>
    <w:p w14:paraId="736445F2" w14:textId="480D8A29" w:rsidR="00FD7C9E" w:rsidRPr="00DA4936" w:rsidRDefault="00FD7C9E" w:rsidP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Pod poj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ciem obiektu, o którym mowa powy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ej nale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rozumie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budynek wraz z otaczaj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go nieruchomo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.</w:t>
      </w:r>
    </w:p>
    <w:p w14:paraId="773526BE" w14:textId="5D24EEDD" w:rsidR="00FD7C9E" w:rsidRPr="00DA4936" w:rsidRDefault="00086979" w:rsidP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Lucida Grande"/>
          <w:color w:val="000000" w:themeColor="text1"/>
        </w:rPr>
        <w:t>ugi ochrony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Lucida Grande"/>
          <w:color w:val="000000" w:themeColor="text1"/>
        </w:rPr>
        <w:t>d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Lucida Grande"/>
          <w:color w:val="000000" w:themeColor="text1"/>
        </w:rPr>
        <w:t xml:space="preserve">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Lucida Grande"/>
          <w:color w:val="000000" w:themeColor="text1"/>
        </w:rPr>
        <w:t>wiadczone w systemie:</w:t>
      </w:r>
      <w:r w:rsidRPr="00DA4936">
        <w:rPr>
          <w:rFonts w:ascii="Bookman Old Style" w:hAnsi="Bookman Old Style" w:cs="Arial"/>
          <w:bCs/>
        </w:rPr>
        <w:t xml:space="preserve"> 24 godziny na dob</w:t>
      </w:r>
      <w:r w:rsidRPr="007E31F4">
        <w:rPr>
          <w:rFonts w:ascii="Lucida Grande" w:hAnsi="Lucida Grande" w:cs="Lucida Grande"/>
          <w:bCs/>
        </w:rPr>
        <w:t>ę</w:t>
      </w:r>
      <w:r w:rsidRPr="00DA4936">
        <w:rPr>
          <w:rFonts w:ascii="Bookman Old Style" w:hAnsi="Bookman Old Style" w:cs="Arial"/>
          <w:bCs/>
        </w:rPr>
        <w:t xml:space="preserve">, </w:t>
      </w:r>
      <w:r w:rsidR="00FD7C9E" w:rsidRPr="00DA4936">
        <w:rPr>
          <w:rFonts w:ascii="Bookman Old Style" w:hAnsi="Bookman Old Style" w:cs="Calibri"/>
          <w:color w:val="000000" w:themeColor="text1"/>
        </w:rPr>
        <w:t>od poniedzia</w:t>
      </w:r>
      <w:r w:rsidR="00FD7C9E" w:rsidRPr="00DA4936">
        <w:rPr>
          <w:rFonts w:ascii="Lucida Grande" w:hAnsi="Lucida Grande" w:cs="Lucida Grande"/>
          <w:color w:val="000000" w:themeColor="text1"/>
        </w:rPr>
        <w:t>ł</w:t>
      </w:r>
      <w:r w:rsidR="00FD7C9E" w:rsidRPr="00DA4936">
        <w:rPr>
          <w:rFonts w:ascii="Bookman Old Style" w:hAnsi="Bookman Old Style" w:cs="Calibri"/>
          <w:color w:val="000000" w:themeColor="text1"/>
        </w:rPr>
        <w:t>ku do niedzieli, tak</w:t>
      </w:r>
      <w:r w:rsidR="00FD7C9E" w:rsidRPr="00DA4936">
        <w:rPr>
          <w:rFonts w:ascii="Lucida Grande" w:hAnsi="Lucida Grande" w:cs="Lucida Grande"/>
          <w:color w:val="000000" w:themeColor="text1"/>
        </w:rPr>
        <w:t>ż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e w dni ustawowo wolne od pracy. </w:t>
      </w:r>
      <w:r w:rsidRPr="00DA4936">
        <w:rPr>
          <w:rFonts w:ascii="Bookman Old Style" w:hAnsi="Bookman Old Style" w:cs="Calibri"/>
          <w:color w:val="000000" w:themeColor="text1"/>
        </w:rPr>
        <w:t>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Lucida Grande"/>
          <w:color w:val="000000" w:themeColor="text1"/>
        </w:rPr>
        <w:t>ugi Ochrony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Lucida Grande"/>
          <w:color w:val="000000" w:themeColor="text1"/>
        </w:rPr>
        <w:t>d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Lucida Grande"/>
          <w:color w:val="000000" w:themeColor="text1"/>
        </w:rPr>
        <w:t xml:space="preserve"> realizowane</w:t>
      </w:r>
      <w:r w:rsidR="00FD7C9E" w:rsidRPr="00DA4936">
        <w:rPr>
          <w:rFonts w:ascii="Bookman Old Style" w:hAnsi="Bookman Old Style" w:cs="Calibri"/>
          <w:color w:val="000000" w:themeColor="text1"/>
        </w:rPr>
        <w:t xml:space="preserve"> w systemie dwuzmianowym: I zmiana od godziny 6.00 do godziny 18.00 - przez jednego pracownika ochrony; II zmiana od godziny 18.00 do godziny 6.00 - przez jednego pracownika ochrony.</w:t>
      </w:r>
    </w:p>
    <w:p w14:paraId="555CB98E" w14:textId="6223723C" w:rsidR="004C2C07" w:rsidRDefault="00FD7C9E" w:rsidP="00FD7C9E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Czas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by przez danego pracownika ochrony w obiektach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nie mo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 przekracza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16 godzin na dob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.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cy, poza szczególnymi, losowymi wypadkami, nie dopuszcza mo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liwo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przez pracowników ochrony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by na dwóch zmianach pod 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d, tj. jedna po drugiej. </w:t>
      </w:r>
      <w:r w:rsidR="00862BD1">
        <w:rPr>
          <w:rFonts w:ascii="Bookman Old Style" w:hAnsi="Bookman Old Style" w:cs="Calibri"/>
          <w:color w:val="000000" w:themeColor="text1"/>
        </w:rPr>
        <w:t xml:space="preserve">Osoby skierowane przez wykonawcę lub podwykonawcę do wykonania zamówienia będą </w:t>
      </w:r>
      <w:r w:rsidRPr="00DA4936">
        <w:rPr>
          <w:rFonts w:ascii="Bookman Old Style" w:hAnsi="Bookman Old Style" w:cs="Calibri"/>
          <w:color w:val="000000" w:themeColor="text1"/>
        </w:rPr>
        <w:t>zatrudnione na umow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o prac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(pracownicy ochrony)</w:t>
      </w:r>
      <w:r w:rsidR="00862BD1">
        <w:rPr>
          <w:rFonts w:ascii="Bookman Old Style" w:hAnsi="Bookman Old Style" w:cs="Calibri"/>
          <w:color w:val="000000" w:themeColor="text1"/>
        </w:rPr>
        <w:t xml:space="preserve"> i</w:t>
      </w:r>
      <w:r w:rsidR="004C2C07">
        <w:rPr>
          <w:rFonts w:ascii="Bookman Old Style" w:hAnsi="Bookman Old Style" w:cs="Calibri"/>
          <w:color w:val="000000" w:themeColor="text1"/>
        </w:rPr>
        <w:t xml:space="preserve"> będą wykonywały  następujące</w:t>
      </w:r>
      <w:r w:rsidR="00CD793A">
        <w:rPr>
          <w:rFonts w:ascii="Bookman Old Style" w:hAnsi="Bookman Old Style" w:cs="Calibri"/>
          <w:color w:val="000000" w:themeColor="text1"/>
        </w:rPr>
        <w:t xml:space="preserve"> szczególne</w:t>
      </w:r>
      <w:r w:rsidR="004C2C07">
        <w:rPr>
          <w:rFonts w:ascii="Bookman Old Style" w:hAnsi="Bookman Old Style" w:cs="Calibri"/>
          <w:color w:val="000000" w:themeColor="text1"/>
        </w:rPr>
        <w:t xml:space="preserve"> czynności:</w:t>
      </w:r>
    </w:p>
    <w:p w14:paraId="0E76C6F6" w14:textId="576B6B1A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>
        <w:rPr>
          <w:rFonts w:ascii="Bookman Old Style" w:hAnsi="Bookman Old Style" w:cs="Calibri"/>
          <w:color w:val="000000" w:themeColor="text1"/>
        </w:rPr>
        <w:t xml:space="preserve">- bezpośrednią ochronę fizyczną </w:t>
      </w:r>
      <w:r w:rsidRPr="00DA4936">
        <w:rPr>
          <w:rFonts w:ascii="Bookman Old Style" w:hAnsi="Bookman Old Style" w:cs="Calibri"/>
          <w:color w:val="000000" w:themeColor="text1"/>
        </w:rPr>
        <w:t>obiektów wraz z terenem ogrodzonym nal</w:t>
      </w:r>
      <w:r w:rsidRPr="00DA4936">
        <w:rPr>
          <w:rFonts w:ascii="Lucida Grande" w:hAnsi="Lucida Grande" w:cs="Lucida Grande"/>
          <w:color w:val="000000" w:themeColor="text1"/>
        </w:rPr>
        <w:t>ężą</w:t>
      </w:r>
      <w:r w:rsidRPr="00DA4936">
        <w:rPr>
          <w:rFonts w:ascii="Bookman Old Style" w:hAnsi="Bookman Old Style" w:cs="Calibri"/>
          <w:color w:val="000000" w:themeColor="text1"/>
        </w:rPr>
        <w:t>cym do obiektu,</w:t>
      </w:r>
    </w:p>
    <w:p w14:paraId="1F8798EA" w14:textId="789C8BF3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</w:r>
      <w:r>
        <w:rPr>
          <w:rFonts w:ascii="Bookman Old Style" w:hAnsi="Bookman Old Style" w:cs="Calibri"/>
          <w:color w:val="000000" w:themeColor="text1"/>
        </w:rPr>
        <w:t xml:space="preserve">bezpośredni fizyczny </w:t>
      </w:r>
      <w:r w:rsidRPr="00DA4936">
        <w:rPr>
          <w:rFonts w:ascii="Bookman Old Style" w:hAnsi="Bookman Old Style" w:cs="Calibri"/>
          <w:color w:val="000000" w:themeColor="text1"/>
        </w:rPr>
        <w:t>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 dozór sygna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ów przesy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anych, gromadzonych i przetwarzanych w elektronicznych urz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dzeniach i systemach alarmowych, w tym monitorowanie systemu sygnalizacji 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amania/napadu (w tym zapewnionych i zainstalowanych przez Wykonawc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),</w:t>
      </w:r>
    </w:p>
    <w:p w14:paraId="300217C2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niedopuszczenie do wej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cia osób postronnych na teren chronionego obiektu w okresie jego zamkni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cia,</w:t>
      </w:r>
    </w:p>
    <w:p w14:paraId="5B5643A5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podejmowanie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prewencyjnych przeciwko wykroczeniom w ochranianym obiekcie oraz kradzie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om i niszczeniu mienia,</w:t>
      </w:r>
    </w:p>
    <w:p w14:paraId="176DE670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informowanie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 ka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dej interwencji i wydarzeniu 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ym na terenie ochranianego obiektu, zwi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zanym z bezpiecze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stwem osób/lub mienia,</w:t>
      </w:r>
    </w:p>
    <w:p w14:paraId="6E2E13D4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 w:rsidRPr="00477273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powiadamianie i wzywanie, w uzasadnionych przypadkach, Policji,  Ratownictwa Medycznego,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Po</w:t>
      </w:r>
      <w:r w:rsidRPr="006F22C9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arnej,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Miejskiej i innych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 porz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dkowych o 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ych zdarzeniach w ochranianym obiekcie,</w:t>
      </w:r>
    </w:p>
    <w:p w14:paraId="78BB8E3E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powiadamianie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oraz innych organów (Policji,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Po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arnej) o 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ym czynie zabronionym i zabezpieczenie miejsca zdarzenia do czasu przybycia 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ciwych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b,</w:t>
      </w:r>
    </w:p>
    <w:p w14:paraId="4E4CE5D2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zatrzymywanie osób podejrzanych o pope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nienie przest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pstw lub wykrocze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oraz osób wnosz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lub wywo</w:t>
      </w:r>
      <w:r w:rsidRPr="00DA4936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Calibri"/>
          <w:color w:val="000000" w:themeColor="text1"/>
        </w:rPr>
        <w:t>cych ró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nego rodzaju przedmioty z chronionego obiektu bez</w:t>
      </w:r>
      <w:r w:rsidRPr="00477273">
        <w:rPr>
          <w:rFonts w:ascii="Bookman Old Style" w:hAnsi="Bookman Old Style" w:cs="Calibri"/>
          <w:color w:val="000000" w:themeColor="text1"/>
        </w:rPr>
        <w:t xml:space="preserve"> odpowiedniego zezwolenia,</w:t>
      </w:r>
    </w:p>
    <w:p w14:paraId="77198885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zatrzymywanie osób, które nielegalnie usi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wej</w:t>
      </w:r>
      <w:r w:rsidRPr="00DA4936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 w:cs="Calibri"/>
          <w:color w:val="000000" w:themeColor="text1"/>
        </w:rPr>
        <w:t xml:space="preserve"> na teren chronionego obiektu do czasu przybycia Policji lub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Miejskiej,</w:t>
      </w:r>
    </w:p>
    <w:p w14:paraId="2997515A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zapewnienie interwencji w przypadku uruchomienia si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sygna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 alarmowego,</w:t>
      </w:r>
    </w:p>
    <w:p w14:paraId="25CDE196" w14:textId="02F8B8E8" w:rsidR="004C2C07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  <w:t>powiadamianie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 wszelkich awariach i uszkodzeniach powsta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ych na terenie wokó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 xml:space="preserve"> obiektów oraz zg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aszanie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cemu wszelkich nieprawid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ania systemu monitoringu,</w:t>
      </w:r>
    </w:p>
    <w:p w14:paraId="35368464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przestrzeganie zakazu opuszczania obiektu podczas pe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by,</w:t>
      </w:r>
    </w:p>
    <w:p w14:paraId="0781B916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zabezpieczenie powierzonych do ochrony: obiektów i mienia</w:t>
      </w:r>
    </w:p>
    <w:p w14:paraId="16A642C8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lastRenderedPageBreak/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utrzymywanie sta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 xml:space="preserve">ej </w:t>
      </w:r>
      <w:r w:rsidRPr="00477273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 w:cs="Calibri"/>
          <w:color w:val="000000" w:themeColor="text1"/>
        </w:rPr>
        <w:t>czno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radiowej lub telefonicznej z dy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urnym</w:t>
      </w:r>
      <w:r w:rsidRPr="00477273">
        <w:rPr>
          <w:rFonts w:ascii="Bookman Old Style" w:hAnsi="Bookman Old Style" w:cs="Calibri"/>
          <w:color w:val="000000" w:themeColor="text1"/>
        </w:rPr>
        <w:t xml:space="preserve"> zg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aszaj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 przebieg</w:t>
      </w:r>
      <w:r w:rsidRPr="00477273">
        <w:rPr>
          <w:rFonts w:ascii="Bookman Old Style" w:hAnsi="Bookman Old Style" w:cs="Calibri"/>
          <w:color w:val="000000" w:themeColor="text1"/>
        </w:rPr>
        <w:t xml:space="preserve"> pe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by oraz informuj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 o zaistnia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ych sytuacjach,</w:t>
      </w:r>
    </w:p>
    <w:p w14:paraId="035CB892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zapewnienie bezpiecze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stwa osobom zatrudnionym oraz korzystaj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cym z</w:t>
      </w:r>
      <w:r w:rsidRPr="00477273">
        <w:rPr>
          <w:rFonts w:ascii="Bookman Old Style" w:hAnsi="Bookman Old Style" w:cs="Calibri"/>
          <w:color w:val="000000" w:themeColor="text1"/>
        </w:rPr>
        <w:t xml:space="preserve"> udost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pnionych </w:t>
      </w:r>
      <w:r w:rsidRPr="00477273">
        <w:rPr>
          <w:rFonts w:ascii="Bookman Old Style" w:hAnsi="Bookman Old Style" w:cs="Calibri"/>
          <w:color w:val="000000" w:themeColor="text1"/>
        </w:rPr>
        <w:t xml:space="preserve">zbiorów w obiektach </w:t>
      </w:r>
      <w:r>
        <w:rPr>
          <w:rFonts w:ascii="Bookman Old Style" w:hAnsi="Bookman Old Style" w:cs="Calibri"/>
          <w:color w:val="000000" w:themeColor="text1"/>
        </w:rPr>
        <w:t>Zamawiaj</w:t>
      </w:r>
      <w:r>
        <w:rPr>
          <w:rFonts w:ascii="Lucida Grande" w:hAnsi="Lucida Grande" w:cs="Lucida Grande"/>
          <w:color w:val="000000" w:themeColor="text1"/>
        </w:rPr>
        <w:t>ącego</w:t>
      </w:r>
      <w:r w:rsidRPr="00477273">
        <w:rPr>
          <w:rFonts w:ascii="Bookman Old Style" w:hAnsi="Bookman Old Style" w:cs="Calibri"/>
          <w:color w:val="000000" w:themeColor="text1"/>
        </w:rPr>
        <w:t>, w których mieszcz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si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ekspozycje,</w:t>
      </w:r>
    </w:p>
    <w:p w14:paraId="17215836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-</w:t>
      </w:r>
      <w:r>
        <w:rPr>
          <w:rFonts w:ascii="Bookman Old Style" w:hAnsi="Bookman Old Style" w:cs="Calibri"/>
          <w:color w:val="000000" w:themeColor="text1"/>
        </w:rPr>
        <w:t xml:space="preserve">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przeciwdzia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anie ewentualnym przest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pstwom i wykroczeniom, w szczególno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</w:t>
      </w:r>
      <w:r w:rsidRPr="00477273">
        <w:rPr>
          <w:rFonts w:ascii="Bookman Old Style" w:hAnsi="Bookman Old Style" w:cs="Calibri"/>
          <w:color w:val="000000" w:themeColor="text1"/>
        </w:rPr>
        <w:t xml:space="preserve"> przest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pstwom przeciwko mieniu,</w:t>
      </w:r>
    </w:p>
    <w:p w14:paraId="7541D8AB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zabezpieczenie mienia znajduj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si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w ochranianych obiektach przed kradzie</w:t>
      </w:r>
      <w:r w:rsidRPr="00477273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Calibri"/>
          <w:color w:val="000000" w:themeColor="text1"/>
        </w:rPr>
        <w:t>,</w:t>
      </w:r>
      <w:r w:rsidRPr="00477273">
        <w:rPr>
          <w:rFonts w:ascii="Bookman Old Style" w:hAnsi="Bookman Old Style" w:cs="Calibri"/>
          <w:color w:val="000000" w:themeColor="text1"/>
        </w:rPr>
        <w:t xml:space="preserve"> uszkodzeniem lub zniszczeniem,</w:t>
      </w:r>
    </w:p>
    <w:p w14:paraId="7A221C24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kontrola ruchu osobowego i materia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owego odbywaj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si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na terenie ochranianych</w:t>
      </w:r>
      <w:r w:rsidRPr="00477273">
        <w:rPr>
          <w:rFonts w:ascii="Bookman Old Style" w:hAnsi="Bookman Old Style" w:cs="Calibri"/>
          <w:color w:val="000000" w:themeColor="text1"/>
        </w:rPr>
        <w:t xml:space="preserve"> obiektów,</w:t>
      </w:r>
    </w:p>
    <w:p w14:paraId="099E9362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obserwacja obrazu przekazywanego z systemu telewizji dozorowej, obs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</w:t>
      </w:r>
      <w:r w:rsidRPr="00477273">
        <w:rPr>
          <w:rFonts w:ascii="Bookman Old Style" w:hAnsi="Bookman Old Style" w:cs="Calibri"/>
          <w:color w:val="000000" w:themeColor="text1"/>
        </w:rPr>
        <w:t xml:space="preserve"> sygnalizacji w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amania/napadu oraz kontrola jego spr</w:t>
      </w:r>
      <w:r w:rsidRPr="00477273">
        <w:rPr>
          <w:rFonts w:ascii="Bookman Old Style" w:hAnsi="Bookman Old Style" w:cs="Calibri"/>
          <w:color w:val="000000" w:themeColor="text1"/>
        </w:rPr>
        <w:t>awnego funkcjonowania,</w:t>
      </w:r>
    </w:p>
    <w:p w14:paraId="2388C549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obs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 przeciwpo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arowego,</w:t>
      </w:r>
      <w:r w:rsidRPr="00477273">
        <w:rPr>
          <w:rFonts w:ascii="Bookman Old Style" w:hAnsi="Bookman Old Style" w:cs="Calibri"/>
          <w:color w:val="000000" w:themeColor="text1"/>
        </w:rPr>
        <w:t xml:space="preserve"> po uprzednim przeszkoleniu przez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</w:t>
      </w:r>
      <w:r w:rsidRPr="00477273">
        <w:rPr>
          <w:rFonts w:ascii="Bookman Old Style" w:hAnsi="Bookman Old Style" w:cs="Calibri"/>
          <w:color w:val="000000" w:themeColor="text1"/>
        </w:rPr>
        <w:t xml:space="preserve"> z obs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ugi znajduj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si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w </w:t>
      </w:r>
      <w:r>
        <w:rPr>
          <w:rFonts w:ascii="Bookman Old Style" w:hAnsi="Bookman Old Style" w:cs="Calibri"/>
          <w:color w:val="000000" w:themeColor="text1"/>
        </w:rPr>
        <w:t>obiektach Zamawiaj</w:t>
      </w:r>
      <w:r>
        <w:rPr>
          <w:rFonts w:ascii="Lucida Grande" w:hAnsi="Lucida Grande" w:cs="Lucida Grande"/>
          <w:color w:val="000000" w:themeColor="text1"/>
        </w:rPr>
        <w:t>ącego</w:t>
      </w:r>
      <w:r w:rsidRPr="00DA4936">
        <w:rPr>
          <w:rFonts w:ascii="Bookman Old Style" w:hAnsi="Bookman Old Style" w:cs="Calibri"/>
          <w:color w:val="000000" w:themeColor="text1"/>
        </w:rPr>
        <w:t xml:space="preserve"> Systemów Sygnalizacji Po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aru</w:t>
      </w:r>
      <w:r w:rsidRPr="00477273">
        <w:rPr>
          <w:rFonts w:ascii="Bookman Old Style" w:hAnsi="Bookman Old Style" w:cs="Calibri"/>
          <w:color w:val="000000" w:themeColor="text1"/>
        </w:rPr>
        <w:t xml:space="preserve"> oraz Systemu Sygnalizacji W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</w:t>
      </w:r>
    </w:p>
    <w:p w14:paraId="51053B37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prowadzenie dokumentacji ochrony zgodnie z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cymi przepisami, w</w:t>
      </w:r>
      <w:r w:rsidRPr="00477273">
        <w:rPr>
          <w:rFonts w:ascii="Bookman Old Style" w:hAnsi="Bookman Old Style" w:cs="Calibri"/>
          <w:color w:val="000000" w:themeColor="text1"/>
        </w:rPr>
        <w:t xml:space="preserve"> szczególno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dziennika zmiany,</w:t>
      </w:r>
    </w:p>
    <w:p w14:paraId="50BD8193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wydawanie i przyjmowanie kluczy</w:t>
      </w:r>
      <w:r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- na szczegó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owych zasadach ustalonych na pi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mie z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cym, niezw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ocznie po zawarciu umowy, które to ustalenia stan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si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za</w:t>
      </w:r>
      <w:r w:rsidRPr="00477273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 w:cs="Calibri"/>
          <w:color w:val="000000" w:themeColor="text1"/>
        </w:rPr>
        <w:t>cznikiem do Umowy bez konieczn</w:t>
      </w:r>
      <w:r w:rsidRPr="00477273">
        <w:rPr>
          <w:rFonts w:ascii="Bookman Old Style" w:hAnsi="Bookman Old Style" w:cs="Calibri"/>
          <w:color w:val="000000" w:themeColor="text1"/>
        </w:rPr>
        <w:t>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jej zmiany w drodze aneksu,</w:t>
      </w:r>
    </w:p>
    <w:p w14:paraId="1120C104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otwieranie i zamykanie bram wjazdowych w uzgodnionych godzinach</w:t>
      </w:r>
    </w:p>
    <w:p w14:paraId="30997D69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kontrola zamkni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cia bram ogrodzenia zewn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trznego oraz drzwi i okien w chronionych</w:t>
      </w:r>
      <w:r w:rsidRPr="00477273">
        <w:rPr>
          <w:rFonts w:ascii="Bookman Old Style" w:hAnsi="Bookman Old Style" w:cs="Calibri"/>
          <w:color w:val="000000" w:themeColor="text1"/>
        </w:rPr>
        <w:t xml:space="preserve"> obiektach,</w:t>
      </w:r>
    </w:p>
    <w:p w14:paraId="0B6CFF83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06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zapalanie i gaszenie 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wietlenia zewn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trznego,</w:t>
      </w:r>
    </w:p>
    <w:p w14:paraId="6F92FA50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kontrola obiektów w zakresie zagro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po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arowych, zagro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zwi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zanych z awariami</w:t>
      </w:r>
      <w:r w:rsidRPr="00477273">
        <w:rPr>
          <w:rFonts w:ascii="Bookman Old Style" w:hAnsi="Bookman Old Style" w:cs="Calibri"/>
          <w:color w:val="000000" w:themeColor="text1"/>
        </w:rPr>
        <w:t xml:space="preserve"> ci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gów energetycznych, wodoci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gowych i ciep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owniczych oraz innych maj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wp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yw</w:t>
      </w:r>
      <w:r w:rsidRPr="00477273">
        <w:rPr>
          <w:rFonts w:ascii="Bookman Old Style" w:hAnsi="Bookman Old Style" w:cs="Calibri"/>
          <w:color w:val="000000" w:themeColor="text1"/>
        </w:rPr>
        <w:t xml:space="preserve"> na stan bezpiecze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stwa w chronionych obiektach,</w:t>
      </w:r>
    </w:p>
    <w:p w14:paraId="7499B1F7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zapewnienie porz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dku w razie zaistnienia sytuacji zagra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porz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dkowi i</w:t>
      </w:r>
      <w:r w:rsidRPr="00477273">
        <w:rPr>
          <w:rFonts w:ascii="Bookman Old Style" w:hAnsi="Bookman Old Style" w:cs="Calibri"/>
          <w:color w:val="000000" w:themeColor="text1"/>
        </w:rPr>
        <w:t xml:space="preserve"> bezpiecze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stwu,</w:t>
      </w:r>
    </w:p>
    <w:p w14:paraId="474D47F1" w14:textId="77777777" w:rsidR="004C2C07" w:rsidRPr="00477273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udzielanie podstawowych informacji (kierunek zwiedzania, miejsce zakupu biletów, godziny otwarcia, toalety) zwiedzaj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cym Muzeum Ziemi</w:t>
      </w:r>
      <w:r w:rsidRPr="00477273">
        <w:rPr>
          <w:rFonts w:ascii="Bookman Old Style" w:hAnsi="Bookman Old Style" w:cs="Calibri"/>
          <w:color w:val="000000" w:themeColor="text1"/>
        </w:rPr>
        <w:t>-</w:t>
      </w:r>
      <w:r w:rsidRPr="00477273">
        <w:rPr>
          <w:rFonts w:ascii="Bookman Old Style" w:hAnsi="Bookman Old Style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na szczegó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owych zasadach ustalonych na pi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mie z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cym, niezw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ocznie po za</w:t>
      </w:r>
      <w:r w:rsidRPr="00477273">
        <w:rPr>
          <w:rFonts w:ascii="Bookman Old Style" w:hAnsi="Bookman Old Style" w:cs="Calibri"/>
          <w:color w:val="000000" w:themeColor="text1"/>
        </w:rPr>
        <w:t>warciu umowy</w:t>
      </w:r>
      <w:r w:rsidRPr="00DA4936">
        <w:rPr>
          <w:rFonts w:ascii="Bookman Old Style" w:hAnsi="Bookman Old Style" w:cs="Calibri"/>
          <w:color w:val="000000" w:themeColor="text1"/>
        </w:rPr>
        <w:t>,</w:t>
      </w:r>
    </w:p>
    <w:p w14:paraId="1ADA5D52" w14:textId="39F49B7E" w:rsidR="004C2C07" w:rsidRPr="00DA4936" w:rsidRDefault="004C2C07" w:rsidP="001142C4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477273">
        <w:rPr>
          <w:rFonts w:ascii="Bookman Old Style" w:hAnsi="Bookman Old Style" w:cs="Calibri"/>
          <w:color w:val="000000" w:themeColor="text1"/>
        </w:rPr>
        <w:t>w okresie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zywania na terenie Rzeczpospolitej Polskiej, na podstawie</w:t>
      </w:r>
      <w:r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przepisów prawa, stanu epidemii lub stanu zagro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enia ep</w:t>
      </w:r>
      <w:r w:rsidRPr="00477273">
        <w:rPr>
          <w:rFonts w:ascii="Bookman Old Style" w:hAnsi="Bookman Old Style" w:cs="Calibri"/>
          <w:color w:val="000000" w:themeColor="text1"/>
        </w:rPr>
        <w:t>idemicznego do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zków pracowników ochrony nale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 dodatkowo monitorowanie i</w:t>
      </w:r>
      <w:r w:rsidRPr="00477273">
        <w:rPr>
          <w:rFonts w:ascii="Bookman Old Style" w:hAnsi="Bookman Old Style" w:cs="Calibri"/>
          <w:color w:val="000000" w:themeColor="text1"/>
        </w:rPr>
        <w:t xml:space="preserve"> kontrola przestrzegania przez publiczno</w:t>
      </w:r>
      <w:r w:rsidRPr="00477273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 w:cs="Calibri"/>
          <w:color w:val="000000" w:themeColor="text1"/>
        </w:rPr>
        <w:t xml:space="preserve"> oraz osoby odwiedzaj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ce obiekty </w:t>
      </w:r>
      <w:r>
        <w:rPr>
          <w:rFonts w:ascii="Bookman Old Style" w:hAnsi="Bookman Old Style" w:cs="Calibri"/>
          <w:color w:val="000000" w:themeColor="text1"/>
        </w:rPr>
        <w:t>Zamawiaj</w:t>
      </w:r>
      <w:r>
        <w:rPr>
          <w:rFonts w:ascii="Lucida Grande" w:hAnsi="Lucida Grande" w:cs="Lucida Grande"/>
          <w:color w:val="000000" w:themeColor="text1"/>
        </w:rPr>
        <w:t>ącego</w:t>
      </w:r>
      <w:r w:rsidRPr="00477273">
        <w:rPr>
          <w:rFonts w:ascii="Bookman Old Style" w:hAnsi="Bookman Old Style" w:cs="Calibri"/>
          <w:color w:val="000000" w:themeColor="text1"/>
        </w:rPr>
        <w:t xml:space="preserve"> re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imu sanitarnego wynikaj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z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przepisów oraz wytycznych</w:t>
      </w:r>
      <w:r w:rsidRPr="00477273">
        <w:rPr>
          <w:rFonts w:ascii="Bookman Old Style" w:hAnsi="Bookman Old Style" w:cs="Calibri"/>
          <w:color w:val="000000" w:themeColor="text1"/>
        </w:rPr>
        <w:t xml:space="preserve"> organów administracji publicznej i organów sanitarnych, w szczególno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zachowywania</w:t>
      </w:r>
      <w:r w:rsidRPr="00477273">
        <w:rPr>
          <w:rFonts w:ascii="Bookman Old Style" w:hAnsi="Bookman Old Style" w:cs="Calibri"/>
          <w:color w:val="000000" w:themeColor="text1"/>
        </w:rPr>
        <w:t xml:space="preserve"> odst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pów, 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ywania p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ynów odka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cych, maseczek.</w:t>
      </w:r>
    </w:p>
    <w:p w14:paraId="665409FC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wiadczenie ww. 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 dla poszczególnych obiektów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z uwzgl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dnieniem:</w:t>
      </w:r>
    </w:p>
    <w:p w14:paraId="4110083A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466" w:firstLine="122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1. Obiekt Aleja Na Skarpie 20/26:</w:t>
      </w:r>
    </w:p>
    <w:p w14:paraId="1F186054" w14:textId="015AD22E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lastRenderedPageBreak/>
        <w:t xml:space="preserve">- </w:t>
      </w:r>
      <w:r>
        <w:rPr>
          <w:rFonts w:ascii="Bookman Old Style" w:hAnsi="Bookman Old Style" w:cs="Calibri"/>
          <w:color w:val="000000" w:themeColor="text1"/>
        </w:rPr>
        <w:tab/>
        <w:t>pełnienie</w:t>
      </w:r>
      <w:r w:rsidRPr="00DA4936">
        <w:rPr>
          <w:rFonts w:ascii="Bookman Old Style" w:hAnsi="Bookman Old Style" w:cs="Calibri"/>
          <w:color w:val="000000" w:themeColor="text1"/>
        </w:rPr>
        <w:t xml:space="preserve"> posterunku 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ego w czasie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ochrony,</w:t>
      </w:r>
    </w:p>
    <w:p w14:paraId="05344665" w14:textId="6F4DFE0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985" w:hanging="397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obs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 monitorowania zainstalowanego w obiekcie oraz systemu p.po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.,</w:t>
      </w:r>
    </w:p>
    <w:p w14:paraId="417D35EE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466" w:firstLine="122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monitorowanie systemu sygnalizacji napadu/w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amania,</w:t>
      </w:r>
    </w:p>
    <w:p w14:paraId="7B8ACFDD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2. Obiekt Aleja Na Skarpie 27:</w:t>
      </w:r>
    </w:p>
    <w:p w14:paraId="17553A6A" w14:textId="77777777" w:rsidR="004C2C07" w:rsidRPr="00DA4936" w:rsidRDefault="004C2C07" w:rsidP="004C2C07">
      <w:pPr>
        <w:autoSpaceDE w:val="0"/>
        <w:autoSpaceDN w:val="0"/>
        <w:adjustRightInd w:val="0"/>
        <w:spacing w:after="0" w:line="240" w:lineRule="auto"/>
        <w:ind w:left="1985" w:hanging="397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nadzór poprzez monitoring wizyjny (ekran) w dy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urce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nika w budynku Al. Na Skarpie 20/26.</w:t>
      </w:r>
    </w:p>
    <w:p w14:paraId="7E85B59E" w14:textId="52E93980" w:rsidR="00FD7C9E" w:rsidRPr="00DA4936" w:rsidRDefault="004C2C07" w:rsidP="001142C4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obs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 p.po</w:t>
      </w:r>
      <w:r w:rsidRPr="00DA4936">
        <w:rPr>
          <w:rFonts w:ascii="Lucida Grande" w:hAnsi="Lucida Grande" w:cs="Lucida Grande"/>
          <w:color w:val="000000" w:themeColor="text1"/>
        </w:rPr>
        <w:t>ż</w:t>
      </w:r>
    </w:p>
    <w:p w14:paraId="6BBF722E" w14:textId="1425DAB0" w:rsidR="00FD7C9E" w:rsidRPr="00DA4936" w:rsidRDefault="00FD7C9E" w:rsidP="00086979">
      <w:pPr>
        <w:pStyle w:val="Akapitzlist"/>
        <w:numPr>
          <w:ilvl w:val="3"/>
          <w:numId w:val="65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czna szacunkowa ilo</w:t>
      </w:r>
      <w:r w:rsidRPr="00DA4936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/>
          <w:color w:val="000000" w:themeColor="text1"/>
        </w:rPr>
        <w:t xml:space="preserve"> godzin ochrony obiektu przez pracowników 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ej obsady w</w:t>
      </w:r>
      <w:r w:rsidR="00086979" w:rsidRPr="00DA4936">
        <w:rPr>
          <w:rFonts w:ascii="Bookman Old Style" w:hAnsi="Bookman Old Style"/>
          <w:color w:val="000000" w:themeColor="text1"/>
        </w:rPr>
        <w:t xml:space="preserve"> </w:t>
      </w:r>
      <w:r w:rsidRPr="00DA4936">
        <w:rPr>
          <w:rFonts w:ascii="Bookman Old Style" w:hAnsi="Bookman Old Style"/>
          <w:color w:val="000000" w:themeColor="text1"/>
        </w:rPr>
        <w:t>okresie obj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tym umow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wynosi 8760h (365 dni x 24h).</w:t>
      </w:r>
    </w:p>
    <w:p w14:paraId="7AF3AF6D" w14:textId="29AD78B1" w:rsidR="00FD7C9E" w:rsidRPr="00DA4936" w:rsidRDefault="00FD7C9E" w:rsidP="00165564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realizowana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 w oparciu o umow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zawart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cym  </w:t>
      </w:r>
      <w:r w:rsidR="009D1BCC">
        <w:rPr>
          <w:rFonts w:ascii="Bookman Old Style" w:hAnsi="Bookman Old Style" w:cs="Calibri"/>
          <w:color w:val="000000" w:themeColor="text1"/>
        </w:rPr>
        <w:t xml:space="preserve">w </w:t>
      </w:r>
      <w:r w:rsidRPr="00DA4936">
        <w:rPr>
          <w:rFonts w:ascii="Bookman Old Style" w:hAnsi="Bookman Old Style" w:cs="Calibri"/>
          <w:color w:val="000000" w:themeColor="text1"/>
        </w:rPr>
        <w:t>czas</w:t>
      </w:r>
      <w:r w:rsidR="009D1BCC">
        <w:rPr>
          <w:rFonts w:ascii="Bookman Old Style" w:hAnsi="Bookman Old Style" w:cs="Calibri"/>
          <w:color w:val="000000" w:themeColor="text1"/>
        </w:rPr>
        <w:t xml:space="preserve">ie </w:t>
      </w:r>
      <w:r w:rsidR="009D1BCC" w:rsidRPr="004C2C07">
        <w:rPr>
          <w:rFonts w:ascii="Bookman Old Style" w:hAnsi="Bookman Old Style" w:cs="Calibri"/>
          <w:color w:val="000000" w:themeColor="text1"/>
        </w:rPr>
        <w:t>wynikaj</w:t>
      </w:r>
      <w:r w:rsidR="009D1BCC" w:rsidRPr="001142C4">
        <w:rPr>
          <w:rFonts w:ascii="Bookman Old Style" w:hAnsi="Bookman Old Style" w:cs="Lucida Grande"/>
          <w:color w:val="000000" w:themeColor="text1"/>
        </w:rPr>
        <w:t>ącym z Rozdziału IV</w:t>
      </w:r>
      <w:r w:rsidR="004C2C07">
        <w:rPr>
          <w:rFonts w:ascii="Bookman Old Style" w:hAnsi="Bookman Old Style" w:cs="Lucida Grande"/>
          <w:color w:val="000000" w:themeColor="text1"/>
        </w:rPr>
        <w:t xml:space="preserve"> SWZ</w:t>
      </w:r>
      <w:r w:rsidR="005E71E9">
        <w:rPr>
          <w:rFonts w:ascii="Bookman Old Style" w:hAnsi="Bookman Old Style" w:cs="Calibri"/>
          <w:color w:val="000000" w:themeColor="text1"/>
        </w:rPr>
        <w:t>.</w:t>
      </w:r>
      <w:r w:rsidR="009D1BCC" w:rsidRPr="00DA4936" w:rsidDel="009D1BCC">
        <w:rPr>
          <w:rFonts w:ascii="Bookman Old Style" w:hAnsi="Bookman Old Style" w:cs="Calibri"/>
          <w:color w:val="000000" w:themeColor="text1"/>
        </w:rPr>
        <w:t xml:space="preserve"> </w:t>
      </w:r>
    </w:p>
    <w:p w14:paraId="7F45089F" w14:textId="4BFCB919" w:rsidR="00DA4936" w:rsidRPr="00DA4936" w:rsidRDefault="00DA4936" w:rsidP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W ramach ochrony fizycznej osób i mienia Wykonawca 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dzie, w ci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gu 7 dni od dnia zawarcia Umowy,  do opracowania „Planu Ochrony Obiektu”, który zostanie uzgodniony i zaakceptowany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cego.</w:t>
      </w:r>
    </w:p>
    <w:p w14:paraId="719DF396" w14:textId="77777777" w:rsidR="00FD7C9E" w:rsidRPr="00DA4936" w:rsidRDefault="00FD7C9E" w:rsidP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Do szczególnych 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zków Wykonawcy nale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dzie:</w:t>
      </w:r>
    </w:p>
    <w:p w14:paraId="59411F08" w14:textId="3955C30F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ochrona obiektów wraz z terenem ogrodzonym nal</w:t>
      </w:r>
      <w:r w:rsidRPr="00DA4936">
        <w:rPr>
          <w:rFonts w:ascii="Lucida Grande" w:hAnsi="Lucida Grande" w:cs="Lucida Grande"/>
          <w:color w:val="000000" w:themeColor="text1"/>
        </w:rPr>
        <w:t>ężą</w:t>
      </w:r>
      <w:r w:rsidRPr="00DA4936">
        <w:rPr>
          <w:rFonts w:ascii="Bookman Old Style" w:hAnsi="Bookman Old Style" w:cs="Calibri"/>
          <w:color w:val="000000" w:themeColor="text1"/>
        </w:rPr>
        <w:t>cym do obiektu za pomoc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bezpo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redniej ochrony fizycznej,</w:t>
      </w:r>
    </w:p>
    <w:p w14:paraId="0F4BD0E4" w14:textId="2A28DB29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 dozór sygna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ów przesy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anych, gromadzonych i przetwarzanych w elektronicznych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urz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dzeniach i systemach alarmowych, w tym monitorowanie systemu sygnalizacji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amania/napadu (w tym zapewnionych i zainstalowanych przez Wykonawc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),</w:t>
      </w:r>
    </w:p>
    <w:p w14:paraId="68352113" w14:textId="7C6C7D05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zapewnienie grupy interwencyjnej na pilne wezwanie- ca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odobowo, obsada co najmniej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dwóch kwalifikowanych pracowników ochrony, podejmuj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cej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ania w zakresie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ochrony osób i mienia na wezwanie pracowników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aktualnie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lub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upowa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nionego pracownika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cego. Czas dojazdu grupy interwencyjnej nie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mo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 by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d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szy ni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 8 minut</w:t>
      </w:r>
      <w:r w:rsidR="001E4A6F" w:rsidRPr="00DA4936">
        <w:rPr>
          <w:rFonts w:ascii="Bookman Old Style" w:hAnsi="Bookman Old Style" w:cs="Calibri"/>
          <w:color w:val="000000" w:themeColor="text1"/>
        </w:rPr>
        <w:t>.</w:t>
      </w:r>
    </w:p>
    <w:p w14:paraId="71455C32" w14:textId="690533CE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niedopuszczenie do wej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cia osób postronnych na teren chronionego obiektu w okresie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jego zamkni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cia,</w:t>
      </w:r>
    </w:p>
    <w:p w14:paraId="45963ED4" w14:textId="07A163F2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podejmowanie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prewencyjnych przeciwko wykroczeniom w ochranianym obiekcie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oraz kradzie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om i niszczeniu mienia,</w:t>
      </w:r>
    </w:p>
    <w:p w14:paraId="4DD4F9CE" w14:textId="5583E2ED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informowanie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 ka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dej interwencji i wydarzeniu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ym na terenie ochranianego obiektu, zwi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zanym z bezpiecze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stwem osób/lub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mienia,</w:t>
      </w:r>
    </w:p>
    <w:p w14:paraId="4D10D3BB" w14:textId="3FA577CA" w:rsidR="00FD7C9E" w:rsidRPr="00477273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477273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powiadamianie i wzywanie, w uzasadnionych przypadkach, Policji,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 </w:t>
      </w:r>
      <w:r w:rsidRPr="00DA4936">
        <w:rPr>
          <w:rFonts w:ascii="Bookman Old Style" w:hAnsi="Bookman Old Style" w:cs="Calibri"/>
          <w:color w:val="000000" w:themeColor="text1"/>
        </w:rPr>
        <w:t>Ratownictwa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Medycznego,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Po</w:t>
      </w:r>
      <w:r w:rsidRPr="006F22C9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arnej,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Miejskiej i innych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 porz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dkowych o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ych zdarzeniach w ochranianym obiekcie,</w:t>
      </w:r>
    </w:p>
    <w:p w14:paraId="578DD351" w14:textId="49F1441E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powiadamianie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oraz innych organów (Policji,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Po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arnej) o zaistnia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ym czynie zabronionym i zabezpieczenie miejsca zdarzenia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do czasu przybycia 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ciwych 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b,</w:t>
      </w:r>
    </w:p>
    <w:p w14:paraId="2A98C84E" w14:textId="47CF1488" w:rsidR="00FD7C9E" w:rsidRPr="00477273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zatrzymywanie osób podejrzanych o pope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nienie przest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pstw lub wykrocze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 xml:space="preserve"> oraz osób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wnosz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lub wywo</w:t>
      </w:r>
      <w:r w:rsidRPr="00DA4936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Calibri"/>
          <w:color w:val="000000" w:themeColor="text1"/>
        </w:rPr>
        <w:t>cych ró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nego rodzaju przedmioty z chronionego obiektu bez</w:t>
      </w:r>
      <w:r w:rsidR="00165564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odpowiedniego zezwolenia,</w:t>
      </w:r>
    </w:p>
    <w:p w14:paraId="07F51520" w14:textId="6E5372E1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zatrzymywanie osób, które nielegalnie usi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wej</w:t>
      </w:r>
      <w:r w:rsidRPr="00DA4936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 w:cs="Calibri"/>
          <w:color w:val="000000" w:themeColor="text1"/>
        </w:rPr>
        <w:t xml:space="preserve"> na teren chronionego obiektu do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czasu przybycia Policji lub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 Miejskiej,</w:t>
      </w:r>
    </w:p>
    <w:p w14:paraId="6038232C" w14:textId="126B1AE7" w:rsidR="00FD7C9E" w:rsidRPr="00477273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zapewnienie interwencji w przypadku uruchomienia si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sygna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 alarmowego,</w:t>
      </w:r>
    </w:p>
    <w:p w14:paraId="4501046C" w14:textId="31F3B875" w:rsidR="00FD7C9E" w:rsidRPr="00477273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lastRenderedPageBreak/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powiadamianie osoby wskazanej przez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o wszelkich awariach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i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uszkodzeniach powsta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ych na terenie wokó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 xml:space="preserve"> obiektów oraz zg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aszanie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cemu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wszelkich nieprawid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ania systemu monitoringu,</w:t>
      </w:r>
    </w:p>
    <w:p w14:paraId="357E7B02" w14:textId="0E7E0B38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przekazywanie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cemu co miesi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c, nie pó</w:t>
      </w:r>
      <w:r w:rsidRPr="00DA4936">
        <w:rPr>
          <w:rFonts w:ascii="Lucida Grande" w:hAnsi="Lucida Grande" w:cs="Lucida Grande"/>
          <w:color w:val="000000" w:themeColor="text1"/>
        </w:rPr>
        <w:t>ź</w:t>
      </w:r>
      <w:r w:rsidRPr="00DA4936">
        <w:rPr>
          <w:rFonts w:ascii="Bookman Old Style" w:hAnsi="Bookman Old Style" w:cs="Calibri"/>
          <w:color w:val="000000" w:themeColor="text1"/>
        </w:rPr>
        <w:t>niej ni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 do 5-tego dnia miesi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ca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nast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pnego, po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wiadczone</w:t>
      </w:r>
      <w:r w:rsidR="00B175EC" w:rsidRPr="00DA4936">
        <w:rPr>
          <w:rFonts w:ascii="Bookman Old Style" w:hAnsi="Bookman Old Style" w:cs="Calibri"/>
          <w:color w:val="000000" w:themeColor="text1"/>
        </w:rPr>
        <w:t>j</w:t>
      </w:r>
      <w:r w:rsidRPr="00DA4936">
        <w:rPr>
          <w:rFonts w:ascii="Bookman Old Style" w:hAnsi="Bookman Old Style" w:cs="Calibri"/>
          <w:color w:val="000000" w:themeColor="text1"/>
        </w:rPr>
        <w:t xml:space="preserve"> przez siebie za zgodno</w:t>
      </w:r>
      <w:r w:rsidRPr="00DA4936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 w:cs="Calibri"/>
          <w:color w:val="000000" w:themeColor="text1"/>
        </w:rPr>
        <w:t xml:space="preserve"> z orygina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em kopi dzienników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zmian w ochranianych obiektach obejmuj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</w:t>
      </w:r>
      <w:r w:rsidR="00B175EC" w:rsidRPr="00DA4936">
        <w:rPr>
          <w:rFonts w:ascii="Bookman Old Style" w:hAnsi="Bookman Old Style" w:cs="Calibri"/>
          <w:color w:val="000000" w:themeColor="text1"/>
        </w:rPr>
        <w:t>ych</w:t>
      </w:r>
      <w:r w:rsidRPr="00DA4936">
        <w:rPr>
          <w:rFonts w:ascii="Bookman Old Style" w:hAnsi="Bookman Old Style" w:cs="Calibri"/>
          <w:color w:val="000000" w:themeColor="text1"/>
        </w:rPr>
        <w:t xml:space="preserve"> okres danego miesi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ca</w:t>
      </w:r>
      <w:r w:rsidR="00B175EC" w:rsidRPr="00DA4936">
        <w:rPr>
          <w:rFonts w:ascii="Bookman Old Style" w:hAnsi="Bookman Old Style" w:cs="Calibri"/>
          <w:color w:val="000000" w:themeColor="text1"/>
        </w:rPr>
        <w:t xml:space="preserve"> kalendarzowego obowi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 xml:space="preserve">zywania </w:t>
      </w:r>
      <w:r w:rsidR="00796A36">
        <w:rPr>
          <w:rFonts w:ascii="Bookman Old Style" w:hAnsi="Bookman Old Style" w:cs="Calibri"/>
          <w:color w:val="000000" w:themeColor="text1"/>
        </w:rPr>
        <w:t>u</w:t>
      </w:r>
      <w:r w:rsidR="00B175EC" w:rsidRPr="00DA4936">
        <w:rPr>
          <w:rFonts w:ascii="Bookman Old Style" w:hAnsi="Bookman Old Style" w:cs="Calibri"/>
          <w:color w:val="000000" w:themeColor="text1"/>
        </w:rPr>
        <w:t>mowy</w:t>
      </w:r>
      <w:r w:rsidR="00796A36">
        <w:rPr>
          <w:rFonts w:ascii="Bookman Old Style" w:hAnsi="Bookman Old Style" w:cs="Calibri"/>
          <w:color w:val="000000" w:themeColor="text1"/>
        </w:rPr>
        <w:t xml:space="preserve"> o udzielenie zamówienia publicznego </w:t>
      </w:r>
      <w:r w:rsidR="00B175EC" w:rsidRPr="00DA4936">
        <w:rPr>
          <w:rFonts w:ascii="Bookman Old Style" w:hAnsi="Bookman Old Style" w:cs="Calibri"/>
          <w:color w:val="000000" w:themeColor="text1"/>
        </w:rPr>
        <w:t>-</w:t>
      </w:r>
      <w:r w:rsidR="00B175EC" w:rsidRPr="00DA4936">
        <w:rPr>
          <w:rFonts w:ascii="Bookman Old Style" w:hAnsi="Bookman Old Style"/>
        </w:rPr>
        <w:t xml:space="preserve"> </w:t>
      </w:r>
      <w:r w:rsidR="00B175EC" w:rsidRPr="00DA4936">
        <w:rPr>
          <w:rFonts w:ascii="Bookman Old Style" w:hAnsi="Bookman Old Style" w:cs="Calibri"/>
          <w:color w:val="000000" w:themeColor="text1"/>
        </w:rPr>
        <w:t>zawieraj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cy co najmniej: list</w:t>
      </w:r>
      <w:r w:rsidR="00B175EC" w:rsidRPr="00DA4936">
        <w:rPr>
          <w:rFonts w:ascii="Lucida Grande" w:hAnsi="Lucida Grande" w:cs="Lucida Grande"/>
          <w:color w:val="000000" w:themeColor="text1"/>
        </w:rPr>
        <w:t>ę</w:t>
      </w:r>
      <w:r w:rsidR="00B175EC" w:rsidRPr="00DA4936">
        <w:rPr>
          <w:rFonts w:ascii="Bookman Old Style" w:hAnsi="Bookman Old Style" w:cs="Calibri"/>
          <w:color w:val="000000" w:themeColor="text1"/>
        </w:rPr>
        <w:t xml:space="preserve"> pracowników ochrony oddelegowanych do </w:t>
      </w:r>
      <w:r w:rsidR="00B175EC" w:rsidRPr="00DA4936">
        <w:rPr>
          <w:rFonts w:ascii="Lucida Grande" w:hAnsi="Lucida Grande" w:cs="Lucida Grande"/>
          <w:color w:val="000000" w:themeColor="text1"/>
        </w:rPr>
        <w:t>ś</w:t>
      </w:r>
      <w:r w:rsidR="00B175EC" w:rsidRPr="00DA4936">
        <w:rPr>
          <w:rFonts w:ascii="Bookman Old Style" w:hAnsi="Bookman Old Style" w:cs="Calibri"/>
          <w:color w:val="000000" w:themeColor="text1"/>
        </w:rPr>
        <w:t>wiadczenia us</w:t>
      </w:r>
      <w:r w:rsidR="00B175EC" w:rsidRPr="00DA4936">
        <w:rPr>
          <w:rFonts w:ascii="Lucida Grande" w:hAnsi="Lucida Grande" w:cs="Lucida Grande"/>
          <w:color w:val="000000" w:themeColor="text1"/>
        </w:rPr>
        <w:t>ł</w:t>
      </w:r>
      <w:r w:rsidR="00B175EC" w:rsidRPr="00DA4936">
        <w:rPr>
          <w:rFonts w:ascii="Bookman Old Style" w:hAnsi="Bookman Old Style" w:cs="Calibri"/>
          <w:color w:val="000000" w:themeColor="text1"/>
        </w:rPr>
        <w:t>ug w danym miesi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cu (wraz z dat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 xml:space="preserve"> i godzinami pe</w:t>
      </w:r>
      <w:r w:rsidR="00B175EC" w:rsidRPr="00DA4936">
        <w:rPr>
          <w:rFonts w:ascii="Lucida Grande" w:hAnsi="Lucida Grande" w:cs="Lucida Grande"/>
          <w:color w:val="000000" w:themeColor="text1"/>
        </w:rPr>
        <w:t>ł</w:t>
      </w:r>
      <w:r w:rsidR="00B175EC" w:rsidRPr="00DA4936">
        <w:rPr>
          <w:rFonts w:ascii="Bookman Old Style" w:hAnsi="Bookman Old Style" w:cs="Calibri"/>
          <w:color w:val="000000" w:themeColor="text1"/>
        </w:rPr>
        <w:t>nienia obowi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zków u Zamawiaj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cego) oraz informacje o nietypowych wydarzeniach maj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cych miejsce w okresie obj</w:t>
      </w:r>
      <w:r w:rsidR="00B175EC" w:rsidRPr="00DA4936">
        <w:rPr>
          <w:rFonts w:ascii="Lucida Grande" w:hAnsi="Lucida Grande" w:cs="Lucida Grande"/>
          <w:color w:val="000000" w:themeColor="text1"/>
        </w:rPr>
        <w:t>ę</w:t>
      </w:r>
      <w:r w:rsidR="00B175EC" w:rsidRPr="00DA4936">
        <w:rPr>
          <w:rFonts w:ascii="Bookman Old Style" w:hAnsi="Bookman Old Style" w:cs="Calibri"/>
          <w:color w:val="000000" w:themeColor="text1"/>
        </w:rPr>
        <w:t>tym raportowaniem na terenie obiektów Zamawiaj</w:t>
      </w:r>
      <w:r w:rsidR="00B175EC" w:rsidRPr="00DA4936">
        <w:rPr>
          <w:rFonts w:ascii="Lucida Grande" w:hAnsi="Lucida Grande" w:cs="Lucida Grande"/>
          <w:color w:val="000000" w:themeColor="text1"/>
        </w:rPr>
        <w:t>ą</w:t>
      </w:r>
      <w:r w:rsidR="00B175EC" w:rsidRPr="00DA4936">
        <w:rPr>
          <w:rFonts w:ascii="Bookman Old Style" w:hAnsi="Bookman Old Style" w:cs="Calibri"/>
          <w:color w:val="000000" w:themeColor="text1"/>
        </w:rPr>
        <w:t>cego</w:t>
      </w:r>
      <w:r w:rsidRPr="00DA4936">
        <w:rPr>
          <w:rFonts w:ascii="Bookman Old Style" w:hAnsi="Bookman Old Style" w:cs="Calibri"/>
          <w:color w:val="000000" w:themeColor="text1"/>
        </w:rPr>
        <w:t>,</w:t>
      </w:r>
    </w:p>
    <w:p w14:paraId="5041D797" w14:textId="62AD2423" w:rsidR="00FD7C9E" w:rsidRPr="00DA4936" w:rsidRDefault="00FD7C9E" w:rsidP="006F22C9">
      <w:pPr>
        <w:autoSpaceDE w:val="0"/>
        <w:autoSpaceDN w:val="0"/>
        <w:adjustRightInd w:val="0"/>
        <w:spacing w:after="0" w:line="240" w:lineRule="auto"/>
        <w:ind w:left="1588" w:hanging="519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 w:rsidRP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wiadczenie ww. us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 dla poszczególnych obiektów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 z uwzgl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dnieniem:</w:t>
      </w:r>
    </w:p>
    <w:p w14:paraId="08F889DC" w14:textId="77777777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466" w:firstLine="122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1. Obiekt Aleja Na Skarpie 20/26:</w:t>
      </w:r>
    </w:p>
    <w:p w14:paraId="41CD73C5" w14:textId="6420A50D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utrzymanie posterunku sta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ego w czasie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ochrony,</w:t>
      </w:r>
    </w:p>
    <w:p w14:paraId="6897B80A" w14:textId="606EEA6F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985" w:hanging="397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obs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 monitorowania zainstalowanego w obiekcie oraz systemu</w:t>
      </w:r>
      <w:r w:rsidR="00DA4936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p.po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.,</w:t>
      </w:r>
    </w:p>
    <w:p w14:paraId="1F7C36B9" w14:textId="7911175F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466" w:firstLine="122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monitorowanie systemu sygnalizacji napadu/w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amania,</w:t>
      </w:r>
    </w:p>
    <w:p w14:paraId="7B4C0E93" w14:textId="77777777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2. Obiekt Aleja Na Skarpie 27:</w:t>
      </w:r>
    </w:p>
    <w:p w14:paraId="124AA5BE" w14:textId="1FBA8FEC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985" w:hanging="397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nadzór poprzez monitoring wizyjny (ekran) w dy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urce stra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nika w budynku Al. Na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Skarpie 20/26.</w:t>
      </w:r>
    </w:p>
    <w:p w14:paraId="2C4E038A" w14:textId="1B99B45E" w:rsidR="00FD7C9E" w:rsidRPr="00DA4936" w:rsidRDefault="00FD7C9E" w:rsidP="00DA4936">
      <w:pPr>
        <w:autoSpaceDE w:val="0"/>
        <w:autoSpaceDN w:val="0"/>
        <w:adjustRightInd w:val="0"/>
        <w:spacing w:after="0" w:line="240" w:lineRule="auto"/>
        <w:ind w:left="1344" w:firstLine="244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- </w:t>
      </w:r>
      <w:r w:rsidR="00DA4936">
        <w:rPr>
          <w:rFonts w:ascii="Bookman Old Style" w:hAnsi="Bookman Old Style" w:cs="Calibri"/>
          <w:color w:val="000000" w:themeColor="text1"/>
        </w:rPr>
        <w:tab/>
      </w:r>
      <w:r w:rsidRPr="00DA4936">
        <w:rPr>
          <w:rFonts w:ascii="Bookman Old Style" w:hAnsi="Bookman Old Style" w:cs="Calibri"/>
          <w:color w:val="000000" w:themeColor="text1"/>
        </w:rPr>
        <w:t>obs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uga systemu p.po</w:t>
      </w:r>
      <w:r w:rsidRPr="00DA4936">
        <w:rPr>
          <w:rFonts w:ascii="Lucida Grande" w:hAnsi="Lucida Grande" w:cs="Lucida Grande"/>
          <w:color w:val="000000" w:themeColor="text1"/>
        </w:rPr>
        <w:t>ż</w:t>
      </w:r>
    </w:p>
    <w:p w14:paraId="01FF8919" w14:textId="0F00533A" w:rsidR="00FD7C9E" w:rsidRPr="00DA4936" w:rsidRDefault="00FD7C9E" w:rsidP="004A179A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W ramach wykonania przedmiotu zamówienia, Wykonawca 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 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zainstalowa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w ka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dym ww. obiekcie</w:t>
      </w:r>
      <w:r w:rsidR="002C4AA1" w:rsidRPr="00DA4936">
        <w:rPr>
          <w:rFonts w:ascii="Bookman Old Style" w:hAnsi="Bookman Old Style" w:cs="Calibri"/>
          <w:color w:val="000000" w:themeColor="text1"/>
        </w:rPr>
        <w:t xml:space="preserve">, </w:t>
      </w:r>
      <w:r w:rsidRPr="00DA4936">
        <w:rPr>
          <w:rFonts w:ascii="Bookman Old Style" w:hAnsi="Bookman Old Style" w:cs="Calibri"/>
          <w:color w:val="000000" w:themeColor="text1"/>
        </w:rPr>
        <w:t>z uwzgl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dnieniem tre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sporz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dzonego przez</w:t>
      </w:r>
      <w:r w:rsidR="00165564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Wykonawc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Planu Ochrony, urz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dzenia monitoruj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 oraz wyposa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ka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dy obiekt w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niezb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dne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 xml:space="preserve">rodki techniczne (telefon komórkowy, </w:t>
      </w:r>
      <w:r w:rsidR="004C535D">
        <w:rPr>
          <w:rFonts w:ascii="Bookman Old Style" w:hAnsi="Bookman Old Style" w:cs="Calibri"/>
          <w:color w:val="000000" w:themeColor="text1"/>
        </w:rPr>
        <w:t>nadajniki</w:t>
      </w:r>
      <w:r w:rsidRPr="00DA4936">
        <w:rPr>
          <w:rFonts w:ascii="Bookman Old Style" w:hAnsi="Bookman Old Style" w:cs="Calibri"/>
          <w:color w:val="000000" w:themeColor="text1"/>
        </w:rPr>
        <w:t xml:space="preserve"> anty-napadowe</w:t>
      </w:r>
      <w:r w:rsidR="007768C5">
        <w:rPr>
          <w:rFonts w:ascii="Bookman Old Style" w:hAnsi="Bookman Old Style" w:cs="Calibri"/>
          <w:color w:val="000000" w:themeColor="text1"/>
        </w:rPr>
        <w:t>, maski przeciwgazowe, latarki akumulatorowe</w:t>
      </w:r>
      <w:r w:rsidRPr="00DA4936">
        <w:rPr>
          <w:rFonts w:ascii="Bookman Old Style" w:hAnsi="Bookman Old Style" w:cs="Calibri"/>
          <w:color w:val="000000" w:themeColor="text1"/>
        </w:rPr>
        <w:t>)</w:t>
      </w:r>
      <w:r w:rsidR="00477273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wspomagaj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 ochron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fizyczn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, z zastrze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eniem i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 instalacja ww. </w:t>
      </w:r>
      <w:r w:rsidRPr="005E71E9">
        <w:rPr>
          <w:rFonts w:ascii="Bookman Old Style" w:hAnsi="Bookman Old Style" w:cs="Calibri"/>
          <w:color w:val="000000" w:themeColor="text1"/>
        </w:rPr>
        <w:t>urz</w:t>
      </w:r>
      <w:r w:rsidRPr="005E71E9">
        <w:rPr>
          <w:rFonts w:ascii="Lucida Grande" w:hAnsi="Lucida Grande" w:cs="Lucida Grande"/>
          <w:color w:val="000000" w:themeColor="text1"/>
        </w:rPr>
        <w:t>ą</w:t>
      </w:r>
      <w:r w:rsidRPr="005E71E9">
        <w:rPr>
          <w:rFonts w:ascii="Bookman Old Style" w:hAnsi="Bookman Old Style" w:cs="Calibri"/>
          <w:color w:val="000000" w:themeColor="text1"/>
        </w:rPr>
        <w:t>dze</w:t>
      </w:r>
      <w:r w:rsidRPr="005E71E9">
        <w:rPr>
          <w:rFonts w:ascii="Lucida Grande" w:hAnsi="Lucida Grande" w:cs="Lucida Grande"/>
          <w:color w:val="000000" w:themeColor="text1"/>
        </w:rPr>
        <w:t>ń</w:t>
      </w:r>
      <w:r w:rsidRPr="005E71E9">
        <w:rPr>
          <w:rFonts w:ascii="Bookman Old Style" w:hAnsi="Bookman Old Style" w:cs="Calibri"/>
          <w:color w:val="000000" w:themeColor="text1"/>
        </w:rPr>
        <w:t xml:space="preserve"> nie mo</w:t>
      </w:r>
      <w:r w:rsidRPr="005E71E9">
        <w:rPr>
          <w:rFonts w:ascii="Lucida Grande" w:hAnsi="Lucida Grande" w:cs="Lucida Grande"/>
          <w:color w:val="000000" w:themeColor="text1"/>
        </w:rPr>
        <w:t>ż</w:t>
      </w:r>
      <w:r w:rsidRPr="005E71E9">
        <w:rPr>
          <w:rFonts w:ascii="Bookman Old Style" w:hAnsi="Bookman Old Style" w:cs="Calibri"/>
          <w:color w:val="000000" w:themeColor="text1"/>
        </w:rPr>
        <w:t>e</w:t>
      </w:r>
      <w:r w:rsidR="004A179A" w:rsidRPr="005E71E9">
        <w:rPr>
          <w:rFonts w:ascii="Bookman Old Style" w:hAnsi="Bookman Old Style" w:cs="Calibri"/>
          <w:color w:val="000000" w:themeColor="text1"/>
        </w:rPr>
        <w:t xml:space="preserve"> </w:t>
      </w:r>
      <w:r w:rsidRPr="005E71E9">
        <w:rPr>
          <w:rFonts w:ascii="Bookman Old Style" w:hAnsi="Bookman Old Style" w:cs="Calibri"/>
          <w:color w:val="000000" w:themeColor="text1"/>
        </w:rPr>
        <w:t>narusza</w:t>
      </w:r>
      <w:r w:rsidRPr="005E71E9">
        <w:rPr>
          <w:rFonts w:ascii="Lucida Grande" w:hAnsi="Lucida Grande" w:cs="Lucida Grande"/>
          <w:color w:val="000000" w:themeColor="text1"/>
        </w:rPr>
        <w:t>ć</w:t>
      </w:r>
      <w:r w:rsidRPr="005E71E9">
        <w:rPr>
          <w:rFonts w:ascii="Bookman Old Style" w:hAnsi="Bookman Old Style" w:cs="Calibri"/>
          <w:color w:val="000000" w:themeColor="text1"/>
        </w:rPr>
        <w:t xml:space="preserve"> substancji obiektów, w szczególno</w:t>
      </w:r>
      <w:r w:rsidRPr="005E71E9">
        <w:rPr>
          <w:rFonts w:ascii="Lucida Grande" w:hAnsi="Lucida Grande" w:cs="Lucida Grande"/>
          <w:color w:val="000000" w:themeColor="text1"/>
        </w:rPr>
        <w:t>ś</w:t>
      </w:r>
      <w:r w:rsidRPr="005E71E9">
        <w:rPr>
          <w:rFonts w:ascii="Bookman Old Style" w:hAnsi="Bookman Old Style" w:cs="Calibri"/>
          <w:color w:val="000000" w:themeColor="text1"/>
        </w:rPr>
        <w:t>ci ze wzgl</w:t>
      </w:r>
      <w:r w:rsidRPr="005E71E9">
        <w:rPr>
          <w:rFonts w:ascii="Lucida Grande" w:hAnsi="Lucida Grande" w:cs="Lucida Grande"/>
          <w:color w:val="000000" w:themeColor="text1"/>
        </w:rPr>
        <w:t>ę</w:t>
      </w:r>
      <w:r w:rsidRPr="005E71E9">
        <w:rPr>
          <w:rFonts w:ascii="Bookman Old Style" w:hAnsi="Bookman Old Style" w:cs="Calibri"/>
          <w:color w:val="000000" w:themeColor="text1"/>
        </w:rPr>
        <w:t>du na posiadany przez nie status</w:t>
      </w:r>
      <w:r w:rsidR="004A179A" w:rsidRPr="005E71E9">
        <w:rPr>
          <w:rFonts w:ascii="Bookman Old Style" w:hAnsi="Bookman Old Style" w:cs="Calibri"/>
          <w:color w:val="000000" w:themeColor="text1"/>
        </w:rPr>
        <w:t xml:space="preserve"> </w:t>
      </w:r>
      <w:r w:rsidRPr="005E71E9">
        <w:rPr>
          <w:rFonts w:ascii="Bookman Old Style" w:hAnsi="Bookman Old Style" w:cs="Calibri"/>
          <w:color w:val="000000" w:themeColor="text1"/>
        </w:rPr>
        <w:t>zabytku.</w:t>
      </w:r>
      <w:r w:rsidR="005E71E9" w:rsidRPr="005E71E9">
        <w:rPr>
          <w:rFonts w:ascii="Bookman Old Style" w:hAnsi="Bookman Old Style" w:cs="Calibri"/>
          <w:color w:val="000000" w:themeColor="text1"/>
        </w:rPr>
        <w:t xml:space="preserve"> 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Wykaz urz</w:t>
      </w:r>
      <w:r w:rsidR="005E71E9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dze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ń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monitoruj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cych, które Wykonawca zobowi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5E71E9" w:rsidRPr="005E71E9">
        <w:rPr>
          <w:rFonts w:ascii="Bookman Old Style" w:eastAsia="Times New Roman" w:hAnsi="Bookman Old Style" w:cs="Lucida Grande"/>
          <w:color w:val="000000" w:themeColor="text1"/>
          <w:lang w:eastAsia="pl-PL"/>
        </w:rPr>
        <w:t>zany b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5E71E9" w:rsidRPr="005E71E9">
        <w:rPr>
          <w:rFonts w:ascii="Bookman Old Style" w:eastAsia="Times New Roman" w:hAnsi="Bookman Old Style" w:cs="Lucida Grande"/>
          <w:color w:val="000000" w:themeColor="text1"/>
          <w:lang w:eastAsia="pl-PL"/>
        </w:rPr>
        <w:t>dzie zainstalowa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 w obiektach  Al. Na Skarpie 20/26 i Al. Na Skarpie 27 wraz z wyposa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eniem ka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dego obiektu w niezb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dne </w:t>
      </w:r>
      <w:r w:rsidR="005E71E9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rodki techniczne wspomagaj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>ce ochron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5E71E9" w:rsidRPr="005E71E9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fizyczn</w:t>
      </w:r>
      <w:r w:rsidR="005E71E9" w:rsidRPr="005E71E9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5E71E9" w:rsidRPr="00EF34A0">
        <w:rPr>
          <w:rFonts w:ascii="Bookman Old Style" w:eastAsia="Times New Roman" w:hAnsi="Bookman Old Style" w:cs="Lucida Grande"/>
          <w:color w:val="000000" w:themeColor="text1"/>
          <w:lang w:eastAsia="pl-PL"/>
        </w:rPr>
        <w:t xml:space="preserve"> Wykonawca wskazuje w </w:t>
      </w:r>
      <w:r w:rsidR="005E71E9" w:rsidRPr="005E71E9">
        <w:rPr>
          <w:rFonts w:ascii="Bookman Old Style" w:hAnsi="Bookman Old Style" w:cs="Arial"/>
          <w:color w:val="000000" w:themeColor="text1"/>
        </w:rPr>
        <w:t>formularzu oferty stanowi</w:t>
      </w:r>
      <w:r w:rsidR="005E71E9" w:rsidRPr="00686741">
        <w:rPr>
          <w:rFonts w:ascii="Lucida Grande" w:hAnsi="Lucida Grande" w:cs="Lucida Grande"/>
          <w:color w:val="000000" w:themeColor="text1"/>
        </w:rPr>
        <w:t>ą</w:t>
      </w:r>
      <w:r w:rsidR="005E71E9" w:rsidRPr="005E71E9">
        <w:rPr>
          <w:rFonts w:ascii="Bookman Old Style" w:hAnsi="Bookman Old Style" w:cs="Arial"/>
          <w:color w:val="000000" w:themeColor="text1"/>
        </w:rPr>
        <w:t xml:space="preserve">cym </w:t>
      </w:r>
      <w:r w:rsidR="005E71E9" w:rsidRPr="005E71E9">
        <w:rPr>
          <w:rFonts w:ascii="Bookman Old Style" w:hAnsi="Bookman Old Style" w:cs="Arial"/>
          <w:b/>
          <w:bCs/>
          <w:color w:val="000000" w:themeColor="text1"/>
        </w:rPr>
        <w:t>Za</w:t>
      </w:r>
      <w:r w:rsidR="005E71E9" w:rsidRPr="005E71E9">
        <w:rPr>
          <w:rFonts w:ascii="Lucida Grande" w:hAnsi="Lucida Grande" w:cs="Lucida Grande"/>
          <w:b/>
          <w:bCs/>
          <w:color w:val="000000" w:themeColor="text1"/>
        </w:rPr>
        <w:t>łą</w:t>
      </w:r>
      <w:r w:rsidR="005E71E9" w:rsidRPr="005E71E9">
        <w:rPr>
          <w:rFonts w:ascii="Bookman Old Style" w:hAnsi="Bookman Old Style" w:cs="Arial"/>
          <w:b/>
          <w:bCs/>
          <w:color w:val="000000" w:themeColor="text1"/>
        </w:rPr>
        <w:t xml:space="preserve">cznik nr </w:t>
      </w:r>
      <w:r w:rsidR="005506D0">
        <w:rPr>
          <w:rFonts w:ascii="Bookman Old Style" w:hAnsi="Bookman Old Style" w:cs="Arial"/>
          <w:b/>
          <w:bCs/>
          <w:color w:val="000000" w:themeColor="text1"/>
        </w:rPr>
        <w:t>4</w:t>
      </w:r>
      <w:r w:rsidR="004C535D">
        <w:rPr>
          <w:rFonts w:ascii="Bookman Old Style" w:hAnsi="Bookman Old Style" w:cs="Arial"/>
          <w:b/>
          <w:bCs/>
          <w:color w:val="000000" w:themeColor="text1"/>
        </w:rPr>
        <w:t>C</w:t>
      </w:r>
      <w:r w:rsidR="005506D0" w:rsidRPr="005E71E9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r w:rsidR="005E71E9" w:rsidRPr="005E71E9">
        <w:rPr>
          <w:rFonts w:ascii="Bookman Old Style" w:hAnsi="Bookman Old Style" w:cs="Arial"/>
          <w:b/>
          <w:bCs/>
          <w:color w:val="000000" w:themeColor="text1"/>
        </w:rPr>
        <w:t>do SWZ.</w:t>
      </w:r>
    </w:p>
    <w:p w14:paraId="3585CDAC" w14:textId="7C3FA0ED" w:rsidR="00FD7C9E" w:rsidRPr="00477273" w:rsidRDefault="00FD7C9E" w:rsidP="004A179A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W zwi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zku z powy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szym i celem ustalenia przez Wykonawc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rodzaju i ilo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ww.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niezb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dnych urz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dze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/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rodków technicznych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 zorganizuje wizj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lokaln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w obiektach wymienionych powy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ej</w:t>
      </w:r>
      <w:r w:rsidR="00DA3F1B" w:rsidRPr="00DA4936">
        <w:rPr>
          <w:rFonts w:ascii="Bookman Old Style" w:hAnsi="Bookman Old Style" w:cs="Calibri"/>
          <w:color w:val="000000" w:themeColor="text1"/>
        </w:rPr>
        <w:t xml:space="preserve"> zgodnie z Rozdz. XV ust.2 SWZ</w:t>
      </w:r>
      <w:r w:rsidRPr="00477273">
        <w:rPr>
          <w:rFonts w:ascii="Bookman Old Style" w:hAnsi="Bookman Old Style" w:cs="Calibri"/>
          <w:color w:val="000000" w:themeColor="text1"/>
        </w:rPr>
        <w:t>.</w:t>
      </w:r>
    </w:p>
    <w:p w14:paraId="5581EBD2" w14:textId="12CD191B" w:rsidR="00FD7C9E" w:rsidRPr="00DA4936" w:rsidRDefault="00FD7C9E" w:rsidP="004A179A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>W okresie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zywania na terenie Rzeczpospolitej Polskiej, na podstawie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przepisów prawa, stanu epidemii lub stanu zagro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enia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epidemicznego,</w:t>
      </w:r>
      <w:r w:rsidR="004B7B63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ka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dy pracownik ochrony musi posiada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i stosowa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dodatkowe, zapewnione przez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Wykonawc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na jego koszt, wyposa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enie higieniczno-sanitarne, to jest maski lub maseczki</w:t>
      </w:r>
      <w:r w:rsidR="004A179A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DA4936">
        <w:rPr>
          <w:rFonts w:ascii="Bookman Old Style" w:hAnsi="Bookman Old Style" w:cs="Calibri"/>
          <w:color w:val="000000" w:themeColor="text1"/>
        </w:rPr>
        <w:t>ochronne b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d</w:t>
      </w:r>
      <w:r w:rsidRPr="00477273">
        <w:rPr>
          <w:rFonts w:ascii="Lucida Grande" w:hAnsi="Lucida Grande" w:cs="Lucida Grande"/>
          <w:color w:val="000000" w:themeColor="text1"/>
        </w:rPr>
        <w:t>ź</w:t>
      </w:r>
      <w:r w:rsidRPr="00DA4936">
        <w:rPr>
          <w:rFonts w:ascii="Bookman Old Style" w:hAnsi="Bookman Old Style" w:cs="Calibri"/>
          <w:color w:val="000000" w:themeColor="text1"/>
        </w:rPr>
        <w:t xml:space="preserve"> przy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bice, zakrywaj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 usta i nos jak równie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 p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yn do dezynfekcji r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k -stosownie do </w:t>
      </w:r>
      <w:r w:rsidRPr="00DA4936">
        <w:rPr>
          <w:rFonts w:ascii="Bookman Old Style" w:hAnsi="Bookman Old Style" w:cs="Calibri"/>
          <w:color w:val="000000" w:themeColor="text1"/>
        </w:rPr>
        <w:lastRenderedPageBreak/>
        <w:t>wytycznych organów administracji publicznej oraz organów sanitarnych,</w:t>
      </w:r>
      <w:r w:rsidR="004B7B63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dotycz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funkcjonowania instytucji kultury, takich jak muzea, w czasie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zywania</w:t>
      </w:r>
      <w:r w:rsidR="004A179A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wy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ej wskazanych stanów zwi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zanych z epidemi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.</w:t>
      </w:r>
      <w:r w:rsidR="004A179A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Wykonawca zobowi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 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dzie to wyposa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enie uzupe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nia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lub zmienia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>, stosownie d</w:t>
      </w:r>
      <w:r w:rsidR="004A179A" w:rsidRPr="00477273">
        <w:rPr>
          <w:rFonts w:ascii="Bookman Old Style" w:hAnsi="Bookman Old Style" w:cs="Calibri"/>
          <w:color w:val="000000" w:themeColor="text1"/>
        </w:rPr>
        <w:t xml:space="preserve">o </w:t>
      </w:r>
      <w:r w:rsidRPr="00477273">
        <w:rPr>
          <w:rFonts w:ascii="Bookman Old Style" w:hAnsi="Bookman Old Style" w:cs="Calibri"/>
          <w:color w:val="000000" w:themeColor="text1"/>
        </w:rPr>
        <w:t>aktualnie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przepisów pra</w:t>
      </w:r>
      <w:r w:rsidRPr="00477273">
        <w:rPr>
          <w:rFonts w:ascii="Bookman Old Style" w:hAnsi="Bookman Old Style" w:cs="Calibri"/>
          <w:color w:val="000000" w:themeColor="text1"/>
        </w:rPr>
        <w:t>wa, zasad ich 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ytkowania oraz zgodnie z</w:t>
      </w:r>
      <w:r w:rsidR="004A179A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wytycznymi wy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ej wskazanych organów</w:t>
      </w:r>
    </w:p>
    <w:p w14:paraId="514CDEA5" w14:textId="0B3FE30F" w:rsidR="00FD7C9E" w:rsidRPr="00477273" w:rsidRDefault="00FD7C9E" w:rsidP="001C7BE5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Pracownicy ochrony podczas wykonywania swoich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zków, podlega</w:t>
      </w:r>
      <w:r w:rsidRPr="00477273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="001C7BE5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operacyjnie pracownikowi wyznaczonemu przez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cego.</w:t>
      </w:r>
      <w:r w:rsidR="001E4A6F" w:rsidRPr="00477273">
        <w:rPr>
          <w:rFonts w:ascii="Bookman Old Style" w:hAnsi="Bookman Old Style" w:cs="Calibri"/>
          <w:color w:val="000000" w:themeColor="text1"/>
        </w:rPr>
        <w:t xml:space="preserve"> W zwi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zku z powy</w:t>
      </w:r>
      <w:r w:rsidR="001E4A6F" w:rsidRPr="00477273">
        <w:rPr>
          <w:rFonts w:ascii="Lucida Grande" w:hAnsi="Lucida Grande" w:cs="Lucida Grande"/>
          <w:color w:val="000000" w:themeColor="text1"/>
        </w:rPr>
        <w:t>ż</w:t>
      </w:r>
      <w:r w:rsidR="001E4A6F" w:rsidRPr="00DA4936">
        <w:rPr>
          <w:rFonts w:ascii="Bookman Old Style" w:hAnsi="Bookman Old Style" w:cs="Calibri"/>
          <w:color w:val="000000" w:themeColor="text1"/>
        </w:rPr>
        <w:t>szym, przed rozpocz</w:t>
      </w:r>
      <w:r w:rsidR="001E4A6F" w:rsidRPr="00477273">
        <w:rPr>
          <w:rFonts w:ascii="Lucida Grande" w:hAnsi="Lucida Grande" w:cs="Lucida Grande"/>
          <w:color w:val="000000" w:themeColor="text1"/>
        </w:rPr>
        <w:t>ę</w:t>
      </w:r>
      <w:r w:rsidR="001E4A6F" w:rsidRPr="00DA4936">
        <w:rPr>
          <w:rFonts w:ascii="Bookman Old Style" w:hAnsi="Bookman Old Style" w:cs="Calibri"/>
          <w:color w:val="000000" w:themeColor="text1"/>
        </w:rPr>
        <w:t>ciem realizacji przez Wykonawc</w:t>
      </w:r>
      <w:r w:rsidR="001E4A6F" w:rsidRPr="00477273">
        <w:rPr>
          <w:rFonts w:ascii="Lucida Grande" w:hAnsi="Lucida Grande" w:cs="Lucida Grande"/>
          <w:color w:val="000000" w:themeColor="text1"/>
        </w:rPr>
        <w:t>ę</w:t>
      </w:r>
      <w:r w:rsidR="001E4A6F" w:rsidRPr="00DA4936">
        <w:rPr>
          <w:rFonts w:ascii="Bookman Old Style" w:hAnsi="Bookman Old Style" w:cs="Calibri"/>
          <w:color w:val="000000" w:themeColor="text1"/>
        </w:rPr>
        <w:t xml:space="preserve"> us</w:t>
      </w:r>
      <w:r w:rsidR="001E4A6F" w:rsidRPr="00477273">
        <w:rPr>
          <w:rFonts w:ascii="Lucida Grande" w:hAnsi="Lucida Grande" w:cs="Lucida Grande"/>
          <w:color w:val="000000" w:themeColor="text1"/>
        </w:rPr>
        <w:t>ł</w:t>
      </w:r>
      <w:r w:rsidR="001E4A6F" w:rsidRPr="00DA4936">
        <w:rPr>
          <w:rFonts w:ascii="Bookman Old Style" w:hAnsi="Bookman Old Style" w:cs="Calibri"/>
          <w:color w:val="000000" w:themeColor="text1"/>
        </w:rPr>
        <w:t>ug, Wykonawca przedstawi Zamawiaj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cemu list</w:t>
      </w:r>
      <w:r w:rsidR="001E4A6F" w:rsidRPr="00477273">
        <w:rPr>
          <w:rFonts w:ascii="Lucida Grande" w:hAnsi="Lucida Grande" w:cs="Lucida Grande"/>
          <w:color w:val="000000" w:themeColor="text1"/>
        </w:rPr>
        <w:t>ę</w:t>
      </w:r>
      <w:r w:rsidR="001E4A6F" w:rsidRPr="00DA4936">
        <w:rPr>
          <w:rFonts w:ascii="Bookman Old Style" w:hAnsi="Bookman Old Style" w:cs="Calibri"/>
          <w:color w:val="000000" w:themeColor="text1"/>
        </w:rPr>
        <w:t xml:space="preserve"> pracowników ochrony maj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cych realizowa</w:t>
      </w:r>
      <w:r w:rsidR="001E4A6F" w:rsidRPr="00477273">
        <w:rPr>
          <w:rFonts w:ascii="Lucida Grande" w:hAnsi="Lucida Grande" w:cs="Lucida Grande"/>
          <w:color w:val="000000" w:themeColor="text1"/>
        </w:rPr>
        <w:t>ć</w:t>
      </w:r>
      <w:r w:rsidR="001E4A6F" w:rsidRPr="00DA4936">
        <w:rPr>
          <w:rFonts w:ascii="Bookman Old Style" w:hAnsi="Bookman Old Style" w:cs="Calibri"/>
          <w:color w:val="000000" w:themeColor="text1"/>
        </w:rPr>
        <w:t xml:space="preserve"> przedmiot umowy, a ponadto Wykonawca zobowi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zany jest do sta</w:t>
      </w:r>
      <w:r w:rsidR="001E4A6F" w:rsidRPr="00477273">
        <w:rPr>
          <w:rFonts w:ascii="Lucida Grande" w:hAnsi="Lucida Grande" w:cs="Lucida Grande"/>
          <w:color w:val="000000" w:themeColor="text1"/>
        </w:rPr>
        <w:t>ł</w:t>
      </w:r>
      <w:r w:rsidR="001E4A6F" w:rsidRPr="00DA4936">
        <w:rPr>
          <w:rFonts w:ascii="Bookman Old Style" w:hAnsi="Bookman Old Style" w:cs="Calibri"/>
          <w:color w:val="000000" w:themeColor="text1"/>
        </w:rPr>
        <w:t>ej jej aktualizacji tej listy i przekazyw</w:t>
      </w:r>
      <w:r w:rsidR="001E4A6F" w:rsidRPr="00477273">
        <w:rPr>
          <w:rFonts w:ascii="Bookman Old Style" w:hAnsi="Bookman Old Style" w:cs="Calibri"/>
          <w:color w:val="000000" w:themeColor="text1"/>
        </w:rPr>
        <w:t>ania jej Zamawiaj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cemu celem jej akceptacji przez Zamawiaj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cego (wymaganej przed przyst</w:t>
      </w:r>
      <w:r w:rsidR="001E4A6F" w:rsidRPr="00477273">
        <w:rPr>
          <w:rFonts w:ascii="Lucida Grande" w:hAnsi="Lucida Grande" w:cs="Lucida Grande"/>
          <w:color w:val="000000" w:themeColor="text1"/>
        </w:rPr>
        <w:t>ą</w:t>
      </w:r>
      <w:r w:rsidR="001E4A6F" w:rsidRPr="00DA4936">
        <w:rPr>
          <w:rFonts w:ascii="Bookman Old Style" w:hAnsi="Bookman Old Style" w:cs="Calibri"/>
          <w:color w:val="000000" w:themeColor="text1"/>
        </w:rPr>
        <w:t>pieniem pracowników ochrony do realizacji Umowy).</w:t>
      </w:r>
    </w:p>
    <w:p w14:paraId="5FB2EB7E" w14:textId="7C1558F2" w:rsidR="00FD7C9E" w:rsidRPr="00477273" w:rsidRDefault="00FD7C9E" w:rsidP="00477273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Wykonawca zobowi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zany j</w:t>
      </w:r>
      <w:r w:rsidRPr="00477273">
        <w:rPr>
          <w:rFonts w:ascii="Bookman Old Style" w:hAnsi="Bookman Old Style" w:cs="Calibri"/>
          <w:color w:val="000000" w:themeColor="text1"/>
        </w:rPr>
        <w:t>est aby pracownicy ochrony pe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nili 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w jednolitym, czystym,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schludnym i eleganckim umundurowaniu-stroju 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bowym, o charakterze wizytowym (bia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lub niebieska koszula, jednolity krawat, ciemna jednolita marynarka).</w:t>
      </w:r>
    </w:p>
    <w:p w14:paraId="7D24B330" w14:textId="1344FE0D" w:rsidR="00FD7C9E" w:rsidRPr="00DA4936" w:rsidRDefault="00FD7C9E" w:rsidP="00477273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Pracownicy Wykonawcy wykonuj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swo</w:t>
      </w:r>
      <w:r w:rsidRPr="00477273">
        <w:rPr>
          <w:rFonts w:ascii="Bookman Old Style" w:hAnsi="Bookman Old Style" w:cs="Calibri"/>
          <w:color w:val="000000" w:themeColor="text1"/>
        </w:rPr>
        <w:t>je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zki w Muzeum Ziemi b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przeszkoleni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w zakresie udzielania pierwszej pomocy przedmedycznej oraz przeszkoleni</w:t>
      </w:r>
      <w:r w:rsidR="001C7BE5" w:rsidRPr="00477273">
        <w:rPr>
          <w:rFonts w:ascii="Bookman Old Style" w:hAnsi="Bookman Old Style" w:cs="Calibri"/>
          <w:color w:val="000000" w:themeColor="text1"/>
        </w:rPr>
        <w:t>,</w:t>
      </w:r>
      <w:r w:rsidRPr="00477273">
        <w:rPr>
          <w:rFonts w:ascii="Bookman Old Style" w:hAnsi="Bookman Old Style" w:cs="Calibri"/>
          <w:color w:val="000000" w:themeColor="text1"/>
        </w:rPr>
        <w:t xml:space="preserve"> przez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Wykonawc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="001C7BE5" w:rsidRPr="00DA4936">
        <w:rPr>
          <w:rFonts w:ascii="Bookman Old Style" w:hAnsi="Bookman Old Style" w:cs="Calibri"/>
          <w:color w:val="000000" w:themeColor="text1"/>
        </w:rPr>
        <w:t>,</w:t>
      </w:r>
      <w:r w:rsidRPr="00477273">
        <w:rPr>
          <w:rFonts w:ascii="Bookman Old Style" w:hAnsi="Bookman Old Style" w:cs="Calibri"/>
          <w:color w:val="000000" w:themeColor="text1"/>
        </w:rPr>
        <w:t xml:space="preserve"> w zakresie wykonywania zada</w:t>
      </w:r>
      <w:r w:rsidRPr="00477273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Calibri"/>
          <w:color w:val="000000" w:themeColor="text1"/>
        </w:rPr>
        <w:t>, o których mowa w niniejszym og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oszeniu,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dotycz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monitorowania i kontroli przestrzegani</w:t>
      </w:r>
      <w:r w:rsidRPr="00477273">
        <w:rPr>
          <w:rFonts w:ascii="Bookman Old Style" w:hAnsi="Bookman Old Style" w:cs="Calibri"/>
          <w:color w:val="000000" w:themeColor="text1"/>
        </w:rPr>
        <w:t>a przez osoby odwiedzaj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 obiekty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Muzeum Ziemi re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imu sanitarnego (je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eli znajdzie to zastosowanie).</w:t>
      </w:r>
    </w:p>
    <w:p w14:paraId="5659F15D" w14:textId="5C53DD77" w:rsidR="001C7BE5" w:rsidRPr="00477273" w:rsidRDefault="00FD7C9E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zastrzega sobie prawo kontroli Wykonawcy w zakresie realizacji us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ochrony. 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uprawniony jest do wywo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ania (bez dodatkowej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op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aty/</w:t>
      </w:r>
      <w:r w:rsidRPr="00477273">
        <w:rPr>
          <w:rFonts w:ascii="Bookman Old Style" w:hAnsi="Bookman Old Style" w:cs="Calibri"/>
          <w:color w:val="000000" w:themeColor="text1"/>
        </w:rPr>
        <w:t>wynagrodzenia na rzecz Wykonawcy) do trzech tzw. „fa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szywych” alarmów w ci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gu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miesi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ca kalendarzowego, podczas których nast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pi uruchomienie systemu alarmowego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oraz wezwanie grupy interwencyjnej - celem sprawdzenia czasu reakcji i sprawdzenia</w:t>
      </w:r>
      <w:r w:rsidR="001C7BE5" w:rsidRPr="00477273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>prawid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owo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 xml:space="preserve">ci </w:t>
      </w:r>
      <w:r w:rsidRPr="00477273">
        <w:rPr>
          <w:rFonts w:ascii="Bookman Old Style" w:hAnsi="Bookman Old Style" w:cs="Calibri"/>
          <w:color w:val="000000" w:themeColor="text1"/>
        </w:rPr>
        <w:t>wykonywania obowi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zków umownych przez Wykonawc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i pracowników</w:t>
      </w:r>
      <w:r w:rsidR="001C7BE5" w:rsidRPr="00477273">
        <w:rPr>
          <w:rFonts w:ascii="Bookman Old Style" w:hAnsi="Bookman Old Style" w:cs="Calibri"/>
          <w:color w:val="000000" w:themeColor="text1"/>
        </w:rPr>
        <w:t>.</w:t>
      </w:r>
    </w:p>
    <w:p w14:paraId="7C44D722" w14:textId="4518BD4E" w:rsidR="0029039D" w:rsidRPr="00477273" w:rsidRDefault="0029039D" w:rsidP="009D1BCC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Miejscem realizacji przedmiotu zamówienia </w:t>
      </w:r>
      <w:r w:rsidR="00FD7C9E" w:rsidRPr="00477273">
        <w:rPr>
          <w:rFonts w:ascii="Bookman Old Style" w:eastAsia="Times New Roman" w:hAnsi="Bookman Old Style"/>
          <w:color w:val="000000" w:themeColor="text1"/>
          <w:lang w:bidi="en-US"/>
        </w:rPr>
        <w:t>s</w:t>
      </w:r>
      <w:r w:rsidR="00FD7C9E" w:rsidRPr="00477273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="008D4AD2" w:rsidRPr="00DA4936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="009D45D2" w:rsidRPr="00477273">
        <w:rPr>
          <w:rFonts w:ascii="Bookman Old Style" w:eastAsia="Times New Roman" w:hAnsi="Bookman Old Style"/>
          <w:color w:val="000000" w:themeColor="text1"/>
          <w:lang w:bidi="en-US"/>
        </w:rPr>
        <w:t>budyn</w:t>
      </w:r>
      <w:r w:rsidR="00FD7C9E" w:rsidRPr="00477273">
        <w:rPr>
          <w:rFonts w:ascii="Bookman Old Style" w:eastAsia="Times New Roman" w:hAnsi="Bookman Old Style"/>
          <w:color w:val="000000" w:themeColor="text1"/>
          <w:lang w:bidi="en-US"/>
        </w:rPr>
        <w:t>ki</w:t>
      </w:r>
      <w:r w:rsidR="009D45D2"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Muzeum Ziemi w Warszawie po</w:t>
      </w:r>
      <w:r w:rsidR="009D45D2" w:rsidRPr="00477273">
        <w:rPr>
          <w:rFonts w:ascii="Lucida Grande" w:eastAsia="Times New Roman" w:hAnsi="Lucida Grande" w:cs="Lucida Grande"/>
          <w:color w:val="000000" w:themeColor="text1"/>
          <w:lang w:bidi="en-US"/>
        </w:rPr>
        <w:t>ł</w:t>
      </w:r>
      <w:r w:rsidR="009D45D2" w:rsidRPr="00DA4936">
        <w:rPr>
          <w:rFonts w:ascii="Bookman Old Style" w:eastAsia="Times New Roman" w:hAnsi="Bookman Old Style"/>
          <w:color w:val="000000" w:themeColor="text1"/>
          <w:lang w:bidi="en-US"/>
        </w:rPr>
        <w:t>o</w:t>
      </w:r>
      <w:r w:rsidR="009D45D2" w:rsidRPr="00D55258">
        <w:rPr>
          <w:rFonts w:ascii="Lucida Grande" w:eastAsia="Times New Roman" w:hAnsi="Lucida Grande" w:cs="Lucida Grande" w:hint="eastAsia"/>
          <w:color w:val="000000" w:themeColor="text1"/>
          <w:lang w:bidi="en-US"/>
        </w:rPr>
        <w:t>ż</w:t>
      </w:r>
      <w:r w:rsidR="009D45D2" w:rsidRPr="00DA4936">
        <w:rPr>
          <w:rFonts w:ascii="Bookman Old Style" w:eastAsia="Times New Roman" w:hAnsi="Bookman Old Style"/>
          <w:color w:val="000000" w:themeColor="text1"/>
          <w:lang w:bidi="en-US"/>
        </w:rPr>
        <w:t>on</w:t>
      </w:r>
      <w:r w:rsidR="00FD7C9E" w:rsidRPr="00477273">
        <w:rPr>
          <w:rFonts w:ascii="Bookman Old Style" w:eastAsia="Times New Roman" w:hAnsi="Bookman Old Style"/>
          <w:color w:val="000000" w:themeColor="text1"/>
          <w:lang w:bidi="en-US"/>
        </w:rPr>
        <w:t>e</w:t>
      </w:r>
      <w:r w:rsidR="009D45D2"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przy Ale</w:t>
      </w:r>
      <w:r w:rsidR="00A475A8" w:rsidRPr="00477273">
        <w:rPr>
          <w:rFonts w:ascii="Bookman Old Style" w:eastAsia="Times New Roman" w:hAnsi="Bookman Old Style"/>
          <w:color w:val="000000" w:themeColor="text1"/>
          <w:lang w:bidi="en-US"/>
        </w:rPr>
        <w:t>i</w:t>
      </w:r>
      <w:r w:rsidR="009D45D2"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Na Skarpie 20/26</w:t>
      </w:r>
      <w:r w:rsidR="00FD7C9E"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i 27</w:t>
      </w:r>
      <w:r w:rsidR="00617993"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w Warszawie</w:t>
      </w:r>
    </w:p>
    <w:p w14:paraId="2AD91A63" w14:textId="77777777" w:rsidR="00CC3CA8" w:rsidRPr="00477273" w:rsidRDefault="00CC3CA8" w:rsidP="00CC3CA8">
      <w:pPr>
        <w:numPr>
          <w:ilvl w:val="3"/>
          <w:numId w:val="6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>Opis przedmiotu zamówienia w oparciu o Wspólny S</w:t>
      </w:r>
      <w:r w:rsidRPr="00477273">
        <w:rPr>
          <w:rFonts w:ascii="Lucida Grande" w:eastAsia="Times New Roman" w:hAnsi="Lucida Grande" w:cs="Lucida Grande"/>
          <w:color w:val="000000" w:themeColor="text1"/>
          <w:lang w:bidi="en-US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ownik Zamówie</w:t>
      </w:r>
      <w:r w:rsidRPr="00477273">
        <w:rPr>
          <w:rFonts w:ascii="Lucida Grande" w:eastAsia="Times New Roman" w:hAnsi="Lucida Grande" w:cs="Lucida Grande"/>
          <w:color w:val="000000" w:themeColor="text1"/>
          <w:lang w:bidi="en-US"/>
        </w:rPr>
        <w:t>ń</w:t>
      </w:r>
      <w:r w:rsidRPr="00DA4936" w:rsidDel="00F359FE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(CPV): </w:t>
      </w:r>
    </w:p>
    <w:p w14:paraId="65D6131E" w14:textId="77777777" w:rsidR="00CC3CA8" w:rsidRPr="00DA4936" w:rsidRDefault="00CC3CA8" w:rsidP="00CC3CA8">
      <w:pPr>
        <w:spacing w:after="0" w:line="240" w:lineRule="auto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 xml:space="preserve">               Us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ugi ochroniarskie</w:t>
      </w:r>
      <w:r w:rsidRPr="00DA4936">
        <w:rPr>
          <w:rFonts w:ascii="Bookman Old Style" w:hAnsi="Bookman Old Style" w:cs="Calibri"/>
          <w:color w:val="000000" w:themeColor="text1"/>
        </w:rPr>
        <w:tab/>
        <w:t xml:space="preserve"> 79710000-4</w:t>
      </w:r>
    </w:p>
    <w:p w14:paraId="22268C1E" w14:textId="77777777" w:rsidR="005B38D7" w:rsidRPr="00477273" w:rsidRDefault="005B38D7" w:rsidP="001C2F75">
      <w:pPr>
        <w:autoSpaceDE w:val="0"/>
        <w:autoSpaceDN w:val="0"/>
        <w:adjustRightInd w:val="0"/>
        <w:spacing w:after="0" w:line="240" w:lineRule="auto"/>
        <w:ind w:left="284" w:right="22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686867BA" w14:textId="1E1C20DF" w:rsidR="0045625C" w:rsidRDefault="0045625C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Rozdzia</w:t>
      </w:r>
      <w:r w:rsidRPr="00477273">
        <w:rPr>
          <w:rFonts w:ascii="Lucida Grande" w:eastAsia="Times New Roman" w:hAnsi="Lucida Grande" w:cs="Lucida Grande"/>
          <w:b/>
          <w:bCs/>
          <w:color w:val="000000" w:themeColor="text1"/>
          <w:lang w:bidi="en-US"/>
        </w:rPr>
        <w:t>ł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 xml:space="preserve"> </w:t>
      </w:r>
      <w:r w:rsidR="006F0AE9"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I</w:t>
      </w: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V.</w:t>
      </w:r>
    </w:p>
    <w:p w14:paraId="502DC828" w14:textId="77777777" w:rsidR="00E15D00" w:rsidRPr="00477273" w:rsidRDefault="00E15D00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8603F9D" w14:textId="561023F1" w:rsidR="00B87DBC" w:rsidRPr="00477273" w:rsidRDefault="00FE1330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Termin wykonania zamówienia</w:t>
      </w:r>
      <w:r w:rsidR="00602C60"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.</w:t>
      </w:r>
    </w:p>
    <w:p w14:paraId="5675F18F" w14:textId="626DD159" w:rsidR="007F240A" w:rsidRPr="003B69AE" w:rsidRDefault="007F240A" w:rsidP="00892F0A">
      <w:pPr>
        <w:pStyle w:val="Tekstkomentarza"/>
        <w:numPr>
          <w:ilvl w:val="0"/>
          <w:numId w:val="67"/>
        </w:numPr>
        <w:spacing w:after="0"/>
        <w:ind w:left="425" w:hanging="425"/>
        <w:jc w:val="both"/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</w:pPr>
      <w:r w:rsidRPr="003B69AE">
        <w:rPr>
          <w:rFonts w:ascii="Bookman Old Style" w:eastAsia="Times New Roman" w:hAnsi="Bookman Old Style"/>
          <w:color w:val="000000" w:themeColor="text1"/>
          <w:sz w:val="22"/>
          <w:szCs w:val="22"/>
          <w:lang w:val="pl-PL" w:eastAsia="en-US" w:bidi="en-US"/>
        </w:rPr>
        <w:t>Wymagany termin wykonania zamówienia</w:t>
      </w:r>
      <w:r w:rsidR="00C0231A" w:rsidRPr="003B69AE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val="pl-PL" w:eastAsia="en-US" w:bidi="en-US"/>
        </w:rPr>
        <w:t xml:space="preserve"> </w:t>
      </w:r>
      <w:r w:rsidR="00DC4281" w:rsidRPr="003B69AE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val="pl-PL" w:eastAsia="en-US" w:bidi="en-US"/>
        </w:rPr>
        <w:t>12 miesięcy</w:t>
      </w:r>
      <w:r w:rsidR="00300DCD" w:rsidRPr="003B69AE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val="pl-PL" w:eastAsia="en-US" w:bidi="en-US"/>
        </w:rPr>
        <w:t xml:space="preserve"> od daty zawarcia umowy</w:t>
      </w:r>
      <w:r w:rsidR="00097A36" w:rsidRPr="003B69AE">
        <w:rPr>
          <w:rFonts w:ascii="Bookman Old Style" w:eastAsia="Times New Roman" w:hAnsi="Bookman Old Style"/>
          <w:b/>
          <w:color w:val="000000" w:themeColor="text1"/>
          <w:sz w:val="22"/>
          <w:szCs w:val="22"/>
          <w:lang w:val="pl-PL" w:eastAsia="en-US" w:bidi="en-US"/>
        </w:rPr>
        <w:t xml:space="preserve"> 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lub wyczerpania kwoty okre</w:t>
      </w:r>
      <w:r w:rsidR="00D82CC1" w:rsidRPr="003B69AE">
        <w:rPr>
          <w:rFonts w:ascii="Bookman Old Style" w:eastAsia="Times New Roman" w:hAnsi="Bookman Old Style" w:hint="eastAsia"/>
          <w:bCs/>
          <w:color w:val="000000" w:themeColor="text1"/>
          <w:sz w:val="22"/>
          <w:szCs w:val="22"/>
          <w:lang w:val="pl-PL" w:eastAsia="en-US" w:bidi="en-US"/>
        </w:rPr>
        <w:t>ś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lonej w §</w:t>
      </w:r>
      <w:r w:rsidR="00AB19FC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 xml:space="preserve"> 9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 xml:space="preserve"> </w:t>
      </w:r>
      <w:r w:rsidR="00300DCD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u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st</w:t>
      </w:r>
      <w:r w:rsidR="00AB19FC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. 1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 xml:space="preserve"> </w:t>
      </w:r>
      <w:r w:rsidR="00E85B67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 xml:space="preserve">projektowanych postanowień 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umowy, w zale</w:t>
      </w:r>
      <w:r w:rsidR="00D82CC1" w:rsidRPr="003B69AE">
        <w:rPr>
          <w:rFonts w:ascii="Bookman Old Style" w:eastAsia="Times New Roman" w:hAnsi="Bookman Old Style" w:hint="eastAsia"/>
          <w:bCs/>
          <w:color w:val="000000" w:themeColor="text1"/>
          <w:sz w:val="22"/>
          <w:szCs w:val="22"/>
          <w:lang w:val="pl-PL" w:eastAsia="en-US" w:bidi="en-US"/>
        </w:rPr>
        <w:t>ż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no</w:t>
      </w:r>
      <w:r w:rsidR="00D82CC1" w:rsidRPr="003B69AE">
        <w:rPr>
          <w:rFonts w:ascii="Bookman Old Style" w:eastAsia="Times New Roman" w:hAnsi="Bookman Old Style" w:hint="eastAsia"/>
          <w:bCs/>
          <w:color w:val="000000" w:themeColor="text1"/>
          <w:sz w:val="22"/>
          <w:szCs w:val="22"/>
          <w:lang w:val="pl-PL" w:eastAsia="en-US" w:bidi="en-US"/>
        </w:rPr>
        <w:t>ś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ci od tego, które z tych zdarze</w:t>
      </w:r>
      <w:r w:rsidR="00D82CC1" w:rsidRPr="003B69AE">
        <w:rPr>
          <w:rFonts w:ascii="Bookman Old Style" w:eastAsia="Times New Roman" w:hAnsi="Bookman Old Style" w:hint="eastAsia"/>
          <w:bCs/>
          <w:color w:val="000000" w:themeColor="text1"/>
          <w:sz w:val="22"/>
          <w:szCs w:val="22"/>
          <w:lang w:val="pl-PL" w:eastAsia="en-US" w:bidi="en-US"/>
        </w:rPr>
        <w:t>ń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 xml:space="preserve"> wyst</w:t>
      </w:r>
      <w:r w:rsidR="00D82CC1" w:rsidRPr="003B69AE">
        <w:rPr>
          <w:rFonts w:ascii="Bookman Old Style" w:eastAsia="Times New Roman" w:hAnsi="Bookman Old Style" w:hint="eastAsia"/>
          <w:bCs/>
          <w:color w:val="000000" w:themeColor="text1"/>
          <w:sz w:val="22"/>
          <w:szCs w:val="22"/>
          <w:lang w:val="pl-PL" w:eastAsia="en-US" w:bidi="en-US"/>
        </w:rPr>
        <w:t>ą</w:t>
      </w:r>
      <w:r w:rsidR="00D82CC1" w:rsidRPr="003B69AE">
        <w:rPr>
          <w:rFonts w:ascii="Bookman Old Style" w:eastAsia="Times New Roman" w:hAnsi="Bookman Old Style"/>
          <w:bCs/>
          <w:color w:val="000000" w:themeColor="text1"/>
          <w:sz w:val="22"/>
          <w:szCs w:val="22"/>
          <w:lang w:val="pl-PL" w:eastAsia="en-US" w:bidi="en-US"/>
        </w:rPr>
        <w:t>pi jako pierwsze.</w:t>
      </w:r>
    </w:p>
    <w:p w14:paraId="062ED5B9" w14:textId="77777777" w:rsidR="00307C08" w:rsidRPr="00DA4936" w:rsidRDefault="00307C08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1A443681" w14:textId="5FE8EF3D" w:rsidR="006F0AE9" w:rsidRDefault="006F0AE9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477273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V.</w:t>
      </w:r>
    </w:p>
    <w:p w14:paraId="38DCDE87" w14:textId="77777777" w:rsidR="00E15D00" w:rsidRPr="00DA4936" w:rsidRDefault="00E15D00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5EBA9EF" w14:textId="77777777" w:rsidR="006F0AE9" w:rsidRPr="00DA4936" w:rsidRDefault="006F0AE9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Zamówienia cz</w:t>
      </w:r>
      <w:r w:rsidRPr="00477273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ęś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ciowe, dodatkowe oraz oferty wariantowe.</w:t>
      </w:r>
    </w:p>
    <w:p w14:paraId="7CE32311" w14:textId="1FB30660" w:rsidR="006F0AE9" w:rsidRPr="00477273" w:rsidRDefault="006F0AE9" w:rsidP="005700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>Zamawiaj</w:t>
      </w:r>
      <w:r w:rsidRPr="00477273">
        <w:rPr>
          <w:rFonts w:ascii="Lucida Grande" w:eastAsia="Times New Roman" w:hAnsi="Lucida Grande" w:cs="Lucida Grande"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bidi="en-US"/>
        </w:rPr>
        <w:t>cy</w:t>
      </w:r>
      <w:r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 </w:t>
      </w:r>
      <w:r w:rsidR="002F3E83"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nie </w:t>
      </w:r>
      <w:r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>dopuszcza sk</w:t>
      </w:r>
      <w:r w:rsidRPr="00477273">
        <w:rPr>
          <w:rFonts w:ascii="Lucida Grande" w:eastAsia="Times New Roman" w:hAnsi="Lucida Grande" w:cs="Lucida Grande"/>
          <w:color w:val="000000" w:themeColor="text1"/>
          <w:spacing w:val="-7"/>
          <w:lang w:bidi="en-US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>adani</w:t>
      </w:r>
      <w:r w:rsidR="00156671"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>a</w:t>
      </w:r>
      <w:r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 ofert cz</w:t>
      </w:r>
      <w:r w:rsidRPr="00477273">
        <w:rPr>
          <w:rFonts w:ascii="Lucida Grande" w:eastAsia="Times New Roman" w:hAnsi="Lucida Grande" w:cs="Lucida Grande"/>
          <w:color w:val="000000" w:themeColor="text1"/>
          <w:spacing w:val="-7"/>
          <w:lang w:bidi="en-US"/>
        </w:rPr>
        <w:t>ęś</w:t>
      </w:r>
      <w:r w:rsidRPr="00DA4936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ciowych. </w:t>
      </w:r>
      <w:r w:rsidR="006278B4" w:rsidRPr="00477273">
        <w:rPr>
          <w:rFonts w:ascii="Bookman Old Style" w:hAnsi="Bookman Old Style"/>
          <w:color w:val="000000" w:themeColor="text1"/>
        </w:rPr>
        <w:t xml:space="preserve">Oferta </w:t>
      </w:r>
      <w:r w:rsidR="006278B4" w:rsidRPr="00477273">
        <w:rPr>
          <w:rFonts w:ascii="Bookman Old Style" w:hAnsi="Bookman Old Style"/>
          <w:color w:val="000000" w:themeColor="text1"/>
          <w:lang w:eastAsia="pl-PL"/>
        </w:rPr>
        <w:t>musi obejmowa</w:t>
      </w:r>
      <w:r w:rsidR="006278B4" w:rsidRPr="00477273">
        <w:rPr>
          <w:rFonts w:ascii="Lucida Grande" w:hAnsi="Lucida Grande" w:cs="Lucida Grande"/>
          <w:color w:val="000000" w:themeColor="text1"/>
          <w:lang w:eastAsia="pl-PL"/>
        </w:rPr>
        <w:t>ć</w:t>
      </w:r>
      <w:r w:rsidR="006278B4" w:rsidRPr="00DA4936">
        <w:rPr>
          <w:rFonts w:ascii="Bookman Old Style" w:hAnsi="Bookman Old Style"/>
          <w:color w:val="000000" w:themeColor="text1"/>
          <w:lang w:eastAsia="pl-PL"/>
        </w:rPr>
        <w:t xml:space="preserve"> realizacj</w:t>
      </w:r>
      <w:r w:rsidR="006278B4" w:rsidRPr="00477273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6278B4" w:rsidRPr="00DA4936">
        <w:rPr>
          <w:rFonts w:ascii="Bookman Old Style" w:hAnsi="Bookman Old Style"/>
          <w:color w:val="000000" w:themeColor="text1"/>
          <w:lang w:eastAsia="pl-PL"/>
        </w:rPr>
        <w:t xml:space="preserve"> ca</w:t>
      </w:r>
      <w:r w:rsidR="006278B4" w:rsidRPr="00477273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6278B4"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="006278B4" w:rsidRPr="00477273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6278B4" w:rsidRPr="00DA4936">
        <w:rPr>
          <w:rFonts w:ascii="Bookman Old Style" w:hAnsi="Bookman Old Style"/>
          <w:color w:val="000000" w:themeColor="text1"/>
          <w:lang w:eastAsia="pl-PL"/>
        </w:rPr>
        <w:t>ci zamówienia</w:t>
      </w:r>
      <w:r w:rsidR="006278B4"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>.</w:t>
      </w:r>
    </w:p>
    <w:p w14:paraId="30C53CEF" w14:textId="7DFFA843" w:rsidR="006F0AE9" w:rsidRDefault="006F0AE9" w:rsidP="005700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477273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nie przewiduje zawarcia umowy ramowej.</w:t>
      </w:r>
    </w:p>
    <w:p w14:paraId="5FEA7CDA" w14:textId="77777777" w:rsidR="00501C62" w:rsidRPr="00A76D4F" w:rsidRDefault="00501C62" w:rsidP="00501C62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eastAsia="Times New Roman" w:hAnsi="Bookman Old Style"/>
          <w:lang w:bidi="en-US"/>
        </w:rPr>
      </w:pPr>
      <w:r w:rsidRPr="00A76D4F">
        <w:rPr>
          <w:rFonts w:ascii="Bookman Old Style" w:eastAsia="Times New Roman" w:hAnsi="Bookman Old Style"/>
          <w:lang w:eastAsia="pl-PL"/>
        </w:rPr>
        <w:lastRenderedPageBreak/>
        <w:t>Zamawiaj</w:t>
      </w:r>
      <w:r w:rsidRPr="00A76D4F">
        <w:rPr>
          <w:rFonts w:ascii="Bookman Old Style" w:eastAsia="TimesNewRoman" w:hAnsi="Bookman Old Style"/>
          <w:lang w:eastAsia="pl-PL"/>
        </w:rPr>
        <w:t>ą</w:t>
      </w:r>
      <w:r w:rsidRPr="00A76D4F">
        <w:rPr>
          <w:rFonts w:ascii="Bookman Old Style" w:eastAsia="Times New Roman" w:hAnsi="Bookman Old Style"/>
          <w:lang w:eastAsia="pl-PL"/>
        </w:rPr>
        <w:t>cy nie przewiduje udzielania zamówie</w:t>
      </w:r>
      <w:r w:rsidRPr="00A76D4F">
        <w:rPr>
          <w:rFonts w:ascii="Bookman Old Style" w:eastAsia="TimesNewRoman" w:hAnsi="Bookman Old Style"/>
          <w:lang w:eastAsia="pl-PL"/>
        </w:rPr>
        <w:t xml:space="preserve">ń, </w:t>
      </w:r>
      <w:r w:rsidRPr="00A76D4F">
        <w:rPr>
          <w:rFonts w:ascii="Bookman Old Style" w:eastAsia="Times New Roman" w:hAnsi="Bookman Old Style"/>
          <w:lang w:eastAsia="pl-PL"/>
        </w:rPr>
        <w:t xml:space="preserve">o których mowa w art. 305 pkt 1 w związku z art. 214 ust. 1 pkt 7 ustawy </w:t>
      </w:r>
      <w:proofErr w:type="spellStart"/>
      <w:r w:rsidRPr="00A76D4F">
        <w:rPr>
          <w:rFonts w:ascii="Bookman Old Style" w:eastAsia="Times New Roman" w:hAnsi="Bookman Old Style"/>
          <w:lang w:eastAsia="pl-PL"/>
        </w:rPr>
        <w:t>Pzp</w:t>
      </w:r>
      <w:proofErr w:type="spellEnd"/>
      <w:r w:rsidRPr="00A76D4F">
        <w:rPr>
          <w:rFonts w:ascii="Bookman Old Style" w:eastAsia="Times New Roman" w:hAnsi="Bookman Old Style"/>
          <w:lang w:eastAsia="pl-PL"/>
        </w:rPr>
        <w:t>.</w:t>
      </w:r>
    </w:p>
    <w:p w14:paraId="53E70D39" w14:textId="77777777" w:rsidR="00501C62" w:rsidRPr="00DA4936" w:rsidRDefault="00501C62" w:rsidP="009D1BCC">
      <w:pPr>
        <w:spacing w:after="0" w:line="240" w:lineRule="auto"/>
        <w:ind w:left="426"/>
        <w:contextualSpacing/>
        <w:jc w:val="both"/>
        <w:rPr>
          <w:rFonts w:ascii="Bookman Old Style" w:hAnsi="Bookman Old Style"/>
          <w:color w:val="000000" w:themeColor="text1"/>
        </w:rPr>
      </w:pPr>
    </w:p>
    <w:p w14:paraId="7961CE9F" w14:textId="53E50511" w:rsidR="00306E12" w:rsidRPr="00477273" w:rsidRDefault="006F0AE9" w:rsidP="00570008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6F22C9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nie dopuszcza sk</w:t>
      </w:r>
      <w:r w:rsidRPr="006F22C9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adania ofert wariantowych.</w:t>
      </w:r>
    </w:p>
    <w:p w14:paraId="52878DBD" w14:textId="77777777" w:rsidR="006F0AE9" w:rsidRPr="00477273" w:rsidRDefault="006F0AE9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3840B342" w14:textId="373A4C22" w:rsidR="0045625C" w:rsidRDefault="0045625C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6F22C9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V</w:t>
      </w:r>
      <w:r w:rsidR="0029039D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0C51A60E" w14:textId="77777777" w:rsidR="00E15D00" w:rsidRPr="00477273" w:rsidRDefault="00E15D00" w:rsidP="0029039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529AA71" w14:textId="443FC697" w:rsidR="0045625C" w:rsidRPr="00477273" w:rsidRDefault="0045625C" w:rsidP="0040328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Warunki udzia</w:t>
      </w:r>
      <w:r w:rsidRPr="006F22C9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u w post</w:t>
      </w:r>
      <w:r w:rsidRPr="006F22C9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ę</w:t>
      </w:r>
      <w:r w:rsidR="00FE1330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powaniu</w:t>
      </w:r>
      <w:r w:rsidR="00602C6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260BC876" w14:textId="69269D9C" w:rsidR="001E56D5" w:rsidRPr="00477273" w:rsidRDefault="00255570" w:rsidP="00403288">
      <w:pPr>
        <w:pStyle w:val="Akapitzlist"/>
        <w:numPr>
          <w:ilvl w:val="1"/>
          <w:numId w:val="32"/>
        </w:numPr>
        <w:suppressAutoHyphens/>
        <w:spacing w:line="240" w:lineRule="auto"/>
        <w:ind w:left="426"/>
        <w:jc w:val="both"/>
        <w:rPr>
          <w:rFonts w:ascii="Bookman Old Style" w:hAnsi="Bookman Old Style"/>
          <w:color w:val="000000" w:themeColor="text1"/>
          <w:kern w:val="1"/>
          <w:lang w:bidi="en-US"/>
        </w:rPr>
      </w:pP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O </w:t>
      </w:r>
      <w:r w:rsidR="0045625C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udzielenie zamówienia mog</w:t>
      </w:r>
      <w:r w:rsidR="0045625C" w:rsidRPr="006F22C9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ą</w:t>
      </w:r>
      <w:r w:rsidR="0045625C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si</w:t>
      </w:r>
      <w:r w:rsidR="0045625C" w:rsidRPr="006F22C9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ę</w:t>
      </w:r>
      <w:r w:rsidR="0045625C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ubiega</w:t>
      </w:r>
      <w:r w:rsidR="0045625C" w:rsidRPr="006F22C9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ć</w:t>
      </w:r>
      <w:r w:rsidR="0045625C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Wykonawcy, którzy</w:t>
      </w:r>
      <w:r w:rsidR="001C2F75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</w:t>
      </w:r>
      <w:r w:rsidR="001E56D5" w:rsidRPr="00477273">
        <w:rPr>
          <w:rFonts w:ascii="Bookman Old Style" w:hAnsi="Bookman Old Style"/>
          <w:color w:val="000000" w:themeColor="text1"/>
          <w:kern w:val="1"/>
          <w:lang w:bidi="en-US"/>
        </w:rPr>
        <w:t>nie podlegaj</w:t>
      </w:r>
      <w:r w:rsidR="001E56D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ą</w:t>
      </w:r>
      <w:r w:rsidR="001E56D5" w:rsidRPr="00DA4936">
        <w:rPr>
          <w:rFonts w:ascii="Bookman Old Style" w:hAnsi="Bookman Old Style"/>
          <w:color w:val="000000" w:themeColor="text1"/>
          <w:kern w:val="1"/>
          <w:lang w:bidi="en-US"/>
        </w:rPr>
        <w:t xml:space="preserve"> wykluczeniu </w:t>
      </w:r>
      <w:r w:rsidR="001C2F75" w:rsidRPr="00477273">
        <w:rPr>
          <w:rFonts w:ascii="Bookman Old Style" w:hAnsi="Bookman Old Style"/>
          <w:color w:val="000000" w:themeColor="text1"/>
          <w:kern w:val="1"/>
          <w:lang w:bidi="en-US"/>
        </w:rPr>
        <w:t>z post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ę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>powania i spe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ł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>niaj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ą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 xml:space="preserve"> warunki udzia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ł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>u w post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ę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>powaniu, dotycz</w:t>
      </w:r>
      <w:r w:rsidR="001C2F75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ą</w:t>
      </w:r>
      <w:r w:rsidR="001C2F75" w:rsidRPr="00DA4936">
        <w:rPr>
          <w:rFonts w:ascii="Bookman Old Style" w:hAnsi="Bookman Old Style"/>
          <w:color w:val="000000" w:themeColor="text1"/>
          <w:kern w:val="1"/>
          <w:lang w:bidi="en-US"/>
        </w:rPr>
        <w:t>ce:</w:t>
      </w:r>
    </w:p>
    <w:p w14:paraId="2D16144F" w14:textId="586467AE" w:rsidR="00D94FD9" w:rsidRPr="00477273" w:rsidRDefault="001C2F75" w:rsidP="0040328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kern w:val="1"/>
          <w:lang w:eastAsia="ar-SA"/>
        </w:rPr>
      </w:pP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zdolno</w:t>
      </w:r>
      <w:r w:rsidRPr="006F22C9">
        <w:rPr>
          <w:rFonts w:ascii="Lucida Grande" w:eastAsia="Times New Roman" w:hAnsi="Lucida Grande" w:cs="Lucida Grande" w:hint="eastAsia"/>
          <w:color w:val="000000" w:themeColor="text1"/>
          <w:kern w:val="1"/>
          <w:lang w:eastAsia="ar-SA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ci do wyst</w:t>
      </w:r>
      <w:r w:rsidRPr="006F22C9">
        <w:rPr>
          <w:rFonts w:ascii="Lucida Grande" w:eastAsia="Times New Roman" w:hAnsi="Lucida Grande" w:cs="Lucida Grande" w:hint="eastAsia"/>
          <w:color w:val="000000" w:themeColor="text1"/>
          <w:kern w:val="1"/>
          <w:lang w:eastAsia="ar-SA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powania w obrocie gospodarczym</w:t>
      </w:r>
      <w:r w:rsidR="00E60AE5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:</w:t>
      </w:r>
      <w:r w:rsidR="00D94FD9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</w:t>
      </w:r>
    </w:p>
    <w:p w14:paraId="1BB2CA11" w14:textId="5B32028B" w:rsidR="005C73B9" w:rsidRPr="00477273" w:rsidRDefault="00FB36BE" w:rsidP="00466856">
      <w:pPr>
        <w:suppressAutoHyphens/>
        <w:spacing w:after="0" w:line="240" w:lineRule="auto"/>
        <w:ind w:left="717"/>
        <w:jc w:val="both"/>
        <w:rPr>
          <w:rFonts w:ascii="Bookman Old Style" w:eastAsia="Times New Roman" w:hAnsi="Bookman Old Style"/>
          <w:color w:val="000000" w:themeColor="text1"/>
          <w:kern w:val="1"/>
          <w:lang w:val="x-none" w:eastAsia="ar-SA"/>
        </w:rPr>
      </w:pPr>
      <w:r w:rsidRPr="00477273">
        <w:rPr>
          <w:rFonts w:ascii="Bookman Old Style" w:eastAsia="Times New Roman" w:hAnsi="Bookman Old Style"/>
          <w:color w:val="000000" w:themeColor="text1"/>
          <w:kern w:val="1"/>
          <w:u w:val="single"/>
          <w:lang w:eastAsia="ar-SA"/>
        </w:rPr>
        <w:t>Zamawiaj</w:t>
      </w:r>
      <w:r w:rsidRPr="006F22C9">
        <w:rPr>
          <w:rFonts w:ascii="Lucida Grande" w:eastAsia="Times New Roman" w:hAnsi="Lucida Grande" w:cs="Lucida Grande" w:hint="eastAsia"/>
          <w:color w:val="000000" w:themeColor="text1"/>
          <w:kern w:val="1"/>
          <w:u w:val="single"/>
          <w:lang w:eastAsia="ar-SA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kern w:val="1"/>
          <w:u w:val="single"/>
          <w:lang w:eastAsia="ar-SA"/>
        </w:rPr>
        <w:t>cy nie okre</w:t>
      </w:r>
      <w:r w:rsidRPr="006F22C9">
        <w:rPr>
          <w:rFonts w:ascii="Lucida Grande" w:eastAsia="Times New Roman" w:hAnsi="Lucida Grande" w:cs="Lucida Grande" w:hint="eastAsia"/>
          <w:color w:val="000000" w:themeColor="text1"/>
          <w:kern w:val="1"/>
          <w:u w:val="single"/>
          <w:lang w:eastAsia="ar-SA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kern w:val="1"/>
          <w:u w:val="single"/>
          <w:lang w:eastAsia="ar-SA"/>
        </w:rPr>
        <w:t>la szczegó</w:t>
      </w:r>
      <w:r w:rsidRPr="006F22C9">
        <w:rPr>
          <w:rFonts w:ascii="Lucida Grande" w:eastAsia="Times New Roman" w:hAnsi="Lucida Grande" w:cs="Lucida Grande" w:hint="eastAsia"/>
          <w:color w:val="000000" w:themeColor="text1"/>
          <w:kern w:val="1"/>
          <w:u w:val="single"/>
          <w:lang w:eastAsia="ar-SA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kern w:val="1"/>
          <w:u w:val="single"/>
          <w:lang w:eastAsia="ar-SA"/>
        </w:rPr>
        <w:t>owego warunku w tym zakresie</w:t>
      </w:r>
      <w:r w:rsidR="005C73B9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.  </w:t>
      </w:r>
    </w:p>
    <w:p w14:paraId="4315F271" w14:textId="27025DF8" w:rsidR="00D94FD9" w:rsidRPr="00477273" w:rsidRDefault="001C2F75" w:rsidP="007D078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Bookman Old Style" w:hAnsi="Bookman Old Style"/>
          <w:color w:val="000000" w:themeColor="text1"/>
          <w:kern w:val="1"/>
          <w:lang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bidi="en-US"/>
        </w:rPr>
        <w:t>uprawnie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ń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 xml:space="preserve"> do prowadzenia okre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lonej dzia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ł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alno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ci gospodarczej lub zawodowej</w:t>
      </w:r>
      <w:r w:rsidR="00B255AE" w:rsidRPr="00477273">
        <w:rPr>
          <w:rFonts w:ascii="Bookman Old Style" w:hAnsi="Bookman Old Style"/>
          <w:color w:val="000000" w:themeColor="text1"/>
          <w:kern w:val="1"/>
          <w:lang w:bidi="en-US"/>
        </w:rPr>
        <w:t xml:space="preserve">, </w:t>
      </w:r>
      <w:r w:rsidR="00D94FD9" w:rsidRPr="00477273">
        <w:rPr>
          <w:rFonts w:ascii="Bookman Old Style" w:hAnsi="Bookman Old Style"/>
          <w:color w:val="000000" w:themeColor="text1"/>
          <w:kern w:val="1"/>
          <w:lang w:bidi="en-US"/>
        </w:rPr>
        <w:t>o ile wynika to z odr</w:t>
      </w:r>
      <w:r w:rsidR="00D94FD9"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ę</w:t>
      </w:r>
      <w:r w:rsidR="00D94FD9" w:rsidRPr="00DA4936">
        <w:rPr>
          <w:rFonts w:ascii="Bookman Old Style" w:hAnsi="Bookman Old Style"/>
          <w:color w:val="000000" w:themeColor="text1"/>
          <w:kern w:val="1"/>
          <w:lang w:bidi="en-US"/>
        </w:rPr>
        <w:t>bnych przepisów</w:t>
      </w:r>
      <w:r w:rsidR="00E60AE5" w:rsidRPr="00477273">
        <w:rPr>
          <w:rFonts w:ascii="Bookman Old Style" w:hAnsi="Bookman Old Style"/>
          <w:color w:val="000000" w:themeColor="text1"/>
          <w:kern w:val="1"/>
          <w:lang w:bidi="en-US"/>
        </w:rPr>
        <w:t>:</w:t>
      </w:r>
    </w:p>
    <w:p w14:paraId="2C62A1F9" w14:textId="5956D3A4" w:rsidR="007F240A" w:rsidRPr="00477273" w:rsidRDefault="007D078E" w:rsidP="006F22C9">
      <w:pPr>
        <w:suppressAutoHyphens/>
        <w:spacing w:after="0" w:line="240" w:lineRule="auto"/>
        <w:ind w:left="1191" w:hanging="474"/>
        <w:jc w:val="both"/>
        <w:rPr>
          <w:rFonts w:ascii="Bookman Old Style" w:hAnsi="Bookman Old Style"/>
          <w:color w:val="000000" w:themeColor="text1"/>
          <w:kern w:val="1"/>
          <w:lang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bidi="en-US"/>
        </w:rPr>
        <w:t>a)</w:t>
      </w:r>
      <w:r w:rsidRPr="00477273">
        <w:rPr>
          <w:rFonts w:ascii="Bookman Old Style" w:hAnsi="Bookman Old Style"/>
          <w:color w:val="000000" w:themeColor="text1"/>
          <w:kern w:val="1"/>
          <w:lang w:bidi="en-US"/>
        </w:rPr>
        <w:tab/>
        <w:t>Zamawiaj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ą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cy uzna warunek za spe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ł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niony, je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ż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eli Wykonawca wyka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ż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e,</w:t>
      </w:r>
      <w:r w:rsidR="00F179EA" w:rsidRPr="00477273">
        <w:rPr>
          <w:rFonts w:ascii="Bookman Old Style" w:hAnsi="Bookman Old Style"/>
          <w:color w:val="000000" w:themeColor="text1"/>
          <w:kern w:val="1"/>
          <w:lang w:bidi="en-US"/>
        </w:rPr>
        <w:t xml:space="preserve"> 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ż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e</w:t>
      </w:r>
      <w:r w:rsidR="00CF40A5">
        <w:rPr>
          <w:rFonts w:ascii="Bookman Old Style" w:hAnsi="Bookman Old Style"/>
          <w:color w:val="000000" w:themeColor="text1"/>
          <w:kern w:val="1"/>
          <w:lang w:bidi="en-US"/>
        </w:rPr>
        <w:t xml:space="preserve"> </w:t>
      </w:r>
      <w:r w:rsidRPr="00477273">
        <w:rPr>
          <w:rFonts w:ascii="Bookman Old Style" w:hAnsi="Bookman Old Style"/>
          <w:color w:val="000000" w:themeColor="text1"/>
          <w:kern w:val="1"/>
          <w:lang w:bidi="en-US"/>
        </w:rPr>
        <w:t>posiada - stosownie do wymogów ustawy z dnia 22 sierpnia 1997r. o ochronie osób i</w:t>
      </w:r>
      <w:r w:rsidR="00F179EA" w:rsidRPr="00477273">
        <w:rPr>
          <w:rFonts w:ascii="Bookman Old Style" w:hAnsi="Bookman Old Style"/>
          <w:color w:val="000000" w:themeColor="text1"/>
          <w:kern w:val="1"/>
          <w:lang w:bidi="en-US"/>
        </w:rPr>
        <w:t xml:space="preserve"> </w:t>
      </w:r>
      <w:r w:rsidRPr="00477273">
        <w:rPr>
          <w:rFonts w:ascii="Bookman Old Style" w:hAnsi="Bookman Old Style"/>
          <w:color w:val="000000" w:themeColor="text1"/>
          <w:kern w:val="1"/>
          <w:lang w:bidi="en-US"/>
        </w:rPr>
        <w:t>mienia - koncesj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ę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 xml:space="preserve"> na prowadzenie dzia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ł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alno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ci gospodarczej w zakresie us</w:t>
      </w:r>
      <w:r w:rsidRPr="006F22C9">
        <w:rPr>
          <w:rFonts w:ascii="Lucida Grande" w:hAnsi="Lucida Grande" w:cs="Lucida Grande" w:hint="eastAsia"/>
          <w:color w:val="000000" w:themeColor="text1"/>
          <w:kern w:val="1"/>
          <w:lang w:bidi="en-US"/>
        </w:rPr>
        <w:t>ł</w:t>
      </w:r>
      <w:r w:rsidRPr="00DA4936">
        <w:rPr>
          <w:rFonts w:ascii="Bookman Old Style" w:hAnsi="Bookman Old Style"/>
          <w:color w:val="000000" w:themeColor="text1"/>
          <w:kern w:val="1"/>
          <w:lang w:bidi="en-US"/>
        </w:rPr>
        <w:t>ug ochrony osób i mienia</w:t>
      </w:r>
      <w:r w:rsidR="00DA2ED6">
        <w:rPr>
          <w:rFonts w:ascii="Bookman Old Style" w:hAnsi="Bookman Old Style"/>
          <w:color w:val="000000" w:themeColor="text1"/>
          <w:kern w:val="1"/>
          <w:lang w:bidi="en-US"/>
        </w:rPr>
        <w:t>;</w:t>
      </w:r>
    </w:p>
    <w:p w14:paraId="474CEB08" w14:textId="02A9BE52" w:rsidR="00D94FD9" w:rsidRPr="006F22C9" w:rsidRDefault="00E740EC" w:rsidP="003B69AE">
      <w:pPr>
        <w:suppressAutoHyphens/>
        <w:spacing w:after="0" w:line="240" w:lineRule="auto"/>
        <w:ind w:left="426"/>
        <w:jc w:val="both"/>
        <w:rPr>
          <w:rFonts w:ascii="Bookman Old Style" w:hAnsi="Bookman Old Style"/>
          <w:color w:val="000000" w:themeColor="text1"/>
          <w:kern w:val="1"/>
          <w:lang w:bidi="en-US"/>
        </w:rPr>
      </w:pPr>
      <w:r>
        <w:rPr>
          <w:rFonts w:ascii="Bookman Old Style" w:hAnsi="Bookman Old Style"/>
          <w:color w:val="000000" w:themeColor="text1"/>
          <w:kern w:val="1"/>
          <w:lang w:bidi="en-US"/>
        </w:rPr>
        <w:t>3</w:t>
      </w:r>
      <w:r w:rsidR="00B47C46">
        <w:rPr>
          <w:rFonts w:ascii="Bookman Old Style" w:hAnsi="Bookman Old Style"/>
          <w:color w:val="000000" w:themeColor="text1"/>
          <w:kern w:val="1"/>
          <w:lang w:bidi="en-US"/>
        </w:rPr>
        <w:t>) z</w:t>
      </w:r>
      <w:r w:rsidR="00D94FD9" w:rsidRPr="006F22C9">
        <w:rPr>
          <w:rFonts w:ascii="Bookman Old Style" w:hAnsi="Bookman Old Style"/>
          <w:color w:val="000000" w:themeColor="text1"/>
          <w:kern w:val="1"/>
          <w:lang w:bidi="en-US"/>
        </w:rPr>
        <w:t>dolno</w:t>
      </w:r>
      <w:r w:rsidR="00D94FD9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ś</w:t>
      </w:r>
      <w:r w:rsidR="00D94FD9" w:rsidRPr="006F22C9">
        <w:rPr>
          <w:rFonts w:ascii="Bookman Old Style" w:hAnsi="Bookman Old Style"/>
          <w:color w:val="000000" w:themeColor="text1"/>
          <w:kern w:val="1"/>
          <w:lang w:bidi="en-US"/>
        </w:rPr>
        <w:t>ci technicznej lub zawodowej</w:t>
      </w:r>
      <w:r w:rsidR="00E60AE5" w:rsidRPr="006F22C9">
        <w:rPr>
          <w:rFonts w:ascii="Bookman Old Style" w:hAnsi="Bookman Old Style"/>
          <w:color w:val="000000" w:themeColor="text1"/>
          <w:kern w:val="1"/>
          <w:lang w:bidi="en-US"/>
        </w:rPr>
        <w:t>:</w:t>
      </w:r>
    </w:p>
    <w:p w14:paraId="6F173CFF" w14:textId="77777777" w:rsidR="003E4594" w:rsidRDefault="00CD793A" w:rsidP="003E4594">
      <w:pPr>
        <w:pStyle w:val="Akapitzlist"/>
        <w:suppressAutoHyphens/>
        <w:spacing w:line="240" w:lineRule="auto"/>
        <w:ind w:left="1191" w:hanging="474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hAnsi="Bookman Old Style"/>
          <w:color w:val="000000" w:themeColor="text1"/>
          <w:kern w:val="1"/>
          <w:lang w:bidi="en-US"/>
        </w:rPr>
        <w:t>a)</w:t>
      </w:r>
      <w:r w:rsidR="00EF6D72" w:rsidRPr="006F22C9">
        <w:rPr>
          <w:rFonts w:ascii="Bookman Old Style" w:hAnsi="Bookman Old Style"/>
          <w:color w:val="000000" w:themeColor="text1"/>
          <w:kern w:val="1"/>
          <w:lang w:bidi="en-US"/>
        </w:rPr>
        <w:tab/>
        <w:t>Zamawiaj</w:t>
      </w:r>
      <w:r w:rsidR="00EF6D72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ą</w:t>
      </w:r>
      <w:r w:rsidR="00EF6D72" w:rsidRPr="006F22C9">
        <w:rPr>
          <w:rFonts w:ascii="Bookman Old Style" w:hAnsi="Bookman Old Style"/>
          <w:color w:val="000000" w:themeColor="text1"/>
          <w:kern w:val="1"/>
          <w:lang w:bidi="en-US"/>
        </w:rPr>
        <w:t>cy uzna warunek za spe</w:t>
      </w:r>
      <w:r w:rsidR="00EF6D72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ł</w:t>
      </w:r>
      <w:r w:rsidR="00EF6D72" w:rsidRPr="006F22C9">
        <w:rPr>
          <w:rFonts w:ascii="Bookman Old Style" w:hAnsi="Bookman Old Style"/>
          <w:color w:val="000000" w:themeColor="text1"/>
          <w:kern w:val="1"/>
          <w:lang w:bidi="en-US"/>
        </w:rPr>
        <w:t>niony, je</w:t>
      </w:r>
      <w:r w:rsidR="00EF6D72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ż</w:t>
      </w:r>
      <w:r w:rsidR="00EF6D72" w:rsidRPr="006F22C9">
        <w:rPr>
          <w:rFonts w:ascii="Bookman Old Style" w:hAnsi="Bookman Old Style"/>
          <w:color w:val="000000" w:themeColor="text1"/>
          <w:kern w:val="1"/>
          <w:lang w:bidi="en-US"/>
        </w:rPr>
        <w:t xml:space="preserve">eli </w:t>
      </w:r>
      <w:r w:rsidR="00F179EA" w:rsidRPr="006F22C9">
        <w:rPr>
          <w:rFonts w:ascii="Bookman Old Style" w:hAnsi="Bookman Old Style"/>
          <w:color w:val="000000" w:themeColor="text1"/>
          <w:kern w:val="1"/>
          <w:lang w:bidi="en-US"/>
        </w:rPr>
        <w:t>Wykonawca wyka</w:t>
      </w:r>
      <w:r w:rsidR="00F179EA" w:rsidRPr="006F22C9">
        <w:rPr>
          <w:rFonts w:ascii="Lucida Grande" w:hAnsi="Lucida Grande" w:cs="Lucida Grande"/>
          <w:color w:val="000000" w:themeColor="text1"/>
          <w:kern w:val="1"/>
          <w:lang w:bidi="en-US"/>
        </w:rPr>
        <w:t>ż</w:t>
      </w:r>
      <w:r w:rsidR="00F179EA" w:rsidRPr="006F22C9">
        <w:rPr>
          <w:rFonts w:ascii="Bookman Old Style" w:hAnsi="Bookman Old Style"/>
          <w:color w:val="000000" w:themeColor="text1"/>
          <w:kern w:val="1"/>
          <w:lang w:bidi="en-US"/>
        </w:rPr>
        <w:t xml:space="preserve">e, </w:t>
      </w:r>
      <w:r w:rsidR="006F22C9" w:rsidRPr="006F22C9">
        <w:rPr>
          <w:rFonts w:ascii="Bookman Old Style" w:eastAsia="Times New Roman" w:hAnsi="Bookman Old Style"/>
          <w:lang w:eastAsia="pl-PL"/>
        </w:rPr>
        <w:t>w okresie ostatnich trzech lat przed up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>ywem terminu sk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>adania ofert, a je</w:t>
      </w:r>
      <w:r w:rsidR="006F22C9" w:rsidRPr="006F22C9">
        <w:rPr>
          <w:rFonts w:ascii="Lucida Grande" w:eastAsia="Times New Roman" w:hAnsi="Lucida Grande" w:cs="Lucida Grande"/>
          <w:lang w:eastAsia="pl-PL"/>
        </w:rPr>
        <w:t>ż</w:t>
      </w:r>
      <w:r w:rsidR="006F22C9" w:rsidRPr="006F22C9">
        <w:rPr>
          <w:rFonts w:ascii="Bookman Old Style" w:eastAsia="Times New Roman" w:hAnsi="Bookman Old Style"/>
          <w:lang w:eastAsia="pl-PL"/>
        </w:rPr>
        <w:t>eli okres prowadzenia dzia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>alno</w:t>
      </w:r>
      <w:r w:rsidR="006F22C9" w:rsidRPr="006F22C9">
        <w:rPr>
          <w:rFonts w:ascii="Lucida Grande" w:eastAsia="Times New Roman" w:hAnsi="Lucida Grande" w:cs="Lucida Grande"/>
          <w:lang w:eastAsia="pl-PL"/>
        </w:rPr>
        <w:t>ś</w:t>
      </w:r>
      <w:r w:rsidR="006F22C9" w:rsidRPr="006F22C9">
        <w:rPr>
          <w:rFonts w:ascii="Bookman Old Style" w:eastAsia="Times New Roman" w:hAnsi="Bookman Old Style"/>
          <w:lang w:eastAsia="pl-PL"/>
        </w:rPr>
        <w:t>ci jest krótszy – w tym okresie, wykona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 lub wykonuje przez okres co najmniej </w:t>
      </w:r>
      <w:r w:rsidR="008C39AB">
        <w:rPr>
          <w:rFonts w:ascii="Bookman Old Style" w:eastAsia="Times New Roman" w:hAnsi="Bookman Old Style"/>
          <w:lang w:eastAsia="pl-PL"/>
        </w:rPr>
        <w:t>12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 miesi</w:t>
      </w:r>
      <w:r w:rsidR="006F22C9" w:rsidRPr="006F22C9">
        <w:rPr>
          <w:rFonts w:ascii="Lucida Grande" w:eastAsia="Times New Roman" w:hAnsi="Lucida Grande" w:cs="Lucida Grande"/>
          <w:lang w:eastAsia="pl-PL"/>
        </w:rPr>
        <w:t>ę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cy </w:t>
      </w:r>
      <w:r w:rsidR="008C39AB">
        <w:rPr>
          <w:rFonts w:ascii="Bookman Old Style" w:eastAsia="Times New Roman" w:hAnsi="Bookman Old Style"/>
          <w:lang w:eastAsia="pl-PL"/>
        </w:rPr>
        <w:t>(ka</w:t>
      </w:r>
      <w:r w:rsidR="008C39AB">
        <w:rPr>
          <w:rFonts w:ascii="Lucida Grande" w:eastAsia="Times New Roman" w:hAnsi="Lucida Grande" w:cs="Lucida Grande"/>
          <w:lang w:eastAsia="pl-PL"/>
        </w:rPr>
        <w:t xml:space="preserve">żda usługa) </w:t>
      </w:r>
      <w:r w:rsidR="006F22C9" w:rsidRPr="006F22C9">
        <w:rPr>
          <w:rFonts w:ascii="Bookman Old Style" w:eastAsia="Times New Roman" w:hAnsi="Bookman Old Style"/>
          <w:lang w:eastAsia="pl-PL"/>
        </w:rPr>
        <w:t>co najmniej 4 us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>ugi ochrony osób i mienia w obiektach biurowych lub w obiektach u</w:t>
      </w:r>
      <w:r w:rsidR="006F22C9" w:rsidRPr="006F22C9">
        <w:rPr>
          <w:rFonts w:ascii="Lucida Grande" w:eastAsia="Times New Roman" w:hAnsi="Lucida Grande" w:cs="Lucida Grande"/>
          <w:lang w:eastAsia="pl-PL"/>
        </w:rPr>
        <w:t>ż</w:t>
      </w:r>
      <w:r w:rsidR="006F22C9" w:rsidRPr="006F22C9">
        <w:rPr>
          <w:rFonts w:ascii="Bookman Old Style" w:eastAsia="Times New Roman" w:hAnsi="Bookman Old Style"/>
          <w:lang w:eastAsia="pl-PL"/>
        </w:rPr>
        <w:t>yteczno</w:t>
      </w:r>
      <w:r w:rsidR="006F22C9" w:rsidRPr="006F22C9">
        <w:rPr>
          <w:rFonts w:ascii="Lucida Grande" w:eastAsia="Times New Roman" w:hAnsi="Lucida Grande" w:cs="Lucida Grande"/>
          <w:lang w:eastAsia="pl-PL"/>
        </w:rPr>
        <w:t>ś</w:t>
      </w:r>
      <w:r w:rsidR="006F22C9" w:rsidRPr="006F22C9">
        <w:rPr>
          <w:rFonts w:ascii="Bookman Old Style" w:eastAsia="Times New Roman" w:hAnsi="Bookman Old Style"/>
          <w:lang w:eastAsia="pl-PL"/>
        </w:rPr>
        <w:t>ci publicznej, o warto</w:t>
      </w:r>
      <w:r w:rsidR="006F22C9" w:rsidRPr="006F22C9">
        <w:rPr>
          <w:rFonts w:ascii="Lucida Grande" w:eastAsia="Times New Roman" w:hAnsi="Lucida Grande" w:cs="Lucida Grande"/>
          <w:lang w:eastAsia="pl-PL"/>
        </w:rPr>
        <w:t>ś</w:t>
      </w:r>
      <w:r w:rsidR="006F22C9" w:rsidRPr="006F22C9">
        <w:rPr>
          <w:rFonts w:ascii="Bookman Old Style" w:eastAsia="Times New Roman" w:hAnsi="Bookman Old Style"/>
          <w:lang w:eastAsia="pl-PL"/>
        </w:rPr>
        <w:t>ci nie mniejszej ni</w:t>
      </w:r>
      <w:r w:rsidR="006F22C9" w:rsidRPr="006F22C9">
        <w:rPr>
          <w:rFonts w:ascii="Lucida Grande" w:eastAsia="Times New Roman" w:hAnsi="Lucida Grande" w:cs="Lucida Grande"/>
          <w:lang w:eastAsia="pl-PL"/>
        </w:rPr>
        <w:t>ż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 </w:t>
      </w:r>
      <w:r w:rsidR="00E360E8">
        <w:rPr>
          <w:rFonts w:ascii="Bookman Old Style" w:eastAsia="Times New Roman" w:hAnsi="Bookman Old Style"/>
          <w:lang w:eastAsia="pl-PL"/>
        </w:rPr>
        <w:t>15</w:t>
      </w:r>
      <w:r w:rsidR="006F22C9" w:rsidRPr="006F22C9">
        <w:rPr>
          <w:rFonts w:ascii="Bookman Old Style" w:eastAsia="Times New Roman" w:hAnsi="Bookman Old Style"/>
          <w:lang w:eastAsia="pl-PL"/>
        </w:rPr>
        <w:t>0.000 z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 brutto (tj. wraz  z podatkiem od towarów </w:t>
      </w:r>
      <w:r w:rsidR="00E360E8">
        <w:rPr>
          <w:rFonts w:ascii="Bookman Old Style" w:eastAsia="Times New Roman" w:hAnsi="Bookman Old Style"/>
          <w:lang w:eastAsia="pl-PL"/>
        </w:rPr>
        <w:t>i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 u</w:t>
      </w:r>
      <w:r w:rsidR="00E360E8">
        <w:rPr>
          <w:rFonts w:ascii="Bookman Old Style" w:eastAsia="Times New Roman" w:hAnsi="Bookman Old Style"/>
          <w:lang w:eastAsia="pl-PL"/>
        </w:rPr>
        <w:t>s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>u</w:t>
      </w:r>
      <w:r w:rsidR="00E360E8">
        <w:rPr>
          <w:rFonts w:ascii="Bookman Old Style" w:eastAsia="Times New Roman" w:hAnsi="Bookman Old Style"/>
          <w:lang w:eastAsia="pl-PL"/>
        </w:rPr>
        <w:t>g</w:t>
      </w:r>
      <w:r w:rsidR="006F22C9" w:rsidRPr="006F22C9">
        <w:rPr>
          <w:rFonts w:ascii="Bookman Old Style" w:eastAsia="Times New Roman" w:hAnsi="Bookman Old Style"/>
          <w:lang w:eastAsia="pl-PL"/>
        </w:rPr>
        <w:t>) ka</w:t>
      </w:r>
      <w:r w:rsidR="006F22C9" w:rsidRPr="006F22C9">
        <w:rPr>
          <w:rFonts w:ascii="Lucida Grande" w:eastAsia="Times New Roman" w:hAnsi="Lucida Grande" w:cs="Lucida Grande"/>
          <w:lang w:eastAsia="pl-PL"/>
        </w:rPr>
        <w:t>ż</w:t>
      </w:r>
      <w:r w:rsidR="006F22C9" w:rsidRPr="006F22C9">
        <w:rPr>
          <w:rFonts w:ascii="Bookman Old Style" w:eastAsia="Times New Roman" w:hAnsi="Bookman Old Style"/>
          <w:lang w:eastAsia="pl-PL"/>
        </w:rPr>
        <w:t>da z us</w:t>
      </w:r>
      <w:r w:rsidR="006F22C9" w:rsidRPr="006F22C9">
        <w:rPr>
          <w:rFonts w:ascii="Lucida Grande" w:eastAsia="Times New Roman" w:hAnsi="Lucida Grande" w:cs="Lucida Grande"/>
          <w:lang w:eastAsia="pl-PL"/>
        </w:rPr>
        <w:t>ł</w:t>
      </w:r>
      <w:r w:rsidR="006F22C9" w:rsidRPr="006F22C9">
        <w:rPr>
          <w:rFonts w:ascii="Bookman Old Style" w:eastAsia="Times New Roman" w:hAnsi="Bookman Old Style"/>
          <w:lang w:eastAsia="pl-PL"/>
        </w:rPr>
        <w:t xml:space="preserve">ug. </w:t>
      </w:r>
    </w:p>
    <w:p w14:paraId="2BC0BA18" w14:textId="77777777" w:rsidR="006107CB" w:rsidRDefault="003E4594" w:rsidP="003E4594">
      <w:pPr>
        <w:pStyle w:val="Akapitzlist"/>
        <w:suppressAutoHyphens/>
        <w:spacing w:line="240" w:lineRule="auto"/>
        <w:ind w:left="1191" w:hanging="474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eastAsia="Times New Roman" w:hAnsi="Bookman Old Style"/>
          <w:lang w:eastAsia="pl-PL"/>
        </w:rPr>
        <w:t xml:space="preserve">b) </w:t>
      </w:r>
      <w:r w:rsidR="00351280" w:rsidRPr="0063555F">
        <w:rPr>
          <w:rFonts w:ascii="Bookman Old Style" w:hAnsi="Bookman Old Style"/>
          <w:color w:val="000000" w:themeColor="text1"/>
        </w:rPr>
        <w:t xml:space="preserve">Zamawiający uzna warunek za spełniony, jeżeli Wykonawca przedstawi </w:t>
      </w:r>
      <w:r w:rsidR="00351280">
        <w:rPr>
          <w:rFonts w:ascii="Bookman Old Style" w:hAnsi="Bookman Old Style"/>
          <w:color w:val="000000" w:themeColor="text1"/>
        </w:rPr>
        <w:t>wykaz</w:t>
      </w:r>
      <w:r w:rsidR="00351280" w:rsidRPr="0063555F">
        <w:rPr>
          <w:rFonts w:ascii="Bookman Old Style" w:hAnsi="Bookman Old Style"/>
          <w:color w:val="000000" w:themeColor="text1"/>
        </w:rPr>
        <w:t xml:space="preserve"> osób</w:t>
      </w:r>
      <w:r w:rsidR="00351280">
        <w:rPr>
          <w:rFonts w:ascii="Bookman Old Style" w:hAnsi="Bookman Old Style"/>
          <w:color w:val="000000" w:themeColor="text1"/>
        </w:rPr>
        <w:t xml:space="preserve"> skierowanych przez Wykonawcę do</w:t>
      </w:r>
      <w:r w:rsidR="00351280" w:rsidRPr="0063555F">
        <w:rPr>
          <w:rFonts w:ascii="Bookman Old Style" w:hAnsi="Bookman Old Style"/>
          <w:color w:val="000000" w:themeColor="text1"/>
        </w:rPr>
        <w:t xml:space="preserve"> wykon</w:t>
      </w:r>
      <w:r w:rsidR="00351280">
        <w:rPr>
          <w:rFonts w:ascii="Bookman Old Style" w:hAnsi="Bookman Old Style"/>
          <w:color w:val="000000" w:themeColor="text1"/>
        </w:rPr>
        <w:t>ywania</w:t>
      </w:r>
      <w:r w:rsidR="00351280" w:rsidRPr="0063555F">
        <w:rPr>
          <w:rFonts w:ascii="Bookman Old Style" w:hAnsi="Bookman Old Style"/>
          <w:color w:val="000000" w:themeColor="text1"/>
        </w:rPr>
        <w:t xml:space="preserve"> usług</w:t>
      </w:r>
      <w:r w:rsidR="00351280">
        <w:rPr>
          <w:rFonts w:ascii="Bookman Old Style" w:hAnsi="Bookman Old Style"/>
          <w:color w:val="000000" w:themeColor="text1"/>
        </w:rPr>
        <w:t>i ochrony</w:t>
      </w:r>
      <w:r w:rsidR="00351280" w:rsidRPr="0063555F">
        <w:rPr>
          <w:rFonts w:ascii="Bookman Old Style" w:hAnsi="Bookman Old Style"/>
          <w:color w:val="000000" w:themeColor="text1"/>
        </w:rPr>
        <w:t xml:space="preserve"> na rzecz zamawiającego </w:t>
      </w:r>
      <w:r w:rsidR="00351280">
        <w:rPr>
          <w:rFonts w:ascii="Bookman Old Style" w:hAnsi="Bookman Old Style"/>
          <w:color w:val="000000" w:themeColor="text1"/>
        </w:rPr>
        <w:t xml:space="preserve">i wykaże poniższy warunek </w:t>
      </w:r>
      <w:r w:rsidR="00351280" w:rsidRPr="0063555F">
        <w:rPr>
          <w:rFonts w:ascii="Bookman Old Style" w:hAnsi="Bookman Old Style"/>
          <w:color w:val="000000" w:themeColor="text1"/>
        </w:rPr>
        <w:t>wraz z informacją o formie zatrudnienia tych osób i stanowisku.</w:t>
      </w:r>
      <w:r w:rsidR="00351280">
        <w:rPr>
          <w:rFonts w:ascii="Bookman Old Style" w:hAnsi="Bookman Old Style"/>
          <w:color w:val="000000" w:themeColor="text1"/>
        </w:rPr>
        <w:t xml:space="preserve"> </w:t>
      </w:r>
      <w:r w:rsidR="00B47C46" w:rsidRPr="00477273">
        <w:rPr>
          <w:rFonts w:ascii="Bookman Old Style" w:hAnsi="Bookman Old Style"/>
          <w:color w:val="000000" w:themeColor="text1"/>
        </w:rPr>
        <w:t>Ze wzgl</w:t>
      </w:r>
      <w:r w:rsidR="00B47C46" w:rsidRPr="00477273">
        <w:rPr>
          <w:rFonts w:ascii="Lucida Grande" w:hAnsi="Lucida Grande" w:cs="Lucida Grande"/>
          <w:color w:val="000000" w:themeColor="text1"/>
        </w:rPr>
        <w:t>ę</w:t>
      </w:r>
      <w:r w:rsidR="00B47C46" w:rsidRPr="00DA4936">
        <w:rPr>
          <w:rFonts w:ascii="Bookman Old Style" w:hAnsi="Bookman Old Style"/>
          <w:color w:val="000000" w:themeColor="text1"/>
        </w:rPr>
        <w:t>du na specyfik</w:t>
      </w:r>
      <w:r w:rsidR="00B47C46" w:rsidRPr="00477273">
        <w:rPr>
          <w:rFonts w:ascii="Lucida Grande" w:hAnsi="Lucida Grande" w:cs="Lucida Grande"/>
          <w:color w:val="000000" w:themeColor="text1"/>
        </w:rPr>
        <w:t>ę</w:t>
      </w:r>
      <w:r w:rsidR="00B47C46" w:rsidRPr="00DA4936">
        <w:rPr>
          <w:rFonts w:ascii="Bookman Old Style" w:hAnsi="Bookman Old Style"/>
          <w:color w:val="000000" w:themeColor="text1"/>
        </w:rPr>
        <w:t xml:space="preserve"> ochranianych obiektów, wszystkie osoby skierowane przez Wykonawc</w:t>
      </w:r>
      <w:r w:rsidR="00B47C46" w:rsidRPr="00477273">
        <w:rPr>
          <w:rFonts w:ascii="Lucida Grande" w:hAnsi="Lucida Grande" w:cs="Lucida Grande"/>
          <w:color w:val="000000" w:themeColor="text1"/>
        </w:rPr>
        <w:t>ę</w:t>
      </w:r>
      <w:r w:rsidR="00B47C46" w:rsidRPr="00DA4936">
        <w:rPr>
          <w:rFonts w:ascii="Bookman Old Style" w:hAnsi="Bookman Old Style"/>
          <w:color w:val="000000" w:themeColor="text1"/>
        </w:rPr>
        <w:t xml:space="preserve"> do realizacji umowy b</w:t>
      </w:r>
      <w:r w:rsidR="00B47C46" w:rsidRPr="00477273">
        <w:rPr>
          <w:rFonts w:ascii="Lucida Grande" w:hAnsi="Lucida Grande" w:cs="Lucida Grande"/>
          <w:color w:val="000000" w:themeColor="text1"/>
        </w:rPr>
        <w:t>ę</w:t>
      </w:r>
      <w:r w:rsidR="00B47C46" w:rsidRPr="00DA4936">
        <w:rPr>
          <w:rFonts w:ascii="Bookman Old Style" w:hAnsi="Bookman Old Style"/>
          <w:color w:val="000000" w:themeColor="text1"/>
        </w:rPr>
        <w:t>d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posiada</w:t>
      </w:r>
      <w:r w:rsidR="00B47C46" w:rsidRPr="00477273">
        <w:rPr>
          <w:rFonts w:ascii="Lucida Grande" w:hAnsi="Lucida Grande" w:cs="Lucida Grande"/>
          <w:color w:val="000000" w:themeColor="text1"/>
        </w:rPr>
        <w:t>ł</w:t>
      </w:r>
      <w:r w:rsidR="00B47C46" w:rsidRPr="00DA4936">
        <w:rPr>
          <w:rFonts w:ascii="Bookman Old Style" w:hAnsi="Bookman Old Style"/>
          <w:color w:val="000000" w:themeColor="text1"/>
        </w:rPr>
        <w:t>y aktualne za</w:t>
      </w:r>
      <w:r w:rsidR="00B47C46" w:rsidRPr="00477273">
        <w:rPr>
          <w:rFonts w:ascii="Lucida Grande" w:hAnsi="Lucida Grande" w:cs="Lucida Grande"/>
          <w:color w:val="000000" w:themeColor="text1"/>
        </w:rPr>
        <w:t>ś</w:t>
      </w:r>
      <w:r w:rsidR="00B47C46" w:rsidRPr="00DA4936">
        <w:rPr>
          <w:rFonts w:ascii="Bookman Old Style" w:hAnsi="Bookman Old Style"/>
          <w:color w:val="000000" w:themeColor="text1"/>
        </w:rPr>
        <w:t>wiadczenie o niekaralno</w:t>
      </w:r>
      <w:r w:rsidR="00B47C46" w:rsidRPr="00477273">
        <w:rPr>
          <w:rFonts w:ascii="Lucida Grande" w:hAnsi="Lucida Grande" w:cs="Lucida Grande"/>
          <w:color w:val="000000" w:themeColor="text1"/>
        </w:rPr>
        <w:t>ś</w:t>
      </w:r>
      <w:r w:rsidR="00B47C46" w:rsidRPr="00DA4936">
        <w:rPr>
          <w:rFonts w:ascii="Bookman Old Style" w:hAnsi="Bookman Old Style"/>
          <w:color w:val="000000" w:themeColor="text1"/>
        </w:rPr>
        <w:t>ci i aktualne badania lekarskie i nie b</w:t>
      </w:r>
      <w:r w:rsidR="00B47C46" w:rsidRPr="00477273">
        <w:rPr>
          <w:rFonts w:ascii="Lucida Grande" w:hAnsi="Lucida Grande" w:cs="Lucida Grande"/>
          <w:color w:val="000000" w:themeColor="text1"/>
        </w:rPr>
        <w:t>ę</w:t>
      </w:r>
      <w:r w:rsidR="00B47C46" w:rsidRPr="00DA4936">
        <w:rPr>
          <w:rFonts w:ascii="Bookman Old Style" w:hAnsi="Bookman Old Style"/>
          <w:color w:val="000000" w:themeColor="text1"/>
        </w:rPr>
        <w:t>d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posiada</w:t>
      </w:r>
      <w:r w:rsidR="00B47C46" w:rsidRPr="00477273">
        <w:rPr>
          <w:rFonts w:ascii="Lucida Grande" w:hAnsi="Lucida Grande" w:cs="Lucida Grande"/>
          <w:color w:val="000000" w:themeColor="text1"/>
        </w:rPr>
        <w:t>ł</w:t>
      </w:r>
      <w:r w:rsidR="00B47C46" w:rsidRPr="00DA4936">
        <w:rPr>
          <w:rFonts w:ascii="Bookman Old Style" w:hAnsi="Bookman Old Style"/>
          <w:color w:val="000000" w:themeColor="text1"/>
        </w:rPr>
        <w:t>y ogranicze</w:t>
      </w:r>
      <w:r w:rsidR="00B47C46" w:rsidRPr="00477273">
        <w:rPr>
          <w:rFonts w:ascii="Lucida Grande" w:hAnsi="Lucida Grande" w:cs="Lucida Grande"/>
          <w:color w:val="000000" w:themeColor="text1"/>
        </w:rPr>
        <w:t>ń</w:t>
      </w:r>
      <w:r w:rsidR="00B47C46" w:rsidRPr="00DA4936">
        <w:rPr>
          <w:rFonts w:ascii="Bookman Old Style" w:hAnsi="Bookman Old Style"/>
          <w:color w:val="000000" w:themeColor="text1"/>
        </w:rPr>
        <w:t xml:space="preserve"> psychofizycznych stwierdzonych grup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inwalidzk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uniemo</w:t>
      </w:r>
      <w:r w:rsidR="00B47C46" w:rsidRPr="00477273">
        <w:rPr>
          <w:rFonts w:ascii="Lucida Grande" w:hAnsi="Lucida Grande" w:cs="Lucida Grande"/>
          <w:color w:val="000000" w:themeColor="text1"/>
        </w:rPr>
        <w:t>ż</w:t>
      </w:r>
      <w:r w:rsidR="00B47C46" w:rsidRPr="00DA4936">
        <w:rPr>
          <w:rFonts w:ascii="Bookman Old Style" w:hAnsi="Bookman Old Style"/>
          <w:color w:val="000000" w:themeColor="text1"/>
        </w:rPr>
        <w:t>liwiaj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>c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lub utrudniaj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>c</w:t>
      </w:r>
      <w:r w:rsidR="00B47C46" w:rsidRPr="00477273">
        <w:rPr>
          <w:rFonts w:ascii="Lucida Grande" w:hAnsi="Lucida Grande" w:cs="Lucida Grande"/>
          <w:color w:val="000000" w:themeColor="text1"/>
        </w:rPr>
        <w:t>ą</w:t>
      </w:r>
      <w:r w:rsidR="00B47C46" w:rsidRPr="00DA4936">
        <w:rPr>
          <w:rFonts w:ascii="Bookman Old Style" w:hAnsi="Bookman Old Style"/>
          <w:color w:val="000000" w:themeColor="text1"/>
        </w:rPr>
        <w:t xml:space="preserve"> wykonanie przedmiotu zamówienia.</w:t>
      </w:r>
      <w:r w:rsidR="00B47C46">
        <w:rPr>
          <w:rFonts w:ascii="Bookman Old Style" w:hAnsi="Bookman Old Style"/>
          <w:color w:val="000000" w:themeColor="text1"/>
        </w:rPr>
        <w:t xml:space="preserve"> </w:t>
      </w:r>
      <w:r w:rsidR="00E360E8">
        <w:rPr>
          <w:rFonts w:ascii="Bookman Old Style" w:hAnsi="Bookman Old Style"/>
          <w:color w:val="000000" w:themeColor="text1"/>
        </w:rPr>
        <w:t>Wykonawca musi dysponować</w:t>
      </w:r>
      <w:r w:rsidR="00300DCD">
        <w:rPr>
          <w:rFonts w:ascii="Bookman Old Style" w:hAnsi="Bookman Old Style"/>
          <w:color w:val="000000" w:themeColor="text1"/>
        </w:rPr>
        <w:t xml:space="preserve"> lub będzie dysponował</w:t>
      </w:r>
      <w:r w:rsidR="006107CB">
        <w:rPr>
          <w:rFonts w:ascii="Bookman Old Style" w:hAnsi="Bookman Old Style"/>
          <w:color w:val="000000" w:themeColor="text1"/>
        </w:rPr>
        <w:t>:</w:t>
      </w:r>
    </w:p>
    <w:p w14:paraId="7FB9C979" w14:textId="021D555D" w:rsidR="006107CB" w:rsidRDefault="00E360E8" w:rsidP="006107CB">
      <w:pPr>
        <w:pStyle w:val="Akapitzlist"/>
        <w:numPr>
          <w:ilvl w:val="0"/>
          <w:numId w:val="142"/>
        </w:numPr>
        <w:suppressAutoHyphens/>
        <w:spacing w:line="24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minimum 6 osobami do realizacji zamówienia w zakresie bezpośredniej ochrony fizycznej</w:t>
      </w:r>
    </w:p>
    <w:p w14:paraId="35A7BCAC" w14:textId="1FCC535E" w:rsidR="006107CB" w:rsidRDefault="00097A36" w:rsidP="006107CB">
      <w:pPr>
        <w:pStyle w:val="Akapitzlist"/>
        <w:suppressAutoHyphens/>
        <w:spacing w:line="240" w:lineRule="auto"/>
        <w:ind w:left="1500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oraz</w:t>
      </w:r>
    </w:p>
    <w:p w14:paraId="26445C16" w14:textId="090F715D" w:rsidR="006107CB" w:rsidRDefault="006107CB" w:rsidP="006107CB">
      <w:pPr>
        <w:pStyle w:val="Akapitzlist"/>
        <w:numPr>
          <w:ilvl w:val="0"/>
          <w:numId w:val="142"/>
        </w:numPr>
        <w:suppressAutoHyphens/>
        <w:spacing w:line="24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</w:t>
      </w:r>
      <w:r w:rsidR="00CD793A">
        <w:rPr>
          <w:rFonts w:ascii="Bookman Old Style" w:hAnsi="Bookman Old Style"/>
          <w:color w:val="000000" w:themeColor="text1"/>
        </w:rPr>
        <w:t>koordynatorem</w:t>
      </w:r>
    </w:p>
    <w:p w14:paraId="1E73D4FD" w14:textId="74100361" w:rsidR="006107CB" w:rsidRDefault="00097A36" w:rsidP="006107CB">
      <w:pPr>
        <w:pStyle w:val="Akapitzlist"/>
        <w:numPr>
          <w:ilvl w:val="0"/>
          <w:numId w:val="142"/>
        </w:numPr>
        <w:suppressAutoHyphens/>
        <w:spacing w:line="240" w:lineRule="auto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i grupą interwencyjną</w:t>
      </w:r>
      <w:r w:rsidR="00952DB8">
        <w:rPr>
          <w:rFonts w:ascii="Bookman Old Style" w:hAnsi="Bookman Old Style"/>
          <w:color w:val="000000" w:themeColor="text1"/>
        </w:rPr>
        <w:t xml:space="preserve"> składającą się co najmniej z 2 osób</w:t>
      </w:r>
      <w:r w:rsidR="00E360E8">
        <w:rPr>
          <w:rFonts w:ascii="Bookman Old Style" w:hAnsi="Bookman Old Style"/>
          <w:color w:val="000000" w:themeColor="text1"/>
        </w:rPr>
        <w:t>.</w:t>
      </w:r>
    </w:p>
    <w:p w14:paraId="5345AF78" w14:textId="374A486E" w:rsidR="003E4594" w:rsidRPr="003B69AE" w:rsidRDefault="00E360E8" w:rsidP="003B69AE">
      <w:pPr>
        <w:suppressAutoHyphens/>
        <w:spacing w:line="240" w:lineRule="auto"/>
        <w:ind w:left="1140"/>
        <w:jc w:val="both"/>
        <w:rPr>
          <w:rFonts w:ascii="Bookman Old Style" w:hAnsi="Bookman Old Style"/>
          <w:color w:val="000000" w:themeColor="text1"/>
        </w:rPr>
      </w:pPr>
      <w:r w:rsidRPr="003B69AE">
        <w:rPr>
          <w:rFonts w:ascii="Bookman Old Style" w:hAnsi="Bookman Old Style"/>
          <w:color w:val="000000" w:themeColor="text1"/>
        </w:rPr>
        <w:t xml:space="preserve"> Pracownicy skierowani przez Wykonawcę do realizacji zamówienia muszą wykazywać się doświadczeniem minimum </w:t>
      </w:r>
      <w:r w:rsidR="00896CED" w:rsidRPr="003B69AE">
        <w:rPr>
          <w:rFonts w:ascii="Bookman Old Style" w:hAnsi="Bookman Old Style"/>
          <w:color w:val="000000" w:themeColor="text1"/>
        </w:rPr>
        <w:t>pół</w:t>
      </w:r>
      <w:r w:rsidRPr="003B69AE">
        <w:rPr>
          <w:rFonts w:ascii="Bookman Old Style" w:hAnsi="Bookman Old Style"/>
          <w:color w:val="000000" w:themeColor="text1"/>
        </w:rPr>
        <w:t xml:space="preserve">rocznym w zakresie realizacji usług ochrony. </w:t>
      </w:r>
    </w:p>
    <w:p w14:paraId="6A8E57BC" w14:textId="1E2D9D88" w:rsidR="001B6AB3" w:rsidRPr="003E4594" w:rsidRDefault="003E4594" w:rsidP="003E4594">
      <w:pPr>
        <w:pStyle w:val="Akapitzlist"/>
        <w:suppressAutoHyphens/>
        <w:spacing w:line="240" w:lineRule="auto"/>
        <w:ind w:left="1191" w:hanging="474"/>
        <w:jc w:val="both"/>
        <w:rPr>
          <w:rFonts w:ascii="Bookman Old Style" w:eastAsia="Times New Roman" w:hAnsi="Bookman Old Style"/>
          <w:lang w:eastAsia="pl-PL"/>
        </w:rPr>
      </w:pPr>
      <w:r>
        <w:rPr>
          <w:rFonts w:ascii="Bookman Old Style" w:eastAsia="Times New Roman" w:hAnsi="Bookman Old Style"/>
          <w:lang w:eastAsia="pl-PL"/>
        </w:rPr>
        <w:t xml:space="preserve">c) </w:t>
      </w:r>
      <w:r w:rsidR="001B6AB3" w:rsidRPr="0063555F">
        <w:rPr>
          <w:rFonts w:ascii="Bookman Old Style" w:hAnsi="Bookman Old Style"/>
          <w:color w:val="000000" w:themeColor="text1"/>
        </w:rPr>
        <w:t xml:space="preserve">Wymagania techniczne - Zamawiający uzna warunek za spełniony, jeżeli Wykonawca przedstawi wykaz 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urz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dze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ń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monitoruj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cych  w obiektach  Al. Na Skarpie 20/26 i Al. Na Skarpie 27 oraz wyposa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enia ka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dego obiektu w niezb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dne 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rodki techniczne wspomagaj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ce ochron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fizyczn</w:t>
      </w:r>
      <w:r w:rsidR="0063555F" w:rsidRPr="0063555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 wymienionych obiektach, </w:t>
      </w:r>
      <w:r w:rsidR="0097078A">
        <w:rPr>
          <w:rFonts w:ascii="Bookman Old Style" w:eastAsia="Times New Roman" w:hAnsi="Bookman Old Style" w:cs="Arial"/>
          <w:color w:val="000000" w:themeColor="text1"/>
          <w:lang w:eastAsia="pl-PL"/>
        </w:rPr>
        <w:t>wskazane w</w:t>
      </w:r>
      <w:r w:rsidR="0097078A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proofErr w:type="spellStart"/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Rozdzia</w:t>
      </w:r>
      <w:r w:rsidR="0097078A">
        <w:rPr>
          <w:rFonts w:ascii="Lucida Grande" w:eastAsia="Times New Roman" w:hAnsi="Lucida Grande" w:cs="Lucida Grande"/>
          <w:color w:val="000000" w:themeColor="text1"/>
          <w:lang w:eastAsia="pl-PL"/>
        </w:rPr>
        <w:t>le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e</w:t>
      </w:r>
      <w:proofErr w:type="spellEnd"/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III </w:t>
      </w:r>
      <w:r w:rsidR="0097078A">
        <w:rPr>
          <w:rFonts w:ascii="Bookman Old Style" w:eastAsia="Times New Roman" w:hAnsi="Bookman Old Style" w:cs="Arial"/>
          <w:color w:val="000000" w:themeColor="text1"/>
          <w:lang w:eastAsia="pl-PL"/>
        </w:rPr>
        <w:t>ust.</w:t>
      </w:r>
      <w:r w:rsidR="0097078A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63555F" w:rsidRPr="0063555F">
        <w:rPr>
          <w:rFonts w:ascii="Bookman Old Style" w:eastAsia="Times New Roman" w:hAnsi="Bookman Old Style" w:cs="Arial"/>
          <w:color w:val="000000" w:themeColor="text1"/>
          <w:lang w:eastAsia="pl-PL"/>
        </w:rPr>
        <w:t>9 SWZ</w:t>
      </w:r>
      <w:r w:rsidR="0097078A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14:paraId="6ACC6118" w14:textId="77777777" w:rsidR="00B47C46" w:rsidRPr="001142C4" w:rsidRDefault="00B47C46" w:rsidP="001142C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</w:rPr>
      </w:pPr>
    </w:p>
    <w:p w14:paraId="45CCF43A" w14:textId="0F2745F1" w:rsidR="006F22C9" w:rsidRDefault="006F22C9" w:rsidP="006F22C9">
      <w:pPr>
        <w:spacing w:after="0" w:line="240" w:lineRule="auto"/>
        <w:ind w:left="709"/>
        <w:jc w:val="both"/>
        <w:rPr>
          <w:rFonts w:ascii="Bookman Old Style" w:eastAsia="Times New Roman" w:hAnsi="Bookman Old Style"/>
          <w:lang w:eastAsia="pl-PL"/>
        </w:rPr>
      </w:pPr>
      <w:r w:rsidRPr="006F22C9">
        <w:rPr>
          <w:rFonts w:ascii="Bookman Old Style" w:eastAsia="Times New Roman" w:hAnsi="Bookman Old Style"/>
          <w:lang w:eastAsia="pl-PL"/>
        </w:rPr>
        <w:lastRenderedPageBreak/>
        <w:t xml:space="preserve">W przypadku podania kwot w walucie obcej, </w:t>
      </w:r>
      <w:r>
        <w:rPr>
          <w:rFonts w:ascii="Bookman Old Style" w:eastAsia="Times New Roman" w:hAnsi="Bookman Old Style"/>
          <w:lang w:eastAsia="pl-PL"/>
        </w:rPr>
        <w:t>Z</w:t>
      </w:r>
      <w:r w:rsidRPr="006F22C9">
        <w:rPr>
          <w:rFonts w:ascii="Bookman Old Style" w:eastAsia="Times New Roman" w:hAnsi="Bookman Old Style"/>
          <w:lang w:eastAsia="pl-PL"/>
        </w:rPr>
        <w:t>amawiaj</w:t>
      </w:r>
      <w:r w:rsidRPr="00D55258">
        <w:rPr>
          <w:rFonts w:ascii="Lucida Grande" w:eastAsia="Times New Roman" w:hAnsi="Lucida Grande" w:cs="Lucida Grande"/>
          <w:lang w:eastAsia="pl-PL"/>
        </w:rPr>
        <w:t>ą</w:t>
      </w:r>
      <w:r w:rsidRPr="00D55258">
        <w:rPr>
          <w:rFonts w:ascii="Bookman Old Style" w:eastAsia="Times New Roman" w:hAnsi="Bookman Old Style"/>
          <w:lang w:eastAsia="pl-PL"/>
        </w:rPr>
        <w:t>cy dokona przeliczenia tej warto</w:t>
      </w:r>
      <w:r w:rsidRPr="00D55258">
        <w:rPr>
          <w:rFonts w:ascii="Lucida Grande" w:eastAsia="Times New Roman" w:hAnsi="Lucida Grande" w:cs="Lucida Grande"/>
          <w:lang w:eastAsia="pl-PL"/>
        </w:rPr>
        <w:t>ś</w:t>
      </w:r>
      <w:r w:rsidRPr="00D55258">
        <w:rPr>
          <w:rFonts w:ascii="Bookman Old Style" w:eastAsia="Times New Roman" w:hAnsi="Bookman Old Style"/>
          <w:lang w:eastAsia="pl-PL"/>
        </w:rPr>
        <w:t>ci na warto</w:t>
      </w:r>
      <w:r w:rsidRPr="00D55258">
        <w:rPr>
          <w:rFonts w:ascii="Lucida Grande" w:eastAsia="Times New Roman" w:hAnsi="Lucida Grande" w:cs="Lucida Grande"/>
          <w:lang w:eastAsia="pl-PL"/>
        </w:rPr>
        <w:t>ść</w:t>
      </w:r>
      <w:r w:rsidRPr="00D55258">
        <w:rPr>
          <w:rFonts w:ascii="Bookman Old Style" w:eastAsia="Times New Roman" w:hAnsi="Bookman Old Style"/>
          <w:lang w:eastAsia="pl-PL"/>
        </w:rPr>
        <w:t xml:space="preserve"> w z</w:t>
      </w:r>
      <w:r w:rsidRPr="00D55258">
        <w:rPr>
          <w:rFonts w:ascii="Lucida Grande" w:eastAsia="Times New Roman" w:hAnsi="Lucida Grande" w:cs="Lucida Grande"/>
          <w:lang w:eastAsia="pl-PL"/>
        </w:rPr>
        <w:t>ł</w:t>
      </w:r>
      <w:r w:rsidRPr="00D55258">
        <w:rPr>
          <w:rFonts w:ascii="Bookman Old Style" w:eastAsia="Times New Roman" w:hAnsi="Bookman Old Style"/>
          <w:lang w:eastAsia="pl-PL"/>
        </w:rPr>
        <w:t>otych wed</w:t>
      </w:r>
      <w:r w:rsidRPr="00D55258">
        <w:rPr>
          <w:rFonts w:ascii="Lucida Grande" w:eastAsia="Times New Roman" w:hAnsi="Lucida Grande" w:cs="Lucida Grande"/>
          <w:lang w:eastAsia="pl-PL"/>
        </w:rPr>
        <w:t>ł</w:t>
      </w:r>
      <w:r w:rsidRPr="00D55258">
        <w:rPr>
          <w:rFonts w:ascii="Bookman Old Style" w:eastAsia="Times New Roman" w:hAnsi="Bookman Old Style"/>
          <w:lang w:eastAsia="pl-PL"/>
        </w:rPr>
        <w:t xml:space="preserve">ug </w:t>
      </w:r>
      <w:r w:rsidRPr="00D55258">
        <w:rPr>
          <w:rFonts w:ascii="Lucida Grande" w:eastAsia="Times New Roman" w:hAnsi="Lucida Grande" w:cs="Lucida Grande"/>
          <w:lang w:eastAsia="pl-PL"/>
        </w:rPr>
        <w:t>ś</w:t>
      </w:r>
      <w:r w:rsidRPr="00D55258">
        <w:rPr>
          <w:rFonts w:ascii="Bookman Old Style" w:eastAsia="Times New Roman" w:hAnsi="Bookman Old Style"/>
          <w:lang w:eastAsia="pl-PL"/>
        </w:rPr>
        <w:t>redniego kursu NBP dla danej waluty z dnia zamieszczenia og</w:t>
      </w:r>
      <w:r w:rsidRPr="00D55258">
        <w:rPr>
          <w:rFonts w:ascii="Lucida Grande" w:eastAsia="Times New Roman" w:hAnsi="Lucida Grande" w:cs="Lucida Grande"/>
          <w:lang w:eastAsia="pl-PL"/>
        </w:rPr>
        <w:t>ł</w:t>
      </w:r>
      <w:r w:rsidRPr="00D55258">
        <w:rPr>
          <w:rFonts w:ascii="Bookman Old Style" w:eastAsia="Times New Roman" w:hAnsi="Bookman Old Style"/>
          <w:lang w:eastAsia="pl-PL"/>
        </w:rPr>
        <w:t>oszenia w Biuletynie Zamówie</w:t>
      </w:r>
      <w:r w:rsidRPr="00D55258">
        <w:rPr>
          <w:rFonts w:ascii="Lucida Grande" w:eastAsia="Times New Roman" w:hAnsi="Lucida Grande" w:cs="Lucida Grande"/>
          <w:lang w:eastAsia="pl-PL"/>
        </w:rPr>
        <w:t>ń</w:t>
      </w:r>
      <w:r w:rsidRPr="00D55258">
        <w:rPr>
          <w:rFonts w:ascii="Bookman Old Style" w:eastAsia="Times New Roman" w:hAnsi="Bookman Old Style"/>
          <w:lang w:eastAsia="pl-PL"/>
        </w:rPr>
        <w:t xml:space="preserve"> Publicznych. Je</w:t>
      </w:r>
      <w:r w:rsidRPr="00D55258">
        <w:rPr>
          <w:rFonts w:ascii="Lucida Grande" w:eastAsia="Times New Roman" w:hAnsi="Lucida Grande" w:cs="Lucida Grande"/>
          <w:lang w:eastAsia="pl-PL"/>
        </w:rPr>
        <w:t>ż</w:t>
      </w:r>
      <w:r w:rsidRPr="00D55258">
        <w:rPr>
          <w:rFonts w:ascii="Bookman Old Style" w:eastAsia="Times New Roman" w:hAnsi="Bookman Old Style"/>
          <w:lang w:eastAsia="pl-PL"/>
        </w:rPr>
        <w:t>eli w dniu ukazania si</w:t>
      </w:r>
      <w:r w:rsidRPr="00D55258">
        <w:rPr>
          <w:rFonts w:ascii="Lucida Grande" w:eastAsia="Times New Roman" w:hAnsi="Lucida Grande" w:cs="Lucida Grande"/>
          <w:lang w:eastAsia="pl-PL"/>
        </w:rPr>
        <w:t>ę</w:t>
      </w:r>
      <w:r w:rsidRPr="00D55258">
        <w:rPr>
          <w:rFonts w:ascii="Bookman Old Style" w:eastAsia="Times New Roman" w:hAnsi="Bookman Old Style"/>
          <w:lang w:eastAsia="pl-PL"/>
        </w:rPr>
        <w:t xml:space="preserve"> og</w:t>
      </w:r>
      <w:r w:rsidRPr="00D55258">
        <w:rPr>
          <w:rFonts w:ascii="Lucida Grande" w:eastAsia="Times New Roman" w:hAnsi="Lucida Grande" w:cs="Lucida Grande"/>
          <w:lang w:eastAsia="pl-PL"/>
        </w:rPr>
        <w:t>ł</w:t>
      </w:r>
      <w:r w:rsidRPr="00D55258">
        <w:rPr>
          <w:rFonts w:ascii="Bookman Old Style" w:eastAsia="Times New Roman" w:hAnsi="Bookman Old Style"/>
          <w:lang w:eastAsia="pl-PL"/>
        </w:rPr>
        <w:t xml:space="preserve">oszenia o zamówieniu, NBP nie opublikuje informacji o </w:t>
      </w:r>
      <w:r w:rsidRPr="00D55258">
        <w:rPr>
          <w:rFonts w:ascii="Lucida Grande" w:eastAsia="Times New Roman" w:hAnsi="Lucida Grande" w:cs="Lucida Grande"/>
          <w:lang w:eastAsia="pl-PL"/>
        </w:rPr>
        <w:t>ś</w:t>
      </w:r>
      <w:r w:rsidRPr="00D55258">
        <w:rPr>
          <w:rFonts w:ascii="Bookman Old Style" w:eastAsia="Times New Roman" w:hAnsi="Bookman Old Style"/>
          <w:lang w:eastAsia="pl-PL"/>
        </w:rPr>
        <w:t>rednim kursie walut, Zamawiaj</w:t>
      </w:r>
      <w:r w:rsidRPr="00D55258">
        <w:rPr>
          <w:rFonts w:ascii="Lucida Grande" w:eastAsia="Times New Roman" w:hAnsi="Lucida Grande" w:cs="Lucida Grande"/>
          <w:lang w:eastAsia="pl-PL"/>
        </w:rPr>
        <w:t>ą</w:t>
      </w:r>
      <w:r w:rsidRPr="00D55258">
        <w:rPr>
          <w:rFonts w:ascii="Bookman Old Style" w:eastAsia="Times New Roman" w:hAnsi="Bookman Old Style"/>
          <w:lang w:eastAsia="pl-PL"/>
        </w:rPr>
        <w:t>cy dokona odpowiednich przelicze</w:t>
      </w:r>
      <w:r w:rsidRPr="00D55258">
        <w:rPr>
          <w:rFonts w:ascii="Lucida Grande" w:eastAsia="Times New Roman" w:hAnsi="Lucida Grande" w:cs="Lucida Grande"/>
          <w:lang w:eastAsia="pl-PL"/>
        </w:rPr>
        <w:t>ń</w:t>
      </w:r>
      <w:r w:rsidRPr="00D55258">
        <w:rPr>
          <w:rFonts w:ascii="Bookman Old Style" w:eastAsia="Times New Roman" w:hAnsi="Bookman Old Style"/>
          <w:lang w:eastAsia="pl-PL"/>
        </w:rPr>
        <w:t xml:space="preserve"> wg </w:t>
      </w:r>
      <w:r w:rsidRPr="00D55258">
        <w:rPr>
          <w:rFonts w:ascii="Lucida Grande" w:eastAsia="Times New Roman" w:hAnsi="Lucida Grande" w:cs="Lucida Grande"/>
          <w:lang w:eastAsia="pl-PL"/>
        </w:rPr>
        <w:t>ś</w:t>
      </w:r>
      <w:r w:rsidRPr="00D55258">
        <w:rPr>
          <w:rFonts w:ascii="Bookman Old Style" w:eastAsia="Times New Roman" w:hAnsi="Bookman Old Style"/>
          <w:lang w:eastAsia="pl-PL"/>
        </w:rPr>
        <w:t>redniego kursu z pierwszego, kolejnego dnia, w którym NBP opublikuje ww. informacje</w:t>
      </w:r>
      <w:r>
        <w:rPr>
          <w:rFonts w:ascii="Bookman Old Style" w:eastAsia="Times New Roman" w:hAnsi="Bookman Old Style"/>
          <w:lang w:eastAsia="pl-PL"/>
        </w:rPr>
        <w:t>.</w:t>
      </w:r>
    </w:p>
    <w:p w14:paraId="70B2E685" w14:textId="4ACDABBE" w:rsidR="008201D0" w:rsidRDefault="008201D0" w:rsidP="006F22C9">
      <w:pPr>
        <w:spacing w:after="0" w:line="240" w:lineRule="auto"/>
        <w:ind w:left="709"/>
        <w:jc w:val="both"/>
        <w:rPr>
          <w:rFonts w:ascii="Bookman Old Style" w:eastAsia="Times New Roman" w:hAnsi="Bookman Old Style"/>
          <w:lang w:eastAsia="pl-PL"/>
        </w:rPr>
      </w:pPr>
    </w:p>
    <w:p w14:paraId="4F426B31" w14:textId="16570E27" w:rsidR="008201D0" w:rsidRPr="00D55258" w:rsidRDefault="008201D0" w:rsidP="006F22C9">
      <w:pPr>
        <w:spacing w:after="0" w:line="240" w:lineRule="auto"/>
        <w:ind w:left="709"/>
        <w:jc w:val="both"/>
        <w:rPr>
          <w:rFonts w:ascii="Bookman Old Style" w:eastAsia="Times New Roman" w:hAnsi="Bookman Old Style"/>
          <w:lang w:eastAsia="pl-PL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Przez „budynki użyteczności publicznej” należy rozumieć obiekty według definicji zawartej w § 3 pkt 6 </w:t>
      </w:r>
      <w:r w:rsidR="00B5367E">
        <w:rPr>
          <w:rStyle w:val="markedcontent"/>
          <w:rFonts w:ascii="Arial" w:hAnsi="Arial" w:cs="Arial"/>
          <w:sz w:val="23"/>
          <w:szCs w:val="23"/>
        </w:rPr>
        <w:t>r</w:t>
      </w:r>
      <w:r>
        <w:rPr>
          <w:rStyle w:val="markedcontent"/>
          <w:rFonts w:ascii="Arial" w:hAnsi="Arial" w:cs="Arial"/>
          <w:sz w:val="23"/>
          <w:szCs w:val="23"/>
        </w:rPr>
        <w:t>ozporządzenia Ministra Infrastruktury z dnia 12 kwietnia 2002 r. w sprawie warunków technicznych, jakim powinny odpowiadać budynki i ich usytuowanie (</w:t>
      </w:r>
      <w:proofErr w:type="spellStart"/>
      <w:r w:rsidR="000A215F">
        <w:rPr>
          <w:rStyle w:val="markedcontent"/>
          <w:rFonts w:ascii="Arial" w:hAnsi="Arial" w:cs="Arial"/>
          <w:sz w:val="23"/>
          <w:szCs w:val="23"/>
        </w:rPr>
        <w:t>t.j</w:t>
      </w:r>
      <w:proofErr w:type="spellEnd"/>
      <w:r w:rsidR="000A215F">
        <w:rPr>
          <w:rStyle w:val="markedcontent"/>
          <w:rFonts w:ascii="Arial" w:hAnsi="Arial" w:cs="Arial"/>
          <w:sz w:val="23"/>
          <w:szCs w:val="23"/>
        </w:rPr>
        <w:t xml:space="preserve">. </w:t>
      </w:r>
      <w:r>
        <w:rPr>
          <w:rStyle w:val="markedcontent"/>
          <w:rFonts w:ascii="Arial" w:hAnsi="Arial" w:cs="Arial"/>
          <w:sz w:val="23"/>
          <w:szCs w:val="23"/>
        </w:rPr>
        <w:t>Dz. U. z 20</w:t>
      </w:r>
      <w:r w:rsidR="00FF39F9">
        <w:rPr>
          <w:rStyle w:val="markedcontent"/>
          <w:rFonts w:ascii="Arial" w:hAnsi="Arial" w:cs="Arial"/>
          <w:sz w:val="23"/>
          <w:szCs w:val="23"/>
        </w:rPr>
        <w:t>22</w:t>
      </w:r>
      <w:r>
        <w:rPr>
          <w:rStyle w:val="markedcontent"/>
          <w:rFonts w:ascii="Arial" w:hAnsi="Arial" w:cs="Arial"/>
          <w:sz w:val="23"/>
          <w:szCs w:val="23"/>
        </w:rPr>
        <w:t xml:space="preserve">r., poz. </w:t>
      </w:r>
      <w:r w:rsidR="000A215F">
        <w:rPr>
          <w:rStyle w:val="markedcontent"/>
          <w:rFonts w:ascii="Arial" w:hAnsi="Arial" w:cs="Arial"/>
          <w:sz w:val="23"/>
          <w:szCs w:val="23"/>
        </w:rPr>
        <w:t>1225</w:t>
      </w:r>
      <w:r>
        <w:rPr>
          <w:rStyle w:val="markedcontent"/>
          <w:rFonts w:ascii="Arial" w:hAnsi="Arial" w:cs="Arial"/>
          <w:sz w:val="23"/>
          <w:szCs w:val="23"/>
        </w:rPr>
        <w:t>), tj. „budynki przeznaczone na potrzeby administracji publicznej, wymiaru</w:t>
      </w:r>
      <w:r w:rsidR="0070048E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sprawiedliwości, kultury, kultu religijnego, oświaty, szkolnictwa wyższego, nauki,</w:t>
      </w:r>
      <w:r w:rsidR="0070048E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wychowania, opieki zdrowotnej, społecznej lub socjalnej, obsługi bankowej, handlu,</w:t>
      </w:r>
      <w:r w:rsidR="0070048E">
        <w:rPr>
          <w:rStyle w:val="markedcontent"/>
          <w:rFonts w:ascii="Arial" w:hAnsi="Arial" w:cs="Arial"/>
          <w:sz w:val="23"/>
          <w:szCs w:val="23"/>
        </w:rPr>
        <w:t xml:space="preserve"> </w:t>
      </w:r>
      <w:r>
        <w:rPr>
          <w:rStyle w:val="markedcontent"/>
          <w:rFonts w:ascii="Arial" w:hAnsi="Arial" w:cs="Arial"/>
          <w:sz w:val="23"/>
          <w:szCs w:val="23"/>
        </w:rPr>
        <w:t>gastronomii, usług, w tym usług pocztowych lub telekomunikacyjnych, turystyki, sportu, obsługi pasażerów w transporcie kolejowym, drogowym, lotniczym, morskim lub wodnym śródlądowym, oraz inny budynek przeznaczony do wykonywania podobnych funkcji; za budynek użyteczności publicznej uznaje się także budynek biurowy lub socjalny”.</w:t>
      </w:r>
    </w:p>
    <w:p w14:paraId="706F59E3" w14:textId="77777777" w:rsidR="00BF73F6" w:rsidRPr="00DA4936" w:rsidRDefault="00BF73F6" w:rsidP="00FB3D85">
      <w:pPr>
        <w:spacing w:after="0" w:line="240" w:lineRule="auto"/>
        <w:ind w:left="397" w:hanging="397"/>
        <w:jc w:val="both"/>
        <w:rPr>
          <w:rFonts w:ascii="Bookman Old Style" w:hAnsi="Bookman Old Style"/>
          <w:color w:val="000000" w:themeColor="text1"/>
        </w:rPr>
      </w:pPr>
    </w:p>
    <w:p w14:paraId="22C2D32A" w14:textId="541125F9" w:rsidR="006F0AE9" w:rsidRPr="00477273" w:rsidRDefault="006F0AE9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6F22C9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VII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2C25E301" w14:textId="5DB27A3A" w:rsidR="006F0AE9" w:rsidRDefault="006F0AE9" w:rsidP="006F0AE9">
      <w:pPr>
        <w:spacing w:after="0" w:line="240" w:lineRule="auto"/>
        <w:ind w:left="397" w:hanging="397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Podstawy wykluczenia </w:t>
      </w:r>
      <w:r w:rsidR="00402D79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 post</w:t>
      </w:r>
      <w:r w:rsidR="00402D79" w:rsidRPr="006F22C9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="00402D79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powania</w:t>
      </w:r>
      <w:r w:rsidR="00602C6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335C25BA" w14:textId="77777777" w:rsidR="00E15D00" w:rsidRPr="00477273" w:rsidRDefault="00E15D00" w:rsidP="006F0AE9">
      <w:pPr>
        <w:spacing w:after="0" w:line="240" w:lineRule="auto"/>
        <w:ind w:left="397" w:hanging="397"/>
        <w:jc w:val="both"/>
        <w:rPr>
          <w:rFonts w:ascii="Bookman Old Style" w:hAnsi="Bookman Old Style"/>
          <w:color w:val="000000" w:themeColor="text1"/>
        </w:rPr>
      </w:pPr>
    </w:p>
    <w:p w14:paraId="3806C996" w14:textId="196C7B43" w:rsidR="00F16027" w:rsidRPr="00DA4936" w:rsidRDefault="006F0AE9" w:rsidP="00466856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6F22C9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wykluczy z post</w:t>
      </w:r>
      <w:r w:rsidRPr="006F22C9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Wykonawc</w:t>
      </w:r>
      <w:r w:rsidRPr="006F22C9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, w stosunku do którego zachodzi którakolwiek z przes</w:t>
      </w:r>
      <w:r w:rsidRPr="006F22C9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anek wykluczenia, o których mowa w art. 108 ust.</w:t>
      </w:r>
      <w:r w:rsidR="00466856"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 xml:space="preserve">1 ustawy </w:t>
      </w:r>
      <w:proofErr w:type="spellStart"/>
      <w:r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="002270EF" w:rsidRPr="00477273">
        <w:rPr>
          <w:rFonts w:ascii="Bookman Old Style" w:hAnsi="Bookman Old Style"/>
          <w:color w:val="000000" w:themeColor="text1"/>
        </w:rPr>
        <w:t xml:space="preserve"> oraz </w:t>
      </w:r>
      <w:r w:rsidR="00F16027" w:rsidRPr="00DA4936">
        <w:rPr>
          <w:rFonts w:ascii="Bookman Old Style" w:hAnsi="Bookman Old Style"/>
          <w:color w:val="000000" w:themeColor="text1"/>
        </w:rPr>
        <w:t xml:space="preserve">w </w:t>
      </w:r>
      <w:r w:rsidR="00CE028F" w:rsidRPr="00DA4936">
        <w:rPr>
          <w:rFonts w:ascii="Bookman Old Style" w:hAnsi="Bookman Old Style"/>
          <w:color w:val="000000" w:themeColor="text1"/>
        </w:rPr>
        <w:t>art. 109 ust. 1 pkt 4-5</w:t>
      </w:r>
      <w:r w:rsidR="005E7E6C" w:rsidRPr="00DA4936">
        <w:rPr>
          <w:rFonts w:ascii="Bookman Old Style" w:hAnsi="Bookman Old Style"/>
          <w:color w:val="000000" w:themeColor="text1"/>
        </w:rPr>
        <w:t xml:space="preserve"> i </w:t>
      </w:r>
      <w:r w:rsidR="00CE028F" w:rsidRPr="00DA4936">
        <w:rPr>
          <w:rFonts w:ascii="Bookman Old Style" w:hAnsi="Bookman Old Style"/>
          <w:color w:val="000000" w:themeColor="text1"/>
        </w:rPr>
        <w:t xml:space="preserve">pkt 7-10 ustawy </w:t>
      </w:r>
      <w:proofErr w:type="spellStart"/>
      <w:r w:rsidR="00CE028F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="00413B38">
        <w:rPr>
          <w:rFonts w:ascii="Bookman Old Style" w:hAnsi="Bookman Old Style"/>
          <w:color w:val="000000" w:themeColor="text1"/>
        </w:rPr>
        <w:t xml:space="preserve"> oraz </w:t>
      </w:r>
      <w:r w:rsidR="00413B38">
        <w:rPr>
          <w:rStyle w:val="markedcontent"/>
          <w:rFonts w:ascii="Arial" w:hAnsi="Arial" w:cs="Arial"/>
          <w:sz w:val="25"/>
          <w:szCs w:val="25"/>
        </w:rPr>
        <w:t>art. 7 ust. 1 ustawy z dnia 13 kwietnia 2022 r. o szczególnych rozwiązaniach w</w:t>
      </w:r>
      <w:r w:rsidR="00413B38">
        <w:br/>
      </w:r>
      <w:r w:rsidR="00413B38">
        <w:rPr>
          <w:rStyle w:val="markedcontent"/>
          <w:rFonts w:ascii="Arial" w:hAnsi="Arial" w:cs="Arial"/>
          <w:sz w:val="25"/>
          <w:szCs w:val="25"/>
        </w:rPr>
        <w:t>zakresie przeciwdziałania wspieraniu agresji na Ukrainę oraz służących ochronie</w:t>
      </w:r>
      <w:r w:rsidR="0070048E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413B38">
        <w:rPr>
          <w:rStyle w:val="markedcontent"/>
          <w:rFonts w:ascii="Arial" w:hAnsi="Arial" w:cs="Arial"/>
          <w:sz w:val="25"/>
          <w:szCs w:val="25"/>
        </w:rPr>
        <w:t>bezpieczeństwa narodowego (Dz. U. z 2022 r., poz. 835</w:t>
      </w:r>
      <w:r w:rsidR="00F70B1B">
        <w:rPr>
          <w:rStyle w:val="markedcontent"/>
          <w:rFonts w:ascii="Arial" w:hAnsi="Arial" w:cs="Arial"/>
          <w:sz w:val="25"/>
          <w:szCs w:val="25"/>
        </w:rPr>
        <w:t xml:space="preserve"> z </w:t>
      </w:r>
      <w:proofErr w:type="spellStart"/>
      <w:r w:rsidR="00F70B1B">
        <w:rPr>
          <w:rStyle w:val="markedcontent"/>
          <w:rFonts w:ascii="Arial" w:hAnsi="Arial" w:cs="Arial"/>
          <w:sz w:val="25"/>
          <w:szCs w:val="25"/>
        </w:rPr>
        <w:t>późn</w:t>
      </w:r>
      <w:proofErr w:type="spellEnd"/>
      <w:r w:rsidR="00F70B1B">
        <w:rPr>
          <w:rStyle w:val="markedcontent"/>
          <w:rFonts w:ascii="Arial" w:hAnsi="Arial" w:cs="Arial"/>
          <w:sz w:val="25"/>
          <w:szCs w:val="25"/>
        </w:rPr>
        <w:t>. zm.</w:t>
      </w:r>
      <w:r w:rsidR="00413B38">
        <w:rPr>
          <w:rStyle w:val="markedcontent"/>
          <w:rFonts w:ascii="Arial" w:hAnsi="Arial" w:cs="Arial"/>
          <w:sz w:val="25"/>
          <w:szCs w:val="25"/>
        </w:rPr>
        <w:t>)</w:t>
      </w:r>
      <w:r w:rsidR="00F16027" w:rsidRPr="00DA4936">
        <w:rPr>
          <w:rFonts w:ascii="Bookman Old Style" w:hAnsi="Bookman Old Style"/>
          <w:color w:val="000000" w:themeColor="text1"/>
        </w:rPr>
        <w:t>.</w:t>
      </w:r>
    </w:p>
    <w:p w14:paraId="4A73F661" w14:textId="01192719" w:rsidR="006F0AE9" w:rsidRPr="00477273" w:rsidRDefault="00F16027" w:rsidP="00466856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426" w:hanging="426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Z post</w:t>
      </w:r>
      <w:r w:rsidRPr="006F22C9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o udzielenie zamówienia wyklucza si</w:t>
      </w:r>
      <w:r w:rsidRPr="006F22C9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wykonawc</w:t>
      </w:r>
      <w:r w:rsidRPr="006F22C9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 podstawie art. 108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:</w:t>
      </w:r>
    </w:p>
    <w:p w14:paraId="5DBFBC81" w14:textId="77777777" w:rsidR="006F0AE9" w:rsidRPr="00DA4936" w:rsidRDefault="006F0AE9" w:rsidP="005C52FA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b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d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osob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fizyczn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, którego prawomocnie skazano za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pstwo: </w:t>
      </w:r>
    </w:p>
    <w:p w14:paraId="1FAF95D4" w14:textId="77777777" w:rsidR="006F0AE9" w:rsidRPr="00DA4936" w:rsidRDefault="006F0AE9" w:rsidP="005C52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udzia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w zorganizowanej grupie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pczej albo zwi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zku maj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cym na celu pope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nieni</w:t>
      </w:r>
      <w:r w:rsidRPr="00477273">
        <w:rPr>
          <w:rFonts w:ascii="Bookman Old Style" w:hAnsi="Bookman Old Style"/>
          <w:color w:val="000000" w:themeColor="text1"/>
          <w:lang w:eastAsia="pl-PL"/>
        </w:rPr>
        <w:t>e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pstwa lub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pstwa skarbowego, o którym mowa w art. 258 Kodeksu karnego, </w:t>
      </w:r>
    </w:p>
    <w:p w14:paraId="2E13AE3F" w14:textId="77777777" w:rsidR="006F0AE9" w:rsidRPr="00DA4936" w:rsidRDefault="006F0AE9" w:rsidP="005C52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handlu lud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ź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mi, o którym mowa w art. 189a Kodeksu karnego, </w:t>
      </w:r>
    </w:p>
    <w:p w14:paraId="4410849F" w14:textId="4B7A94FB" w:rsidR="006F0AE9" w:rsidRPr="00477273" w:rsidRDefault="006F0AE9" w:rsidP="0074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o którym mowa w art. 228–230a, art. 250a Kodeksu karnego</w:t>
      </w:r>
      <w:r w:rsidR="000C68BA" w:rsidRPr="00477273">
        <w:rPr>
          <w:rFonts w:ascii="Bookman Old Style" w:hAnsi="Bookman Old Style"/>
          <w:color w:val="000000" w:themeColor="text1"/>
          <w:lang w:eastAsia="pl-PL"/>
        </w:rPr>
        <w:t>,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w art</w:t>
      </w:r>
      <w:r w:rsidR="00A77851" w:rsidRPr="00477273">
        <w:rPr>
          <w:rFonts w:ascii="Bookman Old Style" w:hAnsi="Bookman Old Style"/>
          <w:color w:val="000000" w:themeColor="text1"/>
          <w:lang w:eastAsia="pl-PL"/>
        </w:rPr>
        <w:t>. </w:t>
      </w:r>
      <w:r w:rsidR="000E149A" w:rsidRPr="00477273">
        <w:rPr>
          <w:rFonts w:ascii="Bookman Old Style" w:hAnsi="Bookman Old Style"/>
          <w:color w:val="000000" w:themeColor="text1"/>
          <w:lang w:eastAsia="pl-PL"/>
        </w:rPr>
        <w:t>46 - 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art. 48 ustawy z dnia 25 czerwca 2010 r. o sporcie, </w:t>
      </w:r>
      <w:r w:rsidR="00740699" w:rsidRPr="00DA4936">
        <w:rPr>
          <w:rFonts w:ascii="Bookman Old Style" w:hAnsi="Bookman Old Style"/>
          <w:color w:val="000000" w:themeColor="text1"/>
          <w:lang w:eastAsia="pl-PL"/>
        </w:rPr>
        <w:t xml:space="preserve">lub </w:t>
      </w:r>
      <w:r w:rsidR="00740699" w:rsidRPr="006F22C9">
        <w:rPr>
          <w:rFonts w:ascii="Bookman Old Style" w:hAnsi="Bookman Old Style"/>
          <w:color w:val="000000" w:themeColor="text1"/>
        </w:rPr>
        <w:t xml:space="preserve">w </w:t>
      </w:r>
      <w:hyperlink r:id="rId15" w:history="1">
        <w:r w:rsidR="00740699" w:rsidRPr="00DA4936">
          <w:rPr>
            <w:rFonts w:ascii="Bookman Old Style" w:hAnsi="Bookman Old Style"/>
            <w:color w:val="000000" w:themeColor="text1"/>
            <w:lang w:eastAsia="pl-PL"/>
          </w:rPr>
          <w:t>art. 54 ust. 1-4</w:t>
        </w:r>
      </w:hyperlink>
      <w:r w:rsidR="00740699" w:rsidRPr="00DA4936">
        <w:rPr>
          <w:rFonts w:ascii="Bookman Old Style" w:hAnsi="Bookman Old Style"/>
          <w:color w:val="000000" w:themeColor="text1"/>
          <w:lang w:eastAsia="pl-PL"/>
        </w:rPr>
        <w:t xml:space="preserve"> ustawy z dnia 12 maja 2011 r. o refundacji leków, </w:t>
      </w:r>
      <w:r w:rsidR="00740699"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740699" w:rsidRPr="00DA4936">
        <w:rPr>
          <w:rFonts w:ascii="Bookman Old Style" w:hAnsi="Bookman Old Style"/>
          <w:color w:val="000000" w:themeColor="text1"/>
          <w:lang w:eastAsia="pl-PL"/>
        </w:rPr>
        <w:t>rodków spo</w:t>
      </w:r>
      <w:r w:rsidR="00740699"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="00740699" w:rsidRPr="00DA4936">
        <w:rPr>
          <w:rFonts w:ascii="Bookman Old Style" w:hAnsi="Bookman Old Style"/>
          <w:color w:val="000000" w:themeColor="text1"/>
          <w:lang w:eastAsia="pl-PL"/>
        </w:rPr>
        <w:t>ywczych specja</w:t>
      </w:r>
      <w:r w:rsidR="00740699" w:rsidRPr="00477273">
        <w:rPr>
          <w:rFonts w:ascii="Bookman Old Style" w:hAnsi="Bookman Old Style"/>
          <w:color w:val="000000" w:themeColor="text1"/>
          <w:lang w:eastAsia="pl-PL"/>
        </w:rPr>
        <w:t xml:space="preserve">lnego przeznaczenia </w:t>
      </w:r>
      <w:r w:rsidR="00740699"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="00740699" w:rsidRPr="00DA4936">
        <w:rPr>
          <w:rFonts w:ascii="Bookman Old Style" w:hAnsi="Bookman Old Style"/>
          <w:color w:val="000000" w:themeColor="text1"/>
          <w:lang w:eastAsia="pl-PL"/>
        </w:rPr>
        <w:t>ywieniowego oraz wyrobów medycznych,</w:t>
      </w:r>
    </w:p>
    <w:p w14:paraId="48BCAA84" w14:textId="77777777" w:rsidR="006F0AE9" w:rsidRPr="00477273" w:rsidRDefault="006F0AE9" w:rsidP="0074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finansowania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pstwa o charakterze terrorystycznym, o którym mowa w art. 165a Kodeksu karnego, lub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pstwo udaremniania lub utrudniania stwierdzenia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pnego pochodzenia pieni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dzy lub 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ukrywania ich pochodzenia, o którym mowa w art. 299 Kodeksu karnego, </w:t>
      </w:r>
    </w:p>
    <w:p w14:paraId="08E6733B" w14:textId="77777777" w:rsidR="006F0AE9" w:rsidRPr="00DA4936" w:rsidRDefault="006F0AE9" w:rsidP="0074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o charakterze terrorystycznym, o którym mowa w art. 115 § 20 Kodeksu karnego, lub maj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 na celu pope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nienie tego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pstwa, </w:t>
      </w:r>
    </w:p>
    <w:p w14:paraId="0BDF59C8" w14:textId="6CF77489" w:rsidR="006F0AE9" w:rsidRPr="00477273" w:rsidRDefault="006F0AE9" w:rsidP="006772D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powierzenia wykonywania pracy ma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oletniemu cudzoziemcowi,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o którym mowa w art. 9 ust. 2 ustawy z dnia 15 czerwca 2012 r. o skutkach powierzania wykonywania pracy cudzoziemcom przebywaj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cym wbrew przepisom na terytorium Rzeczypospolitej Polskiej (</w:t>
      </w:r>
      <w:proofErr w:type="spellStart"/>
      <w:r w:rsidR="006772DD" w:rsidRPr="00477273">
        <w:rPr>
          <w:rFonts w:ascii="Bookman Old Style" w:hAnsi="Bookman Old Style"/>
          <w:color w:val="000000" w:themeColor="text1"/>
          <w:lang w:eastAsia="pl-PL"/>
        </w:rPr>
        <w:t>t.j</w:t>
      </w:r>
      <w:proofErr w:type="spellEnd"/>
      <w:r w:rsidR="006772DD" w:rsidRPr="00477273">
        <w:rPr>
          <w:rFonts w:ascii="Bookman Old Style" w:hAnsi="Bookman Old Style"/>
          <w:color w:val="000000" w:themeColor="text1"/>
          <w:lang w:eastAsia="pl-PL"/>
        </w:rPr>
        <w:t>. Dz. U. z 2021 r. poz. 1745</w:t>
      </w:r>
      <w:r w:rsidR="00740699" w:rsidRPr="00477273">
        <w:rPr>
          <w:rFonts w:ascii="Bookman Old Style" w:hAnsi="Bookman Old Style"/>
          <w:color w:val="000000" w:themeColor="text1"/>
          <w:lang w:eastAsia="pl-PL"/>
        </w:rPr>
        <w:t>),</w:t>
      </w:r>
    </w:p>
    <w:p w14:paraId="1283FBBE" w14:textId="77777777" w:rsidR="006F0AE9" w:rsidRPr="00DA4936" w:rsidRDefault="006F0AE9" w:rsidP="0074069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lastRenderedPageBreak/>
        <w:t>przeciwko obrotowi gospod</w:t>
      </w:r>
      <w:r w:rsidRPr="00DA4936">
        <w:rPr>
          <w:rFonts w:ascii="Bookman Old Style" w:hAnsi="Bookman Old Style"/>
          <w:color w:val="000000" w:themeColor="text1"/>
          <w:lang w:eastAsia="pl-PL"/>
        </w:rPr>
        <w:t>arczemu, o których mowa w art. 296–307 Kodeksu karnego,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pstwo oszustwa, o którym mowa w art. 286 Kodeksu karnego,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pstwo przeciwko wiarygodno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dokumentów, o których mowa w art. 270–277d Kodeksu karnego, lub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pstwo skarbowe, </w:t>
      </w:r>
    </w:p>
    <w:p w14:paraId="5E570E40" w14:textId="77777777" w:rsidR="00DC5C04" w:rsidRPr="00477273" w:rsidRDefault="006F0AE9" w:rsidP="00A35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o którym mowa w art. 9 ust. 1 i 3 lub art. 10 ustawy z dnia 15 czerwca 2012 r. o skutkach powierzania wykonywania pracy cudzoziemcom przebywaj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cym wbrew przepisom na terytorium Rzeczypospolitej Polskiej </w:t>
      </w:r>
    </w:p>
    <w:p w14:paraId="52DFC271" w14:textId="204DA2A5" w:rsidR="006F0AE9" w:rsidRPr="00477273" w:rsidRDefault="00DC5C04" w:rsidP="00052F1C">
      <w:p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 w:cstheme="minorHAnsi"/>
          <w:color w:val="000000" w:themeColor="text1"/>
          <w:lang w:eastAsia="pl-PL"/>
        </w:rPr>
        <w:t xml:space="preserve">- </w:t>
      </w:r>
      <w:r w:rsidR="006F0AE9" w:rsidRPr="00477273">
        <w:rPr>
          <w:rFonts w:ascii="Bookman Old Style" w:hAnsi="Bookman Old Style" w:cstheme="minorHAnsi"/>
          <w:color w:val="000000" w:themeColor="text1"/>
          <w:lang w:eastAsia="pl-PL"/>
        </w:rPr>
        <w:t>lub za odpowiedni czyn zabroniony okre</w:t>
      </w:r>
      <w:r w:rsidR="006F0AE9"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6F0AE9" w:rsidRPr="00DA4936">
        <w:rPr>
          <w:rFonts w:ascii="Bookman Old Style" w:hAnsi="Bookman Old Style" w:cstheme="minorHAnsi"/>
          <w:color w:val="000000" w:themeColor="text1"/>
          <w:lang w:eastAsia="pl-PL"/>
        </w:rPr>
        <w:t>lony w przepisach prawa obceg</w:t>
      </w:r>
      <w:r w:rsidR="006F0AE9" w:rsidRPr="00477273">
        <w:rPr>
          <w:rFonts w:ascii="Bookman Old Style" w:hAnsi="Bookman Old Style" w:cstheme="minorHAnsi"/>
          <w:color w:val="000000" w:themeColor="text1"/>
          <w:lang w:eastAsia="pl-PL"/>
        </w:rPr>
        <w:t xml:space="preserve">o; </w:t>
      </w:r>
    </w:p>
    <w:p w14:paraId="6D3342BD" w14:textId="77777777" w:rsidR="006F0AE9" w:rsidRPr="00477273" w:rsidRDefault="006F0AE9" w:rsidP="005C52FA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je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urz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duj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cz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onka jego organu zarz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dzaj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lub nadzorczego, wspólnika spó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ki w spó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ce jawnej lub partnerskiej albo komplementariusza w spó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ce komandytowej lub komandytowo-akcyjnej lub prokurenta prawomocnie skazano za przest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pstwo, o którym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mowa w pkt 1; </w:t>
      </w:r>
    </w:p>
    <w:p w14:paraId="629436C2" w14:textId="77777777" w:rsidR="006F0AE9" w:rsidRPr="00DA4936" w:rsidRDefault="006F0AE9" w:rsidP="005C52FA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wobec którego wydano prawomocny wyrok s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du lub ostateczn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decyzj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administracyjn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 zaleganiu z uiszczeniem podatków, op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at lub sk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adek na ubezpieczenie spo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eczne lub zdrowotne, chyba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wykonawca odpowiednio przed up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ywem terminu do sk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ada</w:t>
      </w:r>
      <w:r w:rsidRPr="00477273">
        <w:rPr>
          <w:rFonts w:ascii="Bookman Old Style" w:hAnsi="Bookman Old Style"/>
          <w:color w:val="000000" w:themeColor="text1"/>
          <w:lang w:eastAsia="pl-PL"/>
        </w:rPr>
        <w:t>nia wniosków o dopuszczenie do udzia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albo przed up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ywem terminu sk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adania ofert dokona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atno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nych podatków, op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at lub sk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adek na ubezpieczenie spo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eczne lub zdrowotne wraz z odsetkami lub grzywnami lub zawar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ążą</w:t>
      </w:r>
      <w:r w:rsidRPr="00DA4936">
        <w:rPr>
          <w:rFonts w:ascii="Bookman Old Style" w:hAnsi="Bookman Old Style"/>
          <w:color w:val="000000" w:themeColor="text1"/>
          <w:lang w:eastAsia="pl-PL"/>
        </w:rPr>
        <w:t>ce porozumienie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w sprawie sp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aty tych 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ci; </w:t>
      </w:r>
    </w:p>
    <w:p w14:paraId="6B05921B" w14:textId="77777777" w:rsidR="006F0AE9" w:rsidRPr="00DA4936" w:rsidRDefault="006F0AE9" w:rsidP="005C52FA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wobec którego prawomocnie orzeczono zakaz ubiegania si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 zamówienia publiczne; </w:t>
      </w:r>
    </w:p>
    <w:p w14:paraId="4FC309A6" w14:textId="4C056A60" w:rsidR="006F0AE9" w:rsidRPr="00477273" w:rsidRDefault="006F0AE9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b/>
          <w:bCs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je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mo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stwierdzi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>, na podstawie wiarygodnych przes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anek,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wykonawca zawar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innymi wykonawcami porozumienie maj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 na c</w:t>
      </w:r>
      <w:r w:rsidRPr="00477273">
        <w:rPr>
          <w:rFonts w:ascii="Bookman Old Style" w:hAnsi="Bookman Old Style"/>
          <w:color w:val="000000" w:themeColor="text1"/>
          <w:lang w:eastAsia="pl-PL"/>
        </w:rPr>
        <w:t>elu zak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ócenie konkurencji, w szczególno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je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>c do tej samej grupy kapita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owej w rozumieniu ustawy z dnia 16 lutego 2007 r. o ochronie konkurencji i konsumentów</w:t>
      </w:r>
      <w:r w:rsidR="004A2F8B" w:rsidRPr="00477273">
        <w:rPr>
          <w:rFonts w:ascii="Bookman Old Style" w:hAnsi="Bookman Old Style"/>
          <w:color w:val="000000" w:themeColor="text1"/>
          <w:lang w:eastAsia="pl-PL"/>
        </w:rPr>
        <w:t xml:space="preserve"> (</w:t>
      </w:r>
      <w:proofErr w:type="spellStart"/>
      <w:r w:rsidR="00681E73" w:rsidRPr="00477273">
        <w:rPr>
          <w:rFonts w:ascii="Bookman Old Style" w:hAnsi="Bookman Old Style"/>
          <w:color w:val="000000" w:themeColor="text1"/>
          <w:lang w:eastAsia="pl-PL"/>
        </w:rPr>
        <w:t>t.j</w:t>
      </w:r>
      <w:proofErr w:type="spellEnd"/>
      <w:r w:rsidR="00681E73" w:rsidRPr="00477273">
        <w:rPr>
          <w:rFonts w:ascii="Bookman Old Style" w:hAnsi="Bookman Old Style"/>
          <w:color w:val="000000" w:themeColor="text1"/>
          <w:lang w:eastAsia="pl-PL"/>
        </w:rPr>
        <w:t xml:space="preserve">. </w:t>
      </w:r>
      <w:r w:rsidR="004A2F8B" w:rsidRPr="00477273">
        <w:rPr>
          <w:rFonts w:ascii="Bookman Old Style" w:hAnsi="Bookman Old Style"/>
          <w:color w:val="000000" w:themeColor="text1"/>
          <w:lang w:eastAsia="pl-PL"/>
        </w:rPr>
        <w:t>Dz.U. 2021 poz. 275)</w:t>
      </w:r>
      <w:r w:rsidRPr="00477273">
        <w:rPr>
          <w:rFonts w:ascii="Bookman Old Style" w:hAnsi="Bookman Old Style"/>
          <w:color w:val="000000" w:themeColor="text1"/>
          <w:lang w:eastAsia="pl-PL"/>
        </w:rPr>
        <w:t>, 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yli odr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bne oferty, oferty cz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ęś</w:t>
      </w:r>
      <w:r w:rsidRPr="00DA4936">
        <w:rPr>
          <w:rFonts w:ascii="Bookman Old Style" w:hAnsi="Bookman Old Style"/>
          <w:color w:val="000000" w:themeColor="text1"/>
          <w:lang w:eastAsia="pl-PL"/>
        </w:rPr>
        <w:t>ciowe lub wnioski o d</w:t>
      </w:r>
      <w:r w:rsidRPr="00477273">
        <w:rPr>
          <w:rFonts w:ascii="Bookman Old Style" w:hAnsi="Bookman Old Style"/>
          <w:color w:val="000000" w:themeColor="text1"/>
          <w:lang w:eastAsia="pl-PL"/>
        </w:rPr>
        <w:t>opuszczenie do udzia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powaniu, chyba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wyka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,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przygotowali te oferty lub wnioski niezale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nie od siebie; </w:t>
      </w:r>
    </w:p>
    <w:p w14:paraId="0855F841" w14:textId="77777777" w:rsidR="006F0AE9" w:rsidRPr="00DA4936" w:rsidRDefault="006F0AE9" w:rsidP="005C52FA">
      <w:pPr>
        <w:pStyle w:val="Akapitzlist"/>
        <w:numPr>
          <w:ilvl w:val="4"/>
          <w:numId w:val="13"/>
        </w:numPr>
        <w:autoSpaceDE w:val="0"/>
        <w:autoSpaceDN w:val="0"/>
        <w:adjustRightInd w:val="0"/>
        <w:spacing w:line="240" w:lineRule="auto"/>
        <w:ind w:left="567" w:hanging="412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je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eli, w przypadkach, o których mowa w art. 85 ust. 1 ustawy 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>, dosz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 do zak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ócenia konkurencji wynikaj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z wcze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niejszego zaanga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477273">
        <w:rPr>
          <w:rFonts w:ascii="Bookman Old Style" w:hAnsi="Bookman Old Style"/>
          <w:color w:val="000000" w:themeColor="text1"/>
          <w:lang w:eastAsia="pl-PL"/>
        </w:rPr>
        <w:t>wania tego wykonawcy lub podmiotu, który 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 z wykonawc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do tej samej grupy kapita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owej w rozumieniu ustawy z dnia 16 lutego 2007 r. o ochronie konkurencji i konsumentów, chyba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spowodowane tym zak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ócenie konkurencji mo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by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wyeliminowane w inny spos</w:t>
      </w:r>
      <w:r w:rsidRPr="00477273">
        <w:rPr>
          <w:rFonts w:ascii="Bookman Old Style" w:hAnsi="Bookman Old Style"/>
          <w:color w:val="000000" w:themeColor="text1"/>
          <w:lang w:eastAsia="pl-PL"/>
        </w:rPr>
        <w:t>ób ni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przez wykluczenie wykonawcy z udzia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o udzielenie zamówienia.</w:t>
      </w:r>
    </w:p>
    <w:p w14:paraId="65218C02" w14:textId="39DDF958" w:rsidR="006F0AE9" w:rsidRPr="00DA4936" w:rsidRDefault="006F0AE9" w:rsidP="00602C60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6F22C9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przewiduje wykluczeni</w:t>
      </w:r>
      <w:r w:rsidR="002E1C45" w:rsidRPr="00477273">
        <w:rPr>
          <w:rFonts w:ascii="Bookman Old Style" w:hAnsi="Bookman Old Style"/>
          <w:color w:val="000000" w:themeColor="text1"/>
        </w:rPr>
        <w:t>e</w:t>
      </w:r>
      <w:r w:rsidRPr="00477273">
        <w:rPr>
          <w:rFonts w:ascii="Bookman Old Style" w:hAnsi="Bookman Old Style"/>
          <w:color w:val="000000" w:themeColor="text1"/>
        </w:rPr>
        <w:t xml:space="preserve"> wykonawcy na podstawie </w:t>
      </w:r>
      <w:r w:rsidR="00D0695F" w:rsidRPr="00477273">
        <w:rPr>
          <w:rFonts w:ascii="Bookman Old Style" w:hAnsi="Bookman Old Style"/>
          <w:color w:val="000000" w:themeColor="text1"/>
        </w:rPr>
        <w:t>art. 109 ust. 1 pkt 4-5</w:t>
      </w:r>
      <w:r w:rsidR="007B48E2" w:rsidRPr="00477273">
        <w:rPr>
          <w:rFonts w:ascii="Bookman Old Style" w:hAnsi="Bookman Old Style"/>
          <w:color w:val="000000" w:themeColor="text1"/>
        </w:rPr>
        <w:t xml:space="preserve"> i</w:t>
      </w:r>
      <w:r w:rsidR="00D0695F" w:rsidRPr="00DA4936">
        <w:rPr>
          <w:rFonts w:ascii="Bookman Old Style" w:hAnsi="Bookman Old Style"/>
          <w:color w:val="000000" w:themeColor="text1"/>
        </w:rPr>
        <w:t xml:space="preserve"> pkt 7-10 ustawy </w:t>
      </w:r>
      <w:proofErr w:type="spellStart"/>
      <w:r w:rsidR="00D0695F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="00D0695F" w:rsidRPr="00DA4936">
        <w:rPr>
          <w:rFonts w:ascii="Bookman Old Style" w:hAnsi="Bookman Old Style"/>
          <w:color w:val="000000" w:themeColor="text1"/>
        </w:rPr>
        <w:t xml:space="preserve">: </w:t>
      </w:r>
    </w:p>
    <w:p w14:paraId="5A3862ED" w14:textId="796ED357" w:rsidR="004F65EA" w:rsidRPr="00477273" w:rsidRDefault="004F65EA" w:rsidP="00E91675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w stosunku do którego otwarto likwidacj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, og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oszono upad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>, któ</w:t>
      </w:r>
      <w:r w:rsidRPr="00477273">
        <w:rPr>
          <w:rFonts w:ascii="Bookman Old Style" w:hAnsi="Bookman Old Style"/>
          <w:color w:val="000000" w:themeColor="text1"/>
          <w:lang w:eastAsia="pl-PL"/>
        </w:rPr>
        <w:t>rego aktywami zarz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dza likwidator lub s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d, zawar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uk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 z wierzycielami, którego 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alno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gospodarcza jest zawieszona albo znajduje si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on w innej tego rodzaju sytuacji wynikaj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cej z podobnej procedury przewidzianej w przepisach miejsca wszcz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cia tej pr</w:t>
      </w:r>
      <w:r w:rsidRPr="00477273">
        <w:rPr>
          <w:rFonts w:ascii="Bookman Old Style" w:hAnsi="Bookman Old Style"/>
          <w:color w:val="000000" w:themeColor="text1"/>
          <w:lang w:eastAsia="pl-PL"/>
        </w:rPr>
        <w:t>ocedury;</w:t>
      </w:r>
    </w:p>
    <w:p w14:paraId="2BAEAC17" w14:textId="6CA32349" w:rsidR="004F65EA" w:rsidRPr="00DA4936" w:rsidRDefault="004F65EA" w:rsidP="00052F1C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który w sposób zawiniony powa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nie naruszy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obowi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zki zawodowe, co podwa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a jego uczciwo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>, w szczególno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gdy wykonawca w wyniku zamierzonego 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ania lub ra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niedbalstwa nie wykona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lub nienale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ycie wykona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zamówienie, co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jest w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stanie wykaza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 pomoc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stosownych dowodów;</w:t>
      </w:r>
    </w:p>
    <w:p w14:paraId="13AB0D12" w14:textId="67B6FA24" w:rsidR="002E1C45" w:rsidRPr="00DA4936" w:rsidRDefault="002E1C45" w:rsidP="00052F1C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lastRenderedPageBreak/>
        <w:t>który, z przyczyn 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>cych po jego stronie, w znacznym stopniu lub zakresie nie wykona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lub nienale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ycie wykona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albo d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ugotrwale nienale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ycie wykonywa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istotne zobowi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zanie wynikaj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 z wcze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niejszej umowy w s</w:t>
      </w:r>
      <w:r w:rsidRPr="00477273">
        <w:rPr>
          <w:rFonts w:ascii="Bookman Old Style" w:hAnsi="Bookman Old Style"/>
          <w:color w:val="000000" w:themeColor="text1"/>
          <w:lang w:eastAsia="pl-PL"/>
        </w:rPr>
        <w:t>prawie zamówienia publicznego lub umowy koncesji, co doprowadzi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 do wypowiedzenia lub odst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pienia od umowy, odszkodowania, wykonania zast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pczego lub realizacji uprawnie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ń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tytu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r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kojmi za wady;</w:t>
      </w:r>
    </w:p>
    <w:p w14:paraId="1C1CD57C" w14:textId="7E08C785" w:rsidR="002E1C45" w:rsidRPr="00DA4936" w:rsidRDefault="002E1C45" w:rsidP="00052F1C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który w wyniku zamierzonego 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ania lub ra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niedbals</w:t>
      </w:r>
      <w:r w:rsidRPr="00477273">
        <w:rPr>
          <w:rFonts w:ascii="Bookman Old Style" w:hAnsi="Bookman Old Style"/>
          <w:color w:val="000000" w:themeColor="text1"/>
          <w:lang w:eastAsia="pl-PL"/>
        </w:rPr>
        <w:t>twa wprowadzi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w b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d przy przedstawianiu informacji,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nie podlega wykluczeniu, spe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nia warunki udzia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lub kryteria selekcji, co mog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 mie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istotny wp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 na decyzje podejmowane przez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o udzielenie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zamówienia, lub który zatai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te informacje lub nie jest w stanie przedstawi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wymaganych podmiotowych 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rodków dowodowych;</w:t>
      </w:r>
    </w:p>
    <w:p w14:paraId="01749D1B" w14:textId="4BBA6D4C" w:rsidR="007118AE" w:rsidRPr="00DA4936" w:rsidRDefault="007118AE" w:rsidP="00052F1C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który bezprawnie wp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próbowa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yn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na czynno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lub próbowa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pozyska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lub pozyska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informacje poufne, mog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 da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/>
          <w:color w:val="000000" w:themeColor="text1"/>
          <w:lang w:eastAsia="pl-PL"/>
        </w:rPr>
        <w:t>mu przewag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o udzielenie zamówienia;</w:t>
      </w:r>
    </w:p>
    <w:p w14:paraId="16B24420" w14:textId="328E3F57" w:rsidR="002E1C45" w:rsidRPr="00DA4936" w:rsidRDefault="002E1C45" w:rsidP="009105CD">
      <w:pPr>
        <w:pStyle w:val="Akapitzlist"/>
        <w:numPr>
          <w:ilvl w:val="0"/>
          <w:numId w:val="69"/>
        </w:numPr>
        <w:shd w:val="clear" w:color="auto" w:fill="FFFFFF"/>
        <w:tabs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851"/>
        <w:jc w:val="both"/>
        <w:textAlignment w:val="baseline"/>
        <w:outlineLvl w:val="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który w wyniku lekkomy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lno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lub niedbalstwa przedstawi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informacje wprowadzaj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 w b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łą</w:t>
      </w:r>
      <w:r w:rsidRPr="00DA4936">
        <w:rPr>
          <w:rFonts w:ascii="Bookman Old Style" w:hAnsi="Bookman Old Style"/>
          <w:color w:val="000000" w:themeColor="text1"/>
          <w:lang w:eastAsia="pl-PL"/>
        </w:rPr>
        <w:t>d, co mog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 mie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istotny wp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 na decyzje podejmowane przez zamawiaj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w post</w:t>
      </w:r>
      <w:r w:rsidRPr="006F22C9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o udzielenie zamówienia.</w:t>
      </w:r>
    </w:p>
    <w:p w14:paraId="43B5DC12" w14:textId="3A94F632" w:rsidR="00237076" w:rsidRPr="00477273" w:rsidRDefault="00237076" w:rsidP="009105CD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391" w:hanging="249"/>
        <w:jc w:val="both"/>
        <w:textAlignment w:val="baseline"/>
        <w:outlineLvl w:val="0"/>
        <w:rPr>
          <w:rFonts w:ascii="Bookman Old Style" w:hAnsi="Bookman Old Style"/>
          <w:iCs/>
          <w:color w:val="000000" w:themeColor="text1"/>
        </w:rPr>
      </w:pPr>
      <w:r w:rsidRPr="00477273">
        <w:rPr>
          <w:rFonts w:ascii="Bookman Old Style" w:eastAsia="Arial Unicode MS" w:hAnsi="Bookman Old Style"/>
          <w:iCs/>
          <w:color w:val="000000" w:themeColor="text1"/>
        </w:rPr>
        <w:t>Zamawiaj</w:t>
      </w:r>
      <w:r w:rsidRPr="006F22C9">
        <w:rPr>
          <w:rFonts w:ascii="Lucida Grande" w:eastAsia="Arial Unicode MS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eastAsia="Arial Unicode MS" w:hAnsi="Bookman Old Style"/>
          <w:iCs/>
          <w:color w:val="000000" w:themeColor="text1"/>
        </w:rPr>
        <w:t xml:space="preserve">cy na podstawie </w:t>
      </w:r>
      <w:r w:rsidRPr="00477273">
        <w:rPr>
          <w:rFonts w:ascii="Bookman Old Style" w:hAnsi="Bookman Old Style"/>
          <w:iCs/>
          <w:color w:val="000000" w:themeColor="text1"/>
        </w:rPr>
        <w:t xml:space="preserve">art. 7 ust. 1 </w:t>
      </w:r>
      <w:r w:rsidRPr="00477273">
        <w:rPr>
          <w:rFonts w:ascii="Bookman Old Style" w:eastAsia="Arial Unicode MS" w:hAnsi="Bookman Old Style"/>
          <w:iCs/>
          <w:color w:val="000000" w:themeColor="text1"/>
        </w:rPr>
        <w:t xml:space="preserve">ustawy z dnia 13 kwietnia 2022 r. </w:t>
      </w:r>
      <w:r w:rsidRPr="00477273">
        <w:rPr>
          <w:rFonts w:ascii="Bookman Old Style" w:hAnsi="Bookman Old Style"/>
          <w:iCs/>
          <w:color w:val="000000" w:themeColor="text1"/>
        </w:rPr>
        <w:t>o szczególnych rozwi</w:t>
      </w:r>
      <w:r w:rsidRPr="006F22C9">
        <w:rPr>
          <w:rFonts w:ascii="Lucida Grande" w:hAnsi="Lucida Grande" w:cs="Lucida Grande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zaniach w zakresie przeciwdzia</w:t>
      </w:r>
      <w:r w:rsidRPr="006F22C9">
        <w:rPr>
          <w:rFonts w:ascii="Lucida Grande" w:hAnsi="Lucida Grande" w:cs="Lucida Grande"/>
          <w:iCs/>
          <w:color w:val="000000" w:themeColor="text1"/>
        </w:rPr>
        <w:t>ł</w:t>
      </w:r>
      <w:r w:rsidRPr="00DA4936">
        <w:rPr>
          <w:rFonts w:ascii="Bookman Old Style" w:hAnsi="Bookman Old Style"/>
          <w:iCs/>
          <w:color w:val="000000" w:themeColor="text1"/>
        </w:rPr>
        <w:t>ania wspieraniu agresji na Ukrain</w:t>
      </w:r>
      <w:r w:rsidRPr="006F22C9">
        <w:rPr>
          <w:rFonts w:ascii="Lucida Grande" w:hAnsi="Lucida Grande" w:cs="Lucida Grande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oraz s</w:t>
      </w:r>
      <w:r w:rsidRPr="006F22C9">
        <w:rPr>
          <w:rFonts w:ascii="Lucida Grande" w:hAnsi="Lucida Grande" w:cs="Lucida Grande"/>
          <w:iCs/>
          <w:color w:val="000000" w:themeColor="text1"/>
        </w:rPr>
        <w:t>ł</w:t>
      </w:r>
      <w:r w:rsidRPr="00DA4936">
        <w:rPr>
          <w:rFonts w:ascii="Bookman Old Style" w:hAnsi="Bookman Old Style"/>
          <w:iCs/>
          <w:color w:val="000000" w:themeColor="text1"/>
        </w:rPr>
        <w:t>u</w:t>
      </w:r>
      <w:r w:rsidRPr="006F22C9">
        <w:rPr>
          <w:rFonts w:ascii="Lucida Grande" w:hAnsi="Lucida Grande" w:cs="Lucida Grande"/>
          <w:iCs/>
          <w:color w:val="000000" w:themeColor="text1"/>
        </w:rPr>
        <w:t>żą</w:t>
      </w:r>
      <w:r w:rsidRPr="00DA4936">
        <w:rPr>
          <w:rFonts w:ascii="Bookman Old Style" w:hAnsi="Bookman Old Style"/>
          <w:iCs/>
          <w:color w:val="000000" w:themeColor="text1"/>
        </w:rPr>
        <w:t>cych ochronie bezpiecze</w:t>
      </w:r>
      <w:r w:rsidRPr="006F22C9">
        <w:rPr>
          <w:rFonts w:ascii="Lucida Grande" w:hAnsi="Lucida Grande" w:cs="Lucida Grande"/>
          <w:iCs/>
          <w:color w:val="000000" w:themeColor="text1"/>
        </w:rPr>
        <w:t>ń</w:t>
      </w:r>
      <w:r w:rsidRPr="00DA4936">
        <w:rPr>
          <w:rFonts w:ascii="Bookman Old Style" w:hAnsi="Bookman Old Style"/>
          <w:iCs/>
          <w:color w:val="000000" w:themeColor="text1"/>
        </w:rPr>
        <w:t>stwa narodowego (Dz. U. z 2022 r., poz. 835</w:t>
      </w:r>
      <w:r w:rsidR="008759B9">
        <w:rPr>
          <w:rFonts w:ascii="Bookman Old Style" w:hAnsi="Bookman Old Style"/>
          <w:iCs/>
          <w:color w:val="000000" w:themeColor="text1"/>
        </w:rPr>
        <w:t xml:space="preserve"> z </w:t>
      </w:r>
      <w:proofErr w:type="spellStart"/>
      <w:r w:rsidR="008759B9">
        <w:rPr>
          <w:rFonts w:ascii="Bookman Old Style" w:hAnsi="Bookman Old Style"/>
          <w:iCs/>
          <w:color w:val="000000" w:themeColor="text1"/>
        </w:rPr>
        <w:t>późn</w:t>
      </w:r>
      <w:proofErr w:type="spellEnd"/>
      <w:r w:rsidR="008759B9">
        <w:rPr>
          <w:rFonts w:ascii="Bookman Old Style" w:hAnsi="Bookman Old Style"/>
          <w:iCs/>
          <w:color w:val="000000" w:themeColor="text1"/>
        </w:rPr>
        <w:t>. zm.</w:t>
      </w:r>
      <w:r w:rsidRPr="00DA4936">
        <w:rPr>
          <w:rFonts w:ascii="Bookman Old Style" w:hAnsi="Bookman Old Style"/>
          <w:iCs/>
          <w:color w:val="000000" w:themeColor="text1"/>
        </w:rPr>
        <w:t>) z post</w:t>
      </w:r>
      <w:r w:rsidRPr="006F22C9">
        <w:rPr>
          <w:rFonts w:ascii="Lucida Grande" w:hAnsi="Lucida Grande" w:cs="Lucida Grande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>powania o ud</w:t>
      </w:r>
      <w:r w:rsidRPr="00477273">
        <w:rPr>
          <w:rFonts w:ascii="Bookman Old Style" w:hAnsi="Bookman Old Style"/>
          <w:iCs/>
          <w:color w:val="000000" w:themeColor="text1"/>
        </w:rPr>
        <w:t xml:space="preserve">zielenie zamówienia publicznego prowadzonego na podstawie ustawy </w:t>
      </w:r>
      <w:proofErr w:type="spellStart"/>
      <w:r w:rsidRPr="00477273">
        <w:rPr>
          <w:rFonts w:ascii="Bookman Old Style" w:hAnsi="Bookman Old Style"/>
          <w:iCs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iCs/>
          <w:color w:val="000000" w:themeColor="text1"/>
        </w:rPr>
        <w:t xml:space="preserve"> wyklucza:</w:t>
      </w:r>
    </w:p>
    <w:p w14:paraId="32C86832" w14:textId="77777777" w:rsidR="00237076" w:rsidRPr="00DA4936" w:rsidRDefault="00237076" w:rsidP="00BD42F5">
      <w:pPr>
        <w:numPr>
          <w:ilvl w:val="0"/>
          <w:numId w:val="13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Bookman Old Style" w:hAnsi="Bookman Old Style"/>
          <w:iCs/>
          <w:color w:val="000000" w:themeColor="text1"/>
        </w:rPr>
      </w:pPr>
      <w:r w:rsidRPr="00477273">
        <w:rPr>
          <w:rFonts w:ascii="Bookman Old Style" w:hAnsi="Bookman Old Style"/>
          <w:iCs/>
          <w:color w:val="000000" w:themeColor="text1"/>
        </w:rPr>
        <w:t>wykonawc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oraz uczestnika konkursu wymienionego w wykazach okre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lonych w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765/2006 i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269/2014 albo wpisanego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na podstawie decyzji w sprawie</w:t>
      </w:r>
      <w:r w:rsidRPr="00477273">
        <w:rPr>
          <w:rFonts w:ascii="Bookman Old Style" w:hAnsi="Bookman Old Style"/>
          <w:iCs/>
          <w:color w:val="000000" w:themeColor="text1"/>
        </w:rPr>
        <w:t xml:space="preserve"> wpisu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rozstrzygaj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cej o zastosowaniu 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rodka, o którym mowa w art. 1 pkt 3 ustawy;</w:t>
      </w:r>
    </w:p>
    <w:p w14:paraId="4D520ED8" w14:textId="17873094" w:rsidR="00237076" w:rsidRPr="00DA4936" w:rsidRDefault="00237076" w:rsidP="00BD42F5">
      <w:pPr>
        <w:numPr>
          <w:ilvl w:val="0"/>
          <w:numId w:val="13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Bookman Old Style" w:hAnsi="Bookman Old Style"/>
          <w:iCs/>
          <w:color w:val="000000" w:themeColor="text1"/>
        </w:rPr>
      </w:pPr>
      <w:r w:rsidRPr="00477273">
        <w:rPr>
          <w:rFonts w:ascii="Bookman Old Style" w:hAnsi="Bookman Old Style"/>
          <w:iCs/>
          <w:color w:val="000000" w:themeColor="text1"/>
        </w:rPr>
        <w:t>wykonawc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oraz uczestnika konkursu, którego beneficjentem rzeczywistym w rozumieniu ustawy z dnia 1 marca 2018 r. o przeciwdzia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ł</w:t>
      </w:r>
      <w:r w:rsidRPr="00DA4936">
        <w:rPr>
          <w:rFonts w:ascii="Bookman Old Style" w:hAnsi="Bookman Old Style"/>
          <w:iCs/>
          <w:color w:val="000000" w:themeColor="text1"/>
        </w:rPr>
        <w:t>aniu praniu pieni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>dzy oraz finansowa</w:t>
      </w:r>
      <w:r w:rsidRPr="00477273">
        <w:rPr>
          <w:rFonts w:ascii="Bookman Old Style" w:hAnsi="Bookman Old Style"/>
          <w:iCs/>
          <w:color w:val="000000" w:themeColor="text1"/>
        </w:rPr>
        <w:t xml:space="preserve">niu terroryzmu (Dz. U. z 2022 r. poz. 593 </w:t>
      </w:r>
      <w:r w:rsidR="00392993">
        <w:rPr>
          <w:rFonts w:ascii="Bookman Old Style" w:hAnsi="Bookman Old Style"/>
          <w:iCs/>
          <w:color w:val="000000" w:themeColor="text1"/>
        </w:rPr>
        <w:t xml:space="preserve">z </w:t>
      </w:r>
      <w:proofErr w:type="spellStart"/>
      <w:r w:rsidR="00392993">
        <w:rPr>
          <w:rFonts w:ascii="Bookman Old Style" w:hAnsi="Bookman Old Style"/>
          <w:iCs/>
          <w:color w:val="000000" w:themeColor="text1"/>
        </w:rPr>
        <w:t>późn</w:t>
      </w:r>
      <w:proofErr w:type="spellEnd"/>
      <w:r w:rsidR="00392993">
        <w:rPr>
          <w:rFonts w:ascii="Bookman Old Style" w:hAnsi="Bookman Old Style"/>
          <w:iCs/>
          <w:color w:val="000000" w:themeColor="text1"/>
        </w:rPr>
        <w:t>. zm.</w:t>
      </w:r>
      <w:r w:rsidRPr="00477273">
        <w:rPr>
          <w:rFonts w:ascii="Bookman Old Style" w:hAnsi="Bookman Old Style"/>
          <w:iCs/>
          <w:color w:val="000000" w:themeColor="text1"/>
        </w:rPr>
        <w:t>) jest osoba wymieniona w wykazach okre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lonych w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765/2006 i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269/2014 albo wpisana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lub b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>d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ca takim beneficjentem rzeczywistym od dnia 24 lutego 2022 r., o ile zosta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ł</w:t>
      </w:r>
      <w:r w:rsidRPr="00DA4936">
        <w:rPr>
          <w:rFonts w:ascii="Bookman Old Style" w:hAnsi="Bookman Old Style"/>
          <w:iCs/>
          <w:color w:val="000000" w:themeColor="text1"/>
        </w:rPr>
        <w:t>a wpi</w:t>
      </w:r>
      <w:r w:rsidRPr="00477273">
        <w:rPr>
          <w:rFonts w:ascii="Bookman Old Style" w:hAnsi="Bookman Old Style"/>
          <w:iCs/>
          <w:color w:val="000000" w:themeColor="text1"/>
        </w:rPr>
        <w:t>sana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na podstawie decyzji w sprawie wpisu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rozstrzygaj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cej o zastosowaniu 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rodka, o którym mowa w art. 1 pkt 3 ustawy;</w:t>
      </w:r>
    </w:p>
    <w:p w14:paraId="601055A6" w14:textId="548D8BA5" w:rsidR="00237076" w:rsidRPr="00DA4936" w:rsidRDefault="00237076" w:rsidP="00BD42F5">
      <w:pPr>
        <w:numPr>
          <w:ilvl w:val="0"/>
          <w:numId w:val="134"/>
        </w:numPr>
        <w:tabs>
          <w:tab w:val="clear" w:pos="720"/>
        </w:tabs>
        <w:spacing w:after="0" w:line="240" w:lineRule="auto"/>
        <w:ind w:left="851" w:hanging="425"/>
        <w:jc w:val="both"/>
        <w:rPr>
          <w:rFonts w:ascii="Bookman Old Style" w:hAnsi="Bookman Old Style"/>
          <w:iCs/>
          <w:color w:val="000000" w:themeColor="text1"/>
        </w:rPr>
      </w:pPr>
      <w:r w:rsidRPr="00477273">
        <w:rPr>
          <w:rFonts w:ascii="Bookman Old Style" w:hAnsi="Bookman Old Style"/>
          <w:iCs/>
          <w:color w:val="000000" w:themeColor="text1"/>
        </w:rPr>
        <w:t>wykonawc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oraz uczestnika konkursu, którego jednostk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 dominuj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c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 w rozumieniu art. 3 ust. 1 pkt 37 ustawy z dnia 29 wrze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nia 1994 r. o rachunkowo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ci (Dz. U. z 2021 r. poz. 217</w:t>
      </w:r>
      <w:r w:rsidR="009F791C">
        <w:rPr>
          <w:rFonts w:ascii="Bookman Old Style" w:hAnsi="Bookman Old Style"/>
          <w:iCs/>
          <w:color w:val="000000" w:themeColor="text1"/>
        </w:rPr>
        <w:t xml:space="preserve"> z </w:t>
      </w:r>
      <w:proofErr w:type="spellStart"/>
      <w:r w:rsidR="009F791C">
        <w:rPr>
          <w:rFonts w:ascii="Bookman Old Style" w:hAnsi="Bookman Old Style"/>
          <w:iCs/>
          <w:color w:val="000000" w:themeColor="text1"/>
        </w:rPr>
        <w:t>późn</w:t>
      </w:r>
      <w:proofErr w:type="spellEnd"/>
      <w:r w:rsidR="009F791C">
        <w:rPr>
          <w:rFonts w:ascii="Bookman Old Style" w:hAnsi="Bookman Old Style"/>
          <w:iCs/>
          <w:color w:val="000000" w:themeColor="text1"/>
        </w:rPr>
        <w:t>. zm.</w:t>
      </w:r>
      <w:r w:rsidRPr="00DA4936">
        <w:rPr>
          <w:rFonts w:ascii="Bookman Old Style" w:hAnsi="Bookman Old Style"/>
          <w:iCs/>
          <w:color w:val="000000" w:themeColor="text1"/>
        </w:rPr>
        <w:t>), jest podmiot wymieniony w wykazach okre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lonych w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765/2006 i rozporz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dzeniu 269/2014 albo wpisany na list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lub b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>d</w:t>
      </w:r>
      <w:r w:rsidRPr="006F22C9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cy tak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 jednostk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 dominuj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>c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 od dnia 24 lutego 2022 r., </w:t>
      </w:r>
      <w:r w:rsidRPr="00477273">
        <w:rPr>
          <w:rFonts w:ascii="Bookman Old Style" w:hAnsi="Bookman Old Style"/>
          <w:iCs/>
          <w:color w:val="000000" w:themeColor="text1"/>
        </w:rPr>
        <w:t>o ile zosta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ł</w:t>
      </w:r>
      <w:r w:rsidRPr="00DA4936">
        <w:rPr>
          <w:rFonts w:ascii="Bookman Old Style" w:hAnsi="Bookman Old Style"/>
          <w:iCs/>
          <w:color w:val="000000" w:themeColor="text1"/>
        </w:rPr>
        <w:t xml:space="preserve"> wpisany na list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na podstawie decyzji w sprawie wpisu na list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hAnsi="Bookman Old Style"/>
          <w:iCs/>
          <w:color w:val="000000" w:themeColor="text1"/>
        </w:rPr>
        <w:t xml:space="preserve"> rozstrzygaj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ą</w:t>
      </w:r>
      <w:r w:rsidRPr="00DA4936">
        <w:rPr>
          <w:rFonts w:ascii="Bookman Old Style" w:hAnsi="Bookman Old Style"/>
          <w:iCs/>
          <w:color w:val="000000" w:themeColor="text1"/>
        </w:rPr>
        <w:t xml:space="preserve">cej o zastosowaniu </w:t>
      </w:r>
      <w:r w:rsidRPr="00D55258">
        <w:rPr>
          <w:rFonts w:ascii="Lucida Grande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hAnsi="Bookman Old Style"/>
          <w:iCs/>
          <w:color w:val="000000" w:themeColor="text1"/>
        </w:rPr>
        <w:t>rodka, o którym mowa w art. 1 pkt 3 ustawy.</w:t>
      </w:r>
    </w:p>
    <w:p w14:paraId="32ACE5AA" w14:textId="651C4878" w:rsidR="00237076" w:rsidRPr="00477273" w:rsidRDefault="00237076" w:rsidP="00BD42F5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eastAsia="Arial Unicode MS" w:hAnsi="Bookman Old Style"/>
          <w:iCs/>
          <w:color w:val="000000" w:themeColor="text1"/>
        </w:rPr>
        <w:t>Wykluczenie nast</w:t>
      </w:r>
      <w:r w:rsidRPr="00D55258">
        <w:rPr>
          <w:rFonts w:ascii="Lucida Grande" w:eastAsia="Arial Unicode MS" w:hAnsi="Lucida Grande" w:cs="Lucida Grande" w:hint="eastAsia"/>
          <w:iCs/>
          <w:color w:val="000000" w:themeColor="text1"/>
        </w:rPr>
        <w:t>ę</w:t>
      </w:r>
      <w:r w:rsidRPr="00DA4936">
        <w:rPr>
          <w:rFonts w:ascii="Bookman Old Style" w:eastAsia="Arial Unicode MS" w:hAnsi="Bookman Old Style"/>
          <w:iCs/>
          <w:color w:val="000000" w:themeColor="text1"/>
        </w:rPr>
        <w:t>puje</w:t>
      </w:r>
      <w:r w:rsidRPr="00477273">
        <w:rPr>
          <w:rFonts w:ascii="Bookman Old Style" w:eastAsia="Arial Unicode MS" w:hAnsi="Bookman Old Style"/>
          <w:iCs/>
          <w:color w:val="000000" w:themeColor="text1"/>
        </w:rPr>
        <w:t xml:space="preserve"> na okres trwania okoliczno</w:t>
      </w:r>
      <w:r w:rsidRPr="00D55258">
        <w:rPr>
          <w:rFonts w:ascii="Lucida Grande" w:eastAsia="Arial Unicode MS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eastAsia="Arial Unicode MS" w:hAnsi="Bookman Old Style"/>
          <w:iCs/>
          <w:color w:val="000000" w:themeColor="text1"/>
        </w:rPr>
        <w:t>ci</w:t>
      </w:r>
      <w:r w:rsidRPr="00477273">
        <w:rPr>
          <w:rFonts w:ascii="Bookman Old Style" w:eastAsia="Arial Unicode MS" w:hAnsi="Bookman Old Style"/>
          <w:iCs/>
          <w:color w:val="000000" w:themeColor="text1"/>
        </w:rPr>
        <w:t xml:space="preserve"> okre</w:t>
      </w:r>
      <w:r w:rsidRPr="00D55258">
        <w:rPr>
          <w:rFonts w:ascii="Lucida Grande" w:eastAsia="Arial Unicode MS" w:hAnsi="Lucida Grande" w:cs="Lucida Grande" w:hint="eastAsia"/>
          <w:iCs/>
          <w:color w:val="000000" w:themeColor="text1"/>
        </w:rPr>
        <w:t>ś</w:t>
      </w:r>
      <w:r w:rsidRPr="00DA4936">
        <w:rPr>
          <w:rFonts w:ascii="Bookman Old Style" w:eastAsia="Arial Unicode MS" w:hAnsi="Bookman Old Style"/>
          <w:iCs/>
          <w:color w:val="000000" w:themeColor="text1"/>
        </w:rPr>
        <w:t>lonych</w:t>
      </w:r>
      <w:r w:rsidRPr="00477273">
        <w:rPr>
          <w:rFonts w:ascii="Bookman Old Style" w:eastAsia="Arial Unicode MS" w:hAnsi="Bookman Old Style"/>
          <w:iCs/>
          <w:color w:val="000000" w:themeColor="text1"/>
        </w:rPr>
        <w:t xml:space="preserve"> w ust. 4.</w:t>
      </w:r>
    </w:p>
    <w:p w14:paraId="7944B444" w14:textId="19E47BDC" w:rsidR="007118AE" w:rsidRPr="00DA4936" w:rsidRDefault="007118AE" w:rsidP="00052F1C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378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Wykonawca jest zobowi</w:t>
      </w:r>
      <w:r w:rsidRPr="00D55258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zany wyk</w:t>
      </w:r>
      <w:r w:rsidRPr="00477273">
        <w:rPr>
          <w:rFonts w:ascii="Bookman Old Style" w:hAnsi="Bookman Old Style"/>
          <w:color w:val="000000" w:themeColor="text1"/>
        </w:rPr>
        <w:t>aza</w:t>
      </w:r>
      <w:r w:rsidRPr="00D55258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Pr="00D55258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nie podlega wykluczeniu z post</w:t>
      </w:r>
      <w:r w:rsidRPr="00D55258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powania.</w:t>
      </w:r>
    </w:p>
    <w:p w14:paraId="451FB39A" w14:textId="2C4312E2" w:rsidR="007118AE" w:rsidRPr="00DA4936" w:rsidRDefault="007118AE" w:rsidP="00BD78B5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378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D55258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mo</w:t>
      </w:r>
      <w:r w:rsidRPr="00D55258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 </w:t>
      </w:r>
      <w:r w:rsidR="00466856" w:rsidRPr="00477273">
        <w:rPr>
          <w:rFonts w:ascii="Bookman Old Style" w:hAnsi="Bookman Old Style"/>
          <w:color w:val="000000" w:themeColor="text1"/>
        </w:rPr>
        <w:t>wykluczy</w:t>
      </w:r>
      <w:r w:rsidR="00466856" w:rsidRPr="00D55258">
        <w:rPr>
          <w:rFonts w:ascii="Lucida Grande" w:hAnsi="Lucida Grande" w:cs="Lucida Grande"/>
          <w:color w:val="000000" w:themeColor="text1"/>
        </w:rPr>
        <w:t>ć</w:t>
      </w:r>
      <w:r w:rsidR="00466856" w:rsidRPr="00DA4936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>Wykonawc</w:t>
      </w:r>
      <w:r w:rsidRPr="00D55258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 ka</w:t>
      </w:r>
      <w:r w:rsidRPr="00D55258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dym etapie prowadzenia post</w:t>
      </w:r>
      <w:r w:rsidRPr="00D55258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o udzielenie zamówienia.</w:t>
      </w:r>
    </w:p>
    <w:p w14:paraId="14822FEE" w14:textId="71EFCA1D" w:rsidR="00133631" w:rsidRPr="00DA4936" w:rsidRDefault="00133631" w:rsidP="00602C60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378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Wykluczenie Wykonawcy nast</w:t>
      </w:r>
      <w:r w:rsidRPr="00D55258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puje zgodnie z art. 111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.</w:t>
      </w:r>
    </w:p>
    <w:p w14:paraId="11733EBA" w14:textId="34D5E554" w:rsidR="00A666A4" w:rsidRPr="00DA4936" w:rsidRDefault="00A666A4" w:rsidP="0007015E">
      <w:pPr>
        <w:pStyle w:val="Akapitzlist"/>
        <w:numPr>
          <w:ilvl w:val="3"/>
          <w:numId w:val="11"/>
        </w:numPr>
        <w:shd w:val="clear" w:color="auto" w:fill="FFFFFF"/>
        <w:tabs>
          <w:tab w:val="clear" w:pos="2880"/>
          <w:tab w:val="num" w:pos="378"/>
          <w:tab w:val="left" w:pos="426"/>
        </w:tabs>
        <w:overflowPunct w:val="0"/>
        <w:autoSpaceDE w:val="0"/>
        <w:autoSpaceDN w:val="0"/>
        <w:adjustRightInd w:val="0"/>
        <w:spacing w:line="240" w:lineRule="auto"/>
        <w:ind w:left="391" w:hanging="391"/>
        <w:jc w:val="both"/>
        <w:textAlignment w:val="baseline"/>
        <w:outlineLvl w:val="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lastRenderedPageBreak/>
        <w:t>Wykonawca nie podlega wykluczeniu w okoliczno</w:t>
      </w:r>
      <w:r w:rsidRPr="00D55258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ciach okre</w:t>
      </w:r>
      <w:r w:rsidRPr="00D55258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lonych w art. 108 ust. 1 pkt 1), 2) i 5) lub </w:t>
      </w:r>
      <w:r w:rsidR="00D0695F" w:rsidRPr="00477273">
        <w:rPr>
          <w:rFonts w:ascii="Bookman Old Style" w:hAnsi="Bookman Old Style"/>
          <w:color w:val="000000" w:themeColor="text1"/>
        </w:rPr>
        <w:t>art. 109 ust. 1 pkt 4-5</w:t>
      </w:r>
      <w:r w:rsidR="005E56F2" w:rsidRPr="00477273">
        <w:rPr>
          <w:rFonts w:ascii="Bookman Old Style" w:hAnsi="Bookman Old Style"/>
          <w:color w:val="000000" w:themeColor="text1"/>
        </w:rPr>
        <w:t xml:space="preserve"> i</w:t>
      </w:r>
      <w:r w:rsidR="00D0695F" w:rsidRPr="00477273">
        <w:rPr>
          <w:rFonts w:ascii="Bookman Old Style" w:hAnsi="Bookman Old Style"/>
          <w:color w:val="000000" w:themeColor="text1"/>
        </w:rPr>
        <w:t xml:space="preserve"> pkt 7-10 ustawy </w:t>
      </w:r>
      <w:proofErr w:type="spellStart"/>
      <w:r w:rsidR="00D0695F"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, je</w:t>
      </w:r>
      <w:r w:rsidRPr="00D55258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udowodni Zamawiaj</w:t>
      </w:r>
      <w:r w:rsidRPr="00D55258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cemu, </w:t>
      </w:r>
      <w:r w:rsidRPr="00D55258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spe</w:t>
      </w:r>
      <w:r w:rsidRPr="00D55258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ni</w:t>
      </w:r>
      <w:r w:rsidRPr="00D55258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D55258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cznie przes</w:t>
      </w:r>
      <w:r w:rsidRPr="00D55258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anki wskazane w art. 110 ust. 2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.</w:t>
      </w:r>
    </w:p>
    <w:p w14:paraId="5A100F7D" w14:textId="352F02EE" w:rsidR="006F0AE9" w:rsidRPr="00477273" w:rsidRDefault="006F0AE9" w:rsidP="00FB3D85">
      <w:pPr>
        <w:spacing w:after="0" w:line="240" w:lineRule="auto"/>
        <w:ind w:left="397" w:hanging="397"/>
        <w:jc w:val="both"/>
        <w:rPr>
          <w:rFonts w:ascii="Bookman Old Style" w:hAnsi="Bookman Old Style"/>
          <w:color w:val="000000" w:themeColor="text1"/>
        </w:rPr>
      </w:pPr>
    </w:p>
    <w:p w14:paraId="7CFD1712" w14:textId="0538C5A9" w:rsidR="006F0AE9" w:rsidRPr="00477273" w:rsidRDefault="006F0AE9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D55258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VI</w:t>
      </w:r>
      <w:r w:rsidR="00AD742D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I.</w:t>
      </w:r>
    </w:p>
    <w:p w14:paraId="0DE73CE4" w14:textId="77777777" w:rsidR="003A0206" w:rsidRPr="00477273" w:rsidRDefault="006F0AE9" w:rsidP="006F0AE9">
      <w:pPr>
        <w:spacing w:after="0" w:line="240" w:lineRule="auto"/>
        <w:ind w:left="397" w:hanging="397"/>
        <w:jc w:val="both"/>
        <w:rPr>
          <w:rFonts w:ascii="Bookman Old Style" w:hAnsi="Bookman Old Style"/>
          <w:b/>
          <w:color w:val="000000" w:themeColor="text1"/>
          <w:kern w:val="1"/>
        </w:rPr>
      </w:pPr>
      <w:r w:rsidRPr="00477273">
        <w:rPr>
          <w:rFonts w:ascii="Bookman Old Style" w:hAnsi="Bookman Old Style"/>
          <w:b/>
          <w:color w:val="000000" w:themeColor="text1"/>
          <w:kern w:val="1"/>
        </w:rPr>
        <w:t xml:space="preserve">Informacja o podmiotowych 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ś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ro</w:t>
      </w:r>
      <w:r w:rsidRPr="00477273">
        <w:rPr>
          <w:rFonts w:ascii="Bookman Old Style" w:hAnsi="Bookman Old Style"/>
          <w:b/>
          <w:color w:val="000000" w:themeColor="text1"/>
          <w:kern w:val="1"/>
        </w:rPr>
        <w:t>dkach dowodowych</w:t>
      </w:r>
      <w:r w:rsidR="003A0206" w:rsidRPr="00477273">
        <w:rPr>
          <w:rFonts w:ascii="Bookman Old Style" w:hAnsi="Bookman Old Style"/>
          <w:b/>
          <w:color w:val="000000" w:themeColor="text1"/>
          <w:kern w:val="1"/>
        </w:rPr>
        <w:t xml:space="preserve"> </w:t>
      </w:r>
    </w:p>
    <w:p w14:paraId="67903A1A" w14:textId="1109DBD9" w:rsidR="006F0AE9" w:rsidRPr="00477273" w:rsidRDefault="003A0206" w:rsidP="00602C60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  <w:kern w:val="1"/>
        </w:rPr>
        <w:t>(o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ś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wiadczenia i dokumenty, jakie zobowi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ą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zani s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ą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 xml:space="preserve"> dostarczy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ć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 xml:space="preserve"> Wykonawcy w celu potwierdzenia spe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ł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niania warunków udzia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ł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u w post</w:t>
      </w:r>
      <w:r w:rsidRPr="00D55258">
        <w:rPr>
          <w:rFonts w:ascii="Lucida Grande" w:hAnsi="Lucida Grande" w:cs="Lucida Grande" w:hint="eastAsia"/>
          <w:b/>
          <w:color w:val="000000" w:themeColor="text1"/>
          <w:kern w:val="1"/>
        </w:rPr>
        <w:t>ę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powaniu oraz wykazania braku podstaw wykluczenia)</w:t>
      </w:r>
      <w:r w:rsidR="006F0AE9" w:rsidRPr="00477273">
        <w:rPr>
          <w:rFonts w:ascii="Bookman Old Style" w:hAnsi="Bookman Old Style"/>
          <w:b/>
          <w:color w:val="000000" w:themeColor="text1"/>
          <w:kern w:val="1"/>
        </w:rPr>
        <w:t>.</w:t>
      </w:r>
    </w:p>
    <w:p w14:paraId="01202675" w14:textId="49700FC0" w:rsidR="006F0AE9" w:rsidRPr="00477273" w:rsidRDefault="006F0AE9" w:rsidP="00FB3D85">
      <w:pPr>
        <w:spacing w:after="0" w:line="240" w:lineRule="auto"/>
        <w:ind w:left="397" w:hanging="397"/>
        <w:jc w:val="both"/>
        <w:rPr>
          <w:rFonts w:ascii="Bookman Old Style" w:hAnsi="Bookman Old Style"/>
          <w:color w:val="000000" w:themeColor="text1"/>
        </w:rPr>
      </w:pPr>
    </w:p>
    <w:p w14:paraId="5CCC70E3" w14:textId="77777777" w:rsidR="009B144F" w:rsidRPr="00477273" w:rsidRDefault="006F0AE9" w:rsidP="00466856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bCs/>
          <w:color w:val="000000" w:themeColor="text1"/>
        </w:rPr>
        <w:t xml:space="preserve">Wykonawca </w:t>
      </w:r>
      <w:r w:rsidR="001A2C87" w:rsidRPr="00DA4936">
        <w:rPr>
          <w:rFonts w:ascii="Bookman Old Style" w:hAnsi="Bookman Old Style"/>
          <w:bCs/>
          <w:color w:val="000000" w:themeColor="text1"/>
        </w:rPr>
        <w:t>sk</w:t>
      </w:r>
      <w:r w:rsidR="001A2C87" w:rsidRPr="00D55258">
        <w:rPr>
          <w:rFonts w:ascii="Lucida Grande" w:hAnsi="Lucida Grande" w:cs="Lucida Grande" w:hint="eastAsia"/>
          <w:bCs/>
          <w:color w:val="000000" w:themeColor="text1"/>
        </w:rPr>
        <w:t>ł</w:t>
      </w:r>
      <w:r w:rsidR="001A2C87" w:rsidRPr="00DA4936">
        <w:rPr>
          <w:rFonts w:ascii="Bookman Old Style" w:hAnsi="Bookman Old Style"/>
          <w:bCs/>
          <w:color w:val="000000" w:themeColor="text1"/>
        </w:rPr>
        <w:t>ada wraz z ofert</w:t>
      </w:r>
      <w:r w:rsidR="001A2C87" w:rsidRPr="00D55258">
        <w:rPr>
          <w:rFonts w:ascii="Lucida Grande" w:hAnsi="Lucida Grande" w:cs="Lucida Grande" w:hint="eastAsia"/>
          <w:bCs/>
          <w:color w:val="000000" w:themeColor="text1"/>
        </w:rPr>
        <w:t>ą</w:t>
      </w:r>
      <w:r w:rsidR="009B144F" w:rsidRPr="00DA4936">
        <w:rPr>
          <w:rFonts w:ascii="Bookman Old Style" w:hAnsi="Bookman Old Style"/>
          <w:bCs/>
          <w:color w:val="000000" w:themeColor="text1"/>
        </w:rPr>
        <w:t>:</w:t>
      </w:r>
    </w:p>
    <w:p w14:paraId="6BD0BEA4" w14:textId="077FA305" w:rsidR="006F0AE9" w:rsidRPr="00DA4936" w:rsidRDefault="001A2C87" w:rsidP="005C52FA">
      <w:pPr>
        <w:pStyle w:val="Akapitzlist"/>
        <w:numPr>
          <w:ilvl w:val="0"/>
          <w:numId w:val="44"/>
        </w:numPr>
        <w:spacing w:line="240" w:lineRule="auto"/>
        <w:ind w:left="709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bCs/>
          <w:color w:val="000000" w:themeColor="text1"/>
        </w:rPr>
        <w:t>aktualne na dzie</w:t>
      </w:r>
      <w:r w:rsidRPr="00D55258">
        <w:rPr>
          <w:rFonts w:ascii="Lucida Grande" w:hAnsi="Lucida Grande" w:cs="Lucida Grande"/>
          <w:bCs/>
          <w:color w:val="000000" w:themeColor="text1"/>
        </w:rPr>
        <w:t>ń</w:t>
      </w:r>
      <w:r w:rsidRPr="00DA4936">
        <w:rPr>
          <w:rFonts w:ascii="Bookman Old Style" w:hAnsi="Bookman Old Style"/>
          <w:bCs/>
          <w:color w:val="000000" w:themeColor="text1"/>
        </w:rPr>
        <w:t xml:space="preserve"> sk</w:t>
      </w:r>
      <w:r w:rsidRPr="00D55258">
        <w:rPr>
          <w:rFonts w:ascii="Lucida Grande" w:hAnsi="Lucida Grande" w:cs="Lucida Grande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adania o</w:t>
      </w:r>
      <w:r w:rsidRPr="00477273">
        <w:rPr>
          <w:rFonts w:ascii="Bookman Old Style" w:hAnsi="Bookman Old Style"/>
          <w:bCs/>
          <w:color w:val="000000" w:themeColor="text1"/>
        </w:rPr>
        <w:t>fert</w:t>
      </w:r>
      <w:r w:rsidR="000B70D5" w:rsidRPr="00477273">
        <w:rPr>
          <w:rFonts w:ascii="Bookman Old Style" w:hAnsi="Bookman Old Style"/>
          <w:bCs/>
          <w:color w:val="000000" w:themeColor="text1"/>
        </w:rPr>
        <w:t xml:space="preserve"> </w:t>
      </w:r>
      <w:r w:rsidR="006F0AE9" w:rsidRPr="00477273">
        <w:rPr>
          <w:rFonts w:ascii="Bookman Old Style" w:hAnsi="Bookman Old Style"/>
          <w:color w:val="000000" w:themeColor="text1"/>
        </w:rPr>
        <w:t>o</w:t>
      </w:r>
      <w:r w:rsidR="006F0AE9" w:rsidRPr="00D55258">
        <w:rPr>
          <w:rFonts w:ascii="Lucida Grande" w:hAnsi="Lucida Grande" w:cs="Lucida Grande"/>
          <w:color w:val="000000" w:themeColor="text1"/>
        </w:rPr>
        <w:t>ś</w:t>
      </w:r>
      <w:r w:rsidR="006F0AE9" w:rsidRPr="00DA4936">
        <w:rPr>
          <w:rFonts w:ascii="Bookman Old Style" w:hAnsi="Bookman Old Style"/>
          <w:color w:val="000000" w:themeColor="text1"/>
        </w:rPr>
        <w:t xml:space="preserve">wiadczenie </w:t>
      </w:r>
      <w:r w:rsidR="00F004A2" w:rsidRPr="00477273">
        <w:rPr>
          <w:rFonts w:ascii="Bookman Old Style" w:hAnsi="Bookman Old Style"/>
          <w:color w:val="000000" w:themeColor="text1"/>
        </w:rPr>
        <w:t>W</w:t>
      </w:r>
      <w:r w:rsidR="006F0AE9" w:rsidRPr="00477273">
        <w:rPr>
          <w:rFonts w:ascii="Bookman Old Style" w:hAnsi="Bookman Old Style"/>
          <w:color w:val="000000" w:themeColor="text1"/>
        </w:rPr>
        <w:t>ykonawcy o niepodleganiu wykluczeniu</w:t>
      </w:r>
      <w:r w:rsidR="005E1FDF" w:rsidRPr="00477273">
        <w:rPr>
          <w:rFonts w:ascii="Bookman Old Style" w:hAnsi="Bookman Old Style"/>
          <w:color w:val="000000" w:themeColor="text1"/>
        </w:rPr>
        <w:t xml:space="preserve"> </w:t>
      </w:r>
      <w:r w:rsidR="006F0AE9" w:rsidRPr="00477273">
        <w:rPr>
          <w:rFonts w:ascii="Bookman Old Style" w:hAnsi="Bookman Old Style"/>
          <w:color w:val="000000" w:themeColor="text1"/>
        </w:rPr>
        <w:t>z post</w:t>
      </w:r>
      <w:r w:rsidR="006F0AE9" w:rsidRPr="00D55258">
        <w:rPr>
          <w:rFonts w:ascii="Lucida Grande" w:hAnsi="Lucida Grande" w:cs="Lucida Grande"/>
          <w:color w:val="000000" w:themeColor="text1"/>
        </w:rPr>
        <w:t>ę</w:t>
      </w:r>
      <w:r w:rsidR="006F0AE9" w:rsidRPr="00DA4936">
        <w:rPr>
          <w:rFonts w:ascii="Bookman Old Style" w:hAnsi="Bookman Old Style"/>
          <w:color w:val="000000" w:themeColor="text1"/>
        </w:rPr>
        <w:t>powania</w:t>
      </w:r>
      <w:r w:rsidR="00142F6A" w:rsidRPr="00477273">
        <w:rPr>
          <w:rFonts w:ascii="Bookman Old Style" w:hAnsi="Bookman Old Style"/>
          <w:color w:val="000000" w:themeColor="text1"/>
        </w:rPr>
        <w:t xml:space="preserve"> oraz spe</w:t>
      </w:r>
      <w:r w:rsidR="00142F6A" w:rsidRPr="00D55258">
        <w:rPr>
          <w:rFonts w:ascii="Lucida Grande" w:hAnsi="Lucida Grande" w:cs="Lucida Grande"/>
          <w:color w:val="000000" w:themeColor="text1"/>
        </w:rPr>
        <w:t>ł</w:t>
      </w:r>
      <w:r w:rsidR="00142F6A" w:rsidRPr="00DA4936">
        <w:rPr>
          <w:rFonts w:ascii="Bookman Old Style" w:hAnsi="Bookman Old Style"/>
          <w:color w:val="000000" w:themeColor="text1"/>
        </w:rPr>
        <w:t>nieniu warunków udzia</w:t>
      </w:r>
      <w:r w:rsidR="00142F6A" w:rsidRPr="00D55258">
        <w:rPr>
          <w:rFonts w:ascii="Lucida Grande" w:hAnsi="Lucida Grande" w:cs="Lucida Grande"/>
          <w:color w:val="000000" w:themeColor="text1"/>
        </w:rPr>
        <w:t>ł</w:t>
      </w:r>
      <w:r w:rsidR="00142F6A" w:rsidRPr="00DA4936">
        <w:rPr>
          <w:rFonts w:ascii="Bookman Old Style" w:hAnsi="Bookman Old Style"/>
          <w:color w:val="000000" w:themeColor="text1"/>
        </w:rPr>
        <w:t>u w post</w:t>
      </w:r>
      <w:r w:rsidR="00142F6A" w:rsidRPr="00D55258">
        <w:rPr>
          <w:rFonts w:ascii="Lucida Grande" w:hAnsi="Lucida Grande" w:cs="Lucida Grande"/>
          <w:color w:val="000000" w:themeColor="text1"/>
        </w:rPr>
        <w:t>ę</w:t>
      </w:r>
      <w:r w:rsidR="00142F6A" w:rsidRPr="00DA4936">
        <w:rPr>
          <w:rFonts w:ascii="Bookman Old Style" w:hAnsi="Bookman Old Style"/>
          <w:color w:val="000000" w:themeColor="text1"/>
        </w:rPr>
        <w:t>powaniu</w:t>
      </w:r>
      <w:r w:rsidR="006F0AE9" w:rsidRPr="00477273">
        <w:rPr>
          <w:rFonts w:ascii="Bookman Old Style" w:hAnsi="Bookman Old Style"/>
          <w:color w:val="000000" w:themeColor="text1"/>
        </w:rPr>
        <w:t>, sporz</w:t>
      </w:r>
      <w:r w:rsidR="006F0AE9" w:rsidRPr="00D55258">
        <w:rPr>
          <w:rFonts w:ascii="Lucida Grande" w:hAnsi="Lucida Grande" w:cs="Lucida Grande"/>
          <w:color w:val="000000" w:themeColor="text1"/>
        </w:rPr>
        <w:t>ą</w:t>
      </w:r>
      <w:r w:rsidR="006F0AE9" w:rsidRPr="00DA4936">
        <w:rPr>
          <w:rFonts w:ascii="Bookman Old Style" w:hAnsi="Bookman Old Style"/>
          <w:color w:val="000000" w:themeColor="text1"/>
        </w:rPr>
        <w:t>dzone wed</w:t>
      </w:r>
      <w:r w:rsidR="006F0AE9" w:rsidRPr="00D55258">
        <w:rPr>
          <w:rFonts w:ascii="Lucida Grande" w:hAnsi="Lucida Grande" w:cs="Lucida Grande"/>
          <w:color w:val="000000" w:themeColor="text1"/>
        </w:rPr>
        <w:t>ł</w:t>
      </w:r>
      <w:r w:rsidR="006F0AE9" w:rsidRPr="00DA4936">
        <w:rPr>
          <w:rFonts w:ascii="Bookman Old Style" w:hAnsi="Bookman Old Style"/>
          <w:color w:val="000000" w:themeColor="text1"/>
        </w:rPr>
        <w:t>ug wzoru stanowi</w:t>
      </w:r>
      <w:r w:rsidR="006F0AE9" w:rsidRPr="00D55258">
        <w:rPr>
          <w:rFonts w:ascii="Lucida Grande" w:hAnsi="Lucida Grande" w:cs="Lucida Grande"/>
          <w:color w:val="000000" w:themeColor="text1"/>
        </w:rPr>
        <w:t>ą</w:t>
      </w:r>
      <w:r w:rsidR="006F0AE9" w:rsidRPr="00DA4936">
        <w:rPr>
          <w:rFonts w:ascii="Bookman Old Style" w:hAnsi="Bookman Old Style"/>
          <w:color w:val="000000" w:themeColor="text1"/>
        </w:rPr>
        <w:t xml:space="preserve">cego </w:t>
      </w:r>
      <w:r w:rsidR="00270839" w:rsidRPr="00477273">
        <w:rPr>
          <w:rFonts w:ascii="Bookman Old Style" w:hAnsi="Bookman Old Style"/>
          <w:b/>
          <w:bCs/>
          <w:color w:val="000000" w:themeColor="text1"/>
        </w:rPr>
        <w:t>Z</w:t>
      </w:r>
      <w:r w:rsidR="006F0AE9" w:rsidRPr="00477273">
        <w:rPr>
          <w:rFonts w:ascii="Bookman Old Style" w:hAnsi="Bookman Old Style"/>
          <w:b/>
          <w:bCs/>
          <w:color w:val="000000" w:themeColor="text1"/>
        </w:rPr>
        <w:t>a</w:t>
      </w:r>
      <w:r w:rsidR="006F0AE9" w:rsidRPr="00D55258">
        <w:rPr>
          <w:rFonts w:ascii="Lucida Grande" w:hAnsi="Lucida Grande" w:cs="Lucida Grande"/>
          <w:b/>
          <w:bCs/>
          <w:color w:val="000000" w:themeColor="text1"/>
        </w:rPr>
        <w:t>łą</w:t>
      </w:r>
      <w:r w:rsidR="006F0AE9" w:rsidRPr="00DA4936">
        <w:rPr>
          <w:rFonts w:ascii="Bookman Old Style" w:hAnsi="Bookman Old Style"/>
          <w:b/>
          <w:bCs/>
          <w:color w:val="000000" w:themeColor="text1"/>
        </w:rPr>
        <w:t>cznik nr 2</w:t>
      </w:r>
      <w:r w:rsidR="009B144F" w:rsidRPr="00477273">
        <w:rPr>
          <w:rFonts w:ascii="Bookman Old Style" w:hAnsi="Bookman Old Style"/>
          <w:b/>
          <w:color w:val="000000" w:themeColor="text1"/>
        </w:rPr>
        <w:t>A</w:t>
      </w:r>
      <w:r w:rsidR="009B144F" w:rsidRPr="00477273">
        <w:rPr>
          <w:rFonts w:ascii="Bookman Old Style" w:hAnsi="Bookman Old Style"/>
          <w:bCs/>
          <w:color w:val="000000" w:themeColor="text1"/>
        </w:rPr>
        <w:t xml:space="preserve"> </w:t>
      </w:r>
      <w:r w:rsidR="006F0AE9" w:rsidRPr="00477273">
        <w:rPr>
          <w:rFonts w:ascii="Bookman Old Style" w:hAnsi="Bookman Old Style"/>
          <w:b/>
          <w:bCs/>
          <w:color w:val="000000" w:themeColor="text1"/>
        </w:rPr>
        <w:t>do SWZ</w:t>
      </w:r>
      <w:r w:rsidR="009B144F" w:rsidRPr="00477273">
        <w:rPr>
          <w:rFonts w:ascii="Bookman Old Style" w:hAnsi="Bookman Old Style"/>
          <w:color w:val="000000" w:themeColor="text1"/>
        </w:rPr>
        <w:t>;</w:t>
      </w:r>
    </w:p>
    <w:p w14:paraId="2554C07D" w14:textId="1C79BCD1" w:rsidR="009B144F" w:rsidRPr="00DA4936" w:rsidRDefault="009B144F" w:rsidP="005C52FA">
      <w:pPr>
        <w:pStyle w:val="Akapitzlist"/>
        <w:numPr>
          <w:ilvl w:val="0"/>
          <w:numId w:val="44"/>
        </w:numPr>
        <w:spacing w:line="240" w:lineRule="auto"/>
        <w:ind w:left="709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bCs/>
          <w:color w:val="000000" w:themeColor="text1"/>
        </w:rPr>
        <w:t>aktualne na dzie</w:t>
      </w:r>
      <w:r w:rsidRPr="00CF40A5">
        <w:rPr>
          <w:rFonts w:ascii="Lucida Grande" w:hAnsi="Lucida Grande" w:cs="Lucida Grande"/>
          <w:bCs/>
          <w:color w:val="000000" w:themeColor="text1"/>
        </w:rPr>
        <w:t>ń</w:t>
      </w:r>
      <w:r w:rsidRPr="00DA4936">
        <w:rPr>
          <w:rFonts w:ascii="Bookman Old Style" w:hAnsi="Bookman Old Style"/>
          <w:bCs/>
          <w:color w:val="000000" w:themeColor="text1"/>
        </w:rPr>
        <w:t xml:space="preserve"> sk</w:t>
      </w:r>
      <w:r w:rsidRPr="00CF40A5">
        <w:rPr>
          <w:rFonts w:ascii="Lucida Grande" w:hAnsi="Lucida Grande" w:cs="Lucida Grande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 xml:space="preserve">adania ofert </w:t>
      </w:r>
      <w:r w:rsidRPr="00477273">
        <w:rPr>
          <w:rFonts w:ascii="Bookman Old Style" w:hAnsi="Bookman Old Style"/>
          <w:color w:val="000000" w:themeColor="text1"/>
        </w:rPr>
        <w:t>o</w:t>
      </w:r>
      <w:r w:rsidRPr="00CF40A5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wiadczenie, o którym mowa w Rozdziale </w:t>
      </w:r>
      <w:r w:rsidRPr="00477273">
        <w:rPr>
          <w:rFonts w:ascii="Bookman Old Style" w:hAnsi="Bookman Old Style"/>
          <w:color w:val="000000" w:themeColor="text1"/>
        </w:rPr>
        <w:t>IX ust. 4 SWZ, sporz</w:t>
      </w:r>
      <w:r w:rsidRPr="00CF40A5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dzone wed</w:t>
      </w:r>
      <w:r w:rsidRPr="00CF40A5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ug wzoru stanowi</w:t>
      </w:r>
      <w:r w:rsidRPr="00CF40A5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</w:t>
      </w:r>
      <w:r w:rsidR="00270839" w:rsidRPr="00477273">
        <w:rPr>
          <w:rFonts w:ascii="Bookman Old Style" w:hAnsi="Bookman Old Style"/>
          <w:b/>
          <w:bCs/>
          <w:color w:val="000000" w:themeColor="text1"/>
        </w:rPr>
        <w:t>Z</w:t>
      </w:r>
      <w:r w:rsidRPr="00477273">
        <w:rPr>
          <w:rFonts w:ascii="Bookman Old Style" w:hAnsi="Bookman Old Style"/>
          <w:b/>
          <w:bCs/>
          <w:color w:val="000000" w:themeColor="text1"/>
        </w:rPr>
        <w:t>a</w:t>
      </w:r>
      <w:r w:rsidRPr="00CF40A5">
        <w:rPr>
          <w:rFonts w:ascii="Lucida Grande" w:hAnsi="Lucida Grande" w:cs="Lucida Grande"/>
          <w:b/>
          <w:bCs/>
          <w:color w:val="000000" w:themeColor="text1"/>
        </w:rPr>
        <w:t>łą</w:t>
      </w:r>
      <w:r w:rsidRPr="00DA4936">
        <w:rPr>
          <w:rFonts w:ascii="Bookman Old Style" w:hAnsi="Bookman Old Style"/>
          <w:b/>
          <w:bCs/>
          <w:color w:val="000000" w:themeColor="text1"/>
        </w:rPr>
        <w:t>cznik nr 2B</w:t>
      </w:r>
      <w:r w:rsidRPr="00477273">
        <w:rPr>
          <w:rFonts w:ascii="Bookman Old Style" w:hAnsi="Bookman Old Style"/>
          <w:bCs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bCs/>
          <w:color w:val="000000" w:themeColor="text1"/>
        </w:rPr>
        <w:t xml:space="preserve">do SWZ </w:t>
      </w:r>
      <w:r w:rsidRPr="00477273">
        <w:rPr>
          <w:rFonts w:ascii="Bookman Old Style" w:hAnsi="Bookman Old Style"/>
          <w:color w:val="000000" w:themeColor="text1"/>
        </w:rPr>
        <w:t>(je</w:t>
      </w:r>
      <w:r w:rsidRPr="00CF40A5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dotyczy);</w:t>
      </w:r>
    </w:p>
    <w:p w14:paraId="638B09CC" w14:textId="061895C5" w:rsidR="009B144F" w:rsidRPr="00DA4936" w:rsidRDefault="009B144F" w:rsidP="005C52FA">
      <w:pPr>
        <w:pStyle w:val="Akapitzlist"/>
        <w:numPr>
          <w:ilvl w:val="0"/>
          <w:numId w:val="44"/>
        </w:numPr>
        <w:spacing w:line="240" w:lineRule="auto"/>
        <w:ind w:left="709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zobowi</w:t>
      </w:r>
      <w:r w:rsidRPr="00CF40A5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zanie</w:t>
      </w:r>
      <w:r w:rsidR="00D2493F" w:rsidRPr="00477273">
        <w:rPr>
          <w:rFonts w:ascii="Bookman Old Style" w:hAnsi="Bookman Old Style"/>
          <w:color w:val="000000" w:themeColor="text1"/>
        </w:rPr>
        <w:t xml:space="preserve"> podmiotu udost</w:t>
      </w:r>
      <w:r w:rsidR="00D2493F" w:rsidRPr="00CF40A5">
        <w:rPr>
          <w:rFonts w:ascii="Lucida Grande" w:hAnsi="Lucida Grande" w:cs="Lucida Grande"/>
          <w:color w:val="000000" w:themeColor="text1"/>
        </w:rPr>
        <w:t>ę</w:t>
      </w:r>
      <w:r w:rsidR="00D2493F" w:rsidRPr="00DA4936">
        <w:rPr>
          <w:rFonts w:ascii="Bookman Old Style" w:hAnsi="Bookman Old Style"/>
          <w:color w:val="000000" w:themeColor="text1"/>
        </w:rPr>
        <w:t>pniaj</w:t>
      </w:r>
      <w:r w:rsidR="00D2493F" w:rsidRPr="00CF40A5">
        <w:rPr>
          <w:rFonts w:ascii="Lucida Grande" w:hAnsi="Lucida Grande" w:cs="Lucida Grande"/>
          <w:color w:val="000000" w:themeColor="text1"/>
        </w:rPr>
        <w:t>ą</w:t>
      </w:r>
      <w:r w:rsidR="00D2493F" w:rsidRPr="00DA4936">
        <w:rPr>
          <w:rFonts w:ascii="Bookman Old Style" w:hAnsi="Bookman Old Style"/>
          <w:color w:val="000000" w:themeColor="text1"/>
        </w:rPr>
        <w:t>cego zasoby</w:t>
      </w:r>
      <w:r w:rsidRPr="00477273">
        <w:rPr>
          <w:rFonts w:ascii="Bookman Old Style" w:hAnsi="Bookman Old Style"/>
          <w:color w:val="000000" w:themeColor="text1"/>
        </w:rPr>
        <w:t>, o którym mowa w Rozdziale IX ust. 2 SWZ (je</w:t>
      </w:r>
      <w:r w:rsidRPr="00CF40A5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dotyczy);</w:t>
      </w:r>
    </w:p>
    <w:p w14:paraId="783657DE" w14:textId="03EEF8F8" w:rsidR="008112DE" w:rsidRPr="00DA4936" w:rsidRDefault="008112DE" w:rsidP="005C52FA">
      <w:pPr>
        <w:pStyle w:val="Akapitzlist"/>
        <w:numPr>
          <w:ilvl w:val="0"/>
          <w:numId w:val="44"/>
        </w:numPr>
        <w:spacing w:line="240" w:lineRule="auto"/>
        <w:ind w:left="709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CF40A5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wiadczenie o którym mowa w Rozdziale IX ust. 7 pkt 2) S</w:t>
      </w:r>
      <w:r w:rsidRPr="00477273">
        <w:rPr>
          <w:rFonts w:ascii="Bookman Old Style" w:hAnsi="Bookman Old Style"/>
          <w:color w:val="000000" w:themeColor="text1"/>
        </w:rPr>
        <w:t>WZ (je</w:t>
      </w:r>
      <w:r w:rsidRPr="00CF40A5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dotyczy).</w:t>
      </w:r>
    </w:p>
    <w:p w14:paraId="0C344569" w14:textId="41FF0B8D" w:rsidR="000B70D5" w:rsidRDefault="000B70D5" w:rsidP="005C52FA">
      <w:pPr>
        <w:pStyle w:val="Akapitzlist"/>
        <w:numPr>
          <w:ilvl w:val="0"/>
          <w:numId w:val="14"/>
        </w:numPr>
        <w:tabs>
          <w:tab w:val="left" w:pos="993"/>
        </w:tabs>
        <w:spacing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Informacje zawarte w o</w:t>
      </w:r>
      <w:r w:rsidRPr="00CF40A5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wiadczeniu, o którym mowa w ust. 1</w:t>
      </w:r>
      <w:r w:rsidR="00D4774B" w:rsidRPr="00477273">
        <w:rPr>
          <w:rFonts w:ascii="Bookman Old Style" w:hAnsi="Bookman Old Style"/>
          <w:color w:val="000000" w:themeColor="text1"/>
        </w:rPr>
        <w:t xml:space="preserve"> pkt 1 i 2</w:t>
      </w:r>
      <w:r w:rsidRPr="00477273">
        <w:rPr>
          <w:rFonts w:ascii="Bookman Old Style" w:hAnsi="Bookman Old Style"/>
          <w:color w:val="000000" w:themeColor="text1"/>
        </w:rPr>
        <w:t xml:space="preserve"> stanowi</w:t>
      </w:r>
      <w:r w:rsidRPr="00CF40A5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wst</w:t>
      </w:r>
      <w:r w:rsidRPr="00CF40A5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pne potwierdzenie, </w:t>
      </w:r>
      <w:r w:rsidRPr="00CF40A5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Wykonawca nie podlega wykluczeniu z post</w:t>
      </w:r>
      <w:r w:rsidRPr="00CF40A5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</w:t>
      </w:r>
      <w:r w:rsidR="00142F6A" w:rsidRPr="00477273">
        <w:rPr>
          <w:rFonts w:ascii="Bookman Old Style" w:hAnsi="Bookman Old Style"/>
          <w:color w:val="000000" w:themeColor="text1"/>
        </w:rPr>
        <w:t xml:space="preserve"> oraz spe</w:t>
      </w:r>
      <w:r w:rsidR="00142F6A" w:rsidRPr="00CF40A5">
        <w:rPr>
          <w:rFonts w:ascii="Lucida Grande" w:hAnsi="Lucida Grande" w:cs="Lucida Grande"/>
          <w:color w:val="000000" w:themeColor="text1"/>
        </w:rPr>
        <w:t>ł</w:t>
      </w:r>
      <w:r w:rsidR="00142F6A" w:rsidRPr="00DA4936">
        <w:rPr>
          <w:rFonts w:ascii="Bookman Old Style" w:hAnsi="Bookman Old Style"/>
          <w:color w:val="000000" w:themeColor="text1"/>
        </w:rPr>
        <w:t>nia warunki udzia</w:t>
      </w:r>
      <w:r w:rsidR="00142F6A" w:rsidRPr="00CF40A5">
        <w:rPr>
          <w:rFonts w:ascii="Lucida Grande" w:hAnsi="Lucida Grande" w:cs="Lucida Grande"/>
          <w:color w:val="000000" w:themeColor="text1"/>
        </w:rPr>
        <w:t>ł</w:t>
      </w:r>
      <w:r w:rsidR="00142F6A" w:rsidRPr="00DA4936">
        <w:rPr>
          <w:rFonts w:ascii="Bookman Old Style" w:hAnsi="Bookman Old Style"/>
          <w:color w:val="000000" w:themeColor="text1"/>
        </w:rPr>
        <w:t>u w post</w:t>
      </w:r>
      <w:r w:rsidR="00142F6A" w:rsidRPr="00CF40A5">
        <w:rPr>
          <w:rFonts w:ascii="Lucida Grande" w:hAnsi="Lucida Grande" w:cs="Lucida Grande"/>
          <w:color w:val="000000" w:themeColor="text1"/>
        </w:rPr>
        <w:t>ę</w:t>
      </w:r>
      <w:r w:rsidR="00142F6A" w:rsidRPr="00DA4936">
        <w:rPr>
          <w:rFonts w:ascii="Bookman Old Style" w:hAnsi="Bookman Old Style"/>
          <w:color w:val="000000" w:themeColor="text1"/>
        </w:rPr>
        <w:t>powaniu</w:t>
      </w:r>
      <w:r w:rsidRPr="00477273">
        <w:rPr>
          <w:rFonts w:ascii="Bookman Old Style" w:hAnsi="Bookman Old Style"/>
          <w:color w:val="000000" w:themeColor="text1"/>
        </w:rPr>
        <w:t>.</w:t>
      </w:r>
    </w:p>
    <w:p w14:paraId="48A88747" w14:textId="0A849255" w:rsidR="00CF40A5" w:rsidRPr="003B69AE" w:rsidRDefault="00CF40A5" w:rsidP="00CF40A5">
      <w:pPr>
        <w:pStyle w:val="Akapitzlist"/>
        <w:numPr>
          <w:ilvl w:val="0"/>
          <w:numId w:val="14"/>
        </w:numPr>
        <w:tabs>
          <w:tab w:val="left" w:pos="993"/>
        </w:tabs>
        <w:spacing w:line="240" w:lineRule="auto"/>
        <w:jc w:val="both"/>
        <w:rPr>
          <w:rFonts w:ascii="Bookman Old Style" w:hAnsi="Bookman Old Style"/>
        </w:rPr>
      </w:pPr>
      <w:r w:rsidRPr="00602C60">
        <w:rPr>
          <w:rFonts w:ascii="Bookman Old Style" w:hAnsi="Bookman Old Style"/>
          <w:b/>
          <w:bCs/>
        </w:rPr>
        <w:t>Zamawiaj</w:t>
      </w:r>
      <w:r w:rsidRPr="00602C60">
        <w:rPr>
          <w:rFonts w:ascii="Lucida Grande" w:hAnsi="Lucida Grande" w:cs="Lucida Grande"/>
          <w:b/>
          <w:bCs/>
        </w:rPr>
        <w:t>ą</w:t>
      </w:r>
      <w:r w:rsidRPr="00602C60">
        <w:rPr>
          <w:rFonts w:ascii="Bookman Old Style" w:hAnsi="Bookman Old Style"/>
          <w:b/>
          <w:bCs/>
        </w:rPr>
        <w:t xml:space="preserve">cy zgodnie z art. 274 ustawy </w:t>
      </w:r>
      <w:proofErr w:type="spellStart"/>
      <w:r w:rsidRPr="00602C60">
        <w:rPr>
          <w:rFonts w:ascii="Bookman Old Style" w:hAnsi="Bookman Old Style"/>
          <w:b/>
          <w:bCs/>
        </w:rPr>
        <w:t>Pzp</w:t>
      </w:r>
      <w:proofErr w:type="spellEnd"/>
      <w:r w:rsidRPr="00602C60">
        <w:rPr>
          <w:rFonts w:ascii="Bookman Old Style" w:hAnsi="Bookman Old Style"/>
          <w:b/>
          <w:bCs/>
        </w:rPr>
        <w:t xml:space="preserve"> wzywa Wykonawc</w:t>
      </w:r>
      <w:r w:rsidRPr="00602C60">
        <w:rPr>
          <w:rFonts w:ascii="Lucida Grande" w:hAnsi="Lucida Grande" w:cs="Lucida Grande"/>
          <w:b/>
          <w:bCs/>
        </w:rPr>
        <w:t>ę</w:t>
      </w:r>
      <w:r w:rsidRPr="00602C60">
        <w:rPr>
          <w:rFonts w:ascii="Bookman Old Style" w:hAnsi="Bookman Old Style"/>
          <w:b/>
          <w:bCs/>
        </w:rPr>
        <w:t>, którego oferta zosta</w:t>
      </w:r>
      <w:r w:rsidRPr="00602C60">
        <w:rPr>
          <w:rFonts w:ascii="Lucida Grande" w:hAnsi="Lucida Grande" w:cs="Lucida Grande"/>
          <w:b/>
          <w:bCs/>
        </w:rPr>
        <w:t>ł</w:t>
      </w:r>
      <w:r w:rsidRPr="00602C60">
        <w:rPr>
          <w:rFonts w:ascii="Bookman Old Style" w:hAnsi="Bookman Old Style"/>
          <w:b/>
          <w:bCs/>
        </w:rPr>
        <w:t xml:space="preserve">a </w:t>
      </w:r>
      <w:r w:rsidRPr="003B69AE">
        <w:rPr>
          <w:rFonts w:ascii="Bookman Old Style" w:hAnsi="Bookman Old Style"/>
          <w:b/>
          <w:bCs/>
        </w:rPr>
        <w:t>najwy</w:t>
      </w:r>
      <w:r w:rsidRPr="003B69AE">
        <w:rPr>
          <w:rFonts w:ascii="Lucida Grande" w:hAnsi="Lucida Grande" w:cs="Lucida Grande"/>
          <w:b/>
          <w:bCs/>
        </w:rPr>
        <w:t>ż</w:t>
      </w:r>
      <w:r w:rsidRPr="003B69AE">
        <w:rPr>
          <w:rFonts w:ascii="Bookman Old Style" w:hAnsi="Bookman Old Style"/>
          <w:b/>
          <w:bCs/>
        </w:rPr>
        <w:t>ej oceniona do z</w:t>
      </w:r>
      <w:r w:rsidRPr="003B69AE">
        <w:rPr>
          <w:rFonts w:ascii="Lucida Grande" w:hAnsi="Lucida Grande" w:cs="Lucida Grande"/>
          <w:b/>
          <w:bCs/>
        </w:rPr>
        <w:t>ł</w:t>
      </w:r>
      <w:r w:rsidRPr="003B69AE">
        <w:rPr>
          <w:rFonts w:ascii="Bookman Old Style" w:hAnsi="Bookman Old Style"/>
          <w:b/>
          <w:bCs/>
        </w:rPr>
        <w:t>o</w:t>
      </w:r>
      <w:r w:rsidRPr="003B69AE">
        <w:rPr>
          <w:rFonts w:ascii="Lucida Grande" w:hAnsi="Lucida Grande" w:cs="Lucida Grande"/>
          <w:b/>
          <w:bCs/>
        </w:rPr>
        <w:t>ż</w:t>
      </w:r>
      <w:r w:rsidRPr="003B69AE">
        <w:rPr>
          <w:rFonts w:ascii="Bookman Old Style" w:hAnsi="Bookman Old Style"/>
          <w:b/>
          <w:bCs/>
        </w:rPr>
        <w:t>enia w wyznaczonym, nie krótszym ni</w:t>
      </w:r>
      <w:r w:rsidRPr="003B69AE">
        <w:rPr>
          <w:rFonts w:ascii="Lucida Grande" w:hAnsi="Lucida Grande" w:cs="Lucida Grande"/>
          <w:b/>
          <w:bCs/>
        </w:rPr>
        <w:t>ż</w:t>
      </w:r>
      <w:r w:rsidRPr="003B69AE">
        <w:rPr>
          <w:rFonts w:ascii="Bookman Old Style" w:hAnsi="Bookman Old Style"/>
          <w:b/>
          <w:bCs/>
        </w:rPr>
        <w:t xml:space="preserve"> 5 dni od dnia wezwania, podmiotowych </w:t>
      </w:r>
      <w:r w:rsidRPr="003B69AE">
        <w:rPr>
          <w:rFonts w:ascii="Lucida Grande" w:hAnsi="Lucida Grande" w:cs="Lucida Grande"/>
          <w:b/>
          <w:bCs/>
        </w:rPr>
        <w:t>ś</w:t>
      </w:r>
      <w:r w:rsidRPr="003B69AE">
        <w:rPr>
          <w:rFonts w:ascii="Bookman Old Style" w:hAnsi="Bookman Old Style"/>
          <w:b/>
          <w:bCs/>
        </w:rPr>
        <w:t>rodków dowodowych</w:t>
      </w:r>
      <w:r w:rsidRPr="003B69AE">
        <w:rPr>
          <w:rFonts w:ascii="Bookman Old Style" w:hAnsi="Bookman Old Style"/>
        </w:rPr>
        <w:t>, zgodnie z definicj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 zawart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 w art. 7 pkt 17 ustawy </w:t>
      </w:r>
      <w:proofErr w:type="spellStart"/>
      <w:r w:rsidRPr="003B69AE">
        <w:rPr>
          <w:rFonts w:ascii="Bookman Old Style" w:hAnsi="Bookman Old Style"/>
        </w:rPr>
        <w:t>Pzp</w:t>
      </w:r>
      <w:proofErr w:type="spellEnd"/>
      <w:r w:rsidRPr="003B69AE">
        <w:rPr>
          <w:rFonts w:ascii="Bookman Old Style" w:hAnsi="Bookman Old Style"/>
        </w:rPr>
        <w:t xml:space="preserve">. Podmiotowe 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rodki dowodowe wymagane od Wykonawcy obejmuj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:</w:t>
      </w:r>
    </w:p>
    <w:p w14:paraId="09B970D5" w14:textId="7FF4852B" w:rsidR="008C39AB" w:rsidRPr="003B69AE" w:rsidRDefault="00CF40A5" w:rsidP="008C39AB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>w celu potwierdzenia spe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niania przez Wykonawc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 xml:space="preserve"> warunków udzia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u w post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powaniu dotycz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cych </w:t>
      </w:r>
      <w:r w:rsidRPr="003B69AE">
        <w:rPr>
          <w:rFonts w:ascii="Bookman Old Style" w:hAnsi="Bookman Old Style"/>
          <w:color w:val="000000" w:themeColor="text1"/>
          <w:kern w:val="1"/>
          <w:lang w:bidi="en-US"/>
        </w:rPr>
        <w:t>uprawnie</w:t>
      </w:r>
      <w:r w:rsidRPr="003B69AE">
        <w:rPr>
          <w:rFonts w:ascii="Lucida Grande" w:hAnsi="Lucida Grande" w:cs="Lucida Grande"/>
          <w:color w:val="000000" w:themeColor="text1"/>
          <w:kern w:val="1"/>
          <w:lang w:bidi="en-US"/>
        </w:rPr>
        <w:t>ń</w:t>
      </w:r>
      <w:r w:rsidRPr="003B69AE">
        <w:rPr>
          <w:rFonts w:ascii="Bookman Old Style" w:hAnsi="Bookman Old Style"/>
          <w:color w:val="000000" w:themeColor="text1"/>
          <w:kern w:val="1"/>
          <w:lang w:bidi="en-US"/>
        </w:rPr>
        <w:t xml:space="preserve"> do prowadzenia okre</w:t>
      </w:r>
      <w:r w:rsidRPr="003B69AE">
        <w:rPr>
          <w:rFonts w:ascii="Lucida Grande" w:hAnsi="Lucida Grande" w:cs="Lucida Grande"/>
          <w:color w:val="000000" w:themeColor="text1"/>
          <w:kern w:val="1"/>
          <w:lang w:bidi="en-US"/>
        </w:rPr>
        <w:t>ś</w:t>
      </w:r>
      <w:r w:rsidRPr="003B69AE">
        <w:rPr>
          <w:rFonts w:ascii="Bookman Old Style" w:hAnsi="Bookman Old Style"/>
          <w:color w:val="000000" w:themeColor="text1"/>
          <w:kern w:val="1"/>
          <w:lang w:bidi="en-US"/>
        </w:rPr>
        <w:t>lonej dzia</w:t>
      </w:r>
      <w:r w:rsidRPr="003B69AE">
        <w:rPr>
          <w:rFonts w:ascii="Lucida Grande" w:hAnsi="Lucida Grande" w:cs="Lucida Grande"/>
          <w:color w:val="000000" w:themeColor="text1"/>
          <w:kern w:val="1"/>
          <w:lang w:bidi="en-US"/>
        </w:rPr>
        <w:t>ł</w:t>
      </w:r>
      <w:r w:rsidRPr="003B69AE">
        <w:rPr>
          <w:rFonts w:ascii="Bookman Old Style" w:hAnsi="Bookman Old Style"/>
          <w:color w:val="000000" w:themeColor="text1"/>
          <w:kern w:val="1"/>
          <w:lang w:bidi="en-US"/>
        </w:rPr>
        <w:t>alno</w:t>
      </w:r>
      <w:r w:rsidRPr="003B69AE">
        <w:rPr>
          <w:rFonts w:ascii="Lucida Grande" w:hAnsi="Lucida Grande" w:cs="Lucida Grande"/>
          <w:color w:val="000000" w:themeColor="text1"/>
          <w:kern w:val="1"/>
          <w:lang w:bidi="en-US"/>
        </w:rPr>
        <w:t>ś</w:t>
      </w:r>
      <w:r w:rsidRPr="003B69AE">
        <w:rPr>
          <w:rFonts w:ascii="Bookman Old Style" w:hAnsi="Bookman Old Style"/>
          <w:color w:val="000000" w:themeColor="text1"/>
          <w:kern w:val="1"/>
          <w:lang w:bidi="en-US"/>
        </w:rPr>
        <w:t>ci gospodarczej lub zawodowej</w:t>
      </w:r>
      <w:r w:rsidR="008C39AB" w:rsidRPr="003B69AE">
        <w:rPr>
          <w:rFonts w:ascii="Bookman Old Style" w:hAnsi="Bookman Old Style"/>
        </w:rPr>
        <w:t xml:space="preserve"> Zamawiaj</w:t>
      </w:r>
      <w:r w:rsidR="008C39AB" w:rsidRPr="003B69AE">
        <w:rPr>
          <w:rFonts w:ascii="Lucida Grande" w:hAnsi="Lucida Grande" w:cs="Lucida Grande"/>
        </w:rPr>
        <w:t>ą</w:t>
      </w:r>
      <w:r w:rsidR="008C39AB" w:rsidRPr="003B69AE">
        <w:rPr>
          <w:rFonts w:ascii="Bookman Old Style" w:hAnsi="Bookman Old Style"/>
        </w:rPr>
        <w:t xml:space="preserve">cy </w:t>
      </w:r>
      <w:r w:rsidR="008C39AB" w:rsidRPr="003B69AE">
        <w:rPr>
          <w:rFonts w:ascii="Lucida Grande" w:hAnsi="Lucida Grande" w:cs="Lucida Grande"/>
        </w:rPr>
        <w:t>żą</w:t>
      </w:r>
      <w:r w:rsidR="008C39AB" w:rsidRPr="003B69AE">
        <w:rPr>
          <w:rFonts w:ascii="Bookman Old Style" w:hAnsi="Bookman Old Style"/>
        </w:rPr>
        <w:t>da:</w:t>
      </w:r>
    </w:p>
    <w:p w14:paraId="1526B841" w14:textId="6A130F0A" w:rsidR="00CF40A5" w:rsidRPr="003B69AE" w:rsidRDefault="00DD2591" w:rsidP="00E15D00">
      <w:pPr>
        <w:pStyle w:val="Akapitzlist"/>
        <w:numPr>
          <w:ilvl w:val="1"/>
          <w:numId w:val="134"/>
        </w:numPr>
        <w:spacing w:line="240" w:lineRule="auto"/>
        <w:jc w:val="both"/>
        <w:rPr>
          <w:rFonts w:ascii="Bookman Old Style" w:hAnsi="Bookman Old Style"/>
          <w:color w:val="000000" w:themeColor="text1"/>
        </w:rPr>
      </w:pPr>
      <w:r w:rsidRPr="003B69AE">
        <w:rPr>
          <w:rStyle w:val="markedcontent"/>
          <w:rFonts w:ascii="Arial" w:hAnsi="Arial" w:cs="Arial"/>
          <w:sz w:val="25"/>
          <w:szCs w:val="25"/>
        </w:rPr>
        <w:t>aktualną koncesję na działalność gospodarczą w zakresie usług ochrony osób imienia, zgodnie z przepisami ustawy z dnia 22 sierpnia 1997 r. o ochronie osób imienia (</w:t>
      </w:r>
      <w:proofErr w:type="spellStart"/>
      <w:r w:rsidRPr="003B69AE">
        <w:rPr>
          <w:rStyle w:val="markedcontent"/>
          <w:rFonts w:ascii="Arial" w:hAnsi="Arial" w:cs="Arial"/>
          <w:sz w:val="25"/>
          <w:szCs w:val="25"/>
        </w:rPr>
        <w:t>t.j</w:t>
      </w:r>
      <w:proofErr w:type="spellEnd"/>
      <w:r w:rsidRPr="003B69AE">
        <w:rPr>
          <w:rStyle w:val="markedcontent"/>
          <w:rFonts w:ascii="Arial" w:hAnsi="Arial" w:cs="Arial"/>
          <w:sz w:val="25"/>
          <w:szCs w:val="25"/>
        </w:rPr>
        <w:t xml:space="preserve">. Dz.U. z 2021 r., poz.1995) potwierdzającą spełnianie warunku udziału w postępowaniu określonego </w:t>
      </w:r>
      <w:r w:rsidR="008C39AB" w:rsidRPr="003B69AE">
        <w:rPr>
          <w:rFonts w:ascii="Bookman Old Style" w:hAnsi="Bookman Old Style"/>
          <w:color w:val="000000" w:themeColor="text1"/>
        </w:rPr>
        <w:t xml:space="preserve">w Rozdz.VI </w:t>
      </w:r>
      <w:r w:rsidRPr="003B69AE">
        <w:rPr>
          <w:rFonts w:ascii="Bookman Old Style" w:hAnsi="Bookman Old Style"/>
          <w:color w:val="000000" w:themeColor="text1"/>
        </w:rPr>
        <w:t xml:space="preserve">ust.1 </w:t>
      </w:r>
      <w:r w:rsidR="008C39AB" w:rsidRPr="003B69AE">
        <w:rPr>
          <w:rFonts w:ascii="Bookman Old Style" w:hAnsi="Bookman Old Style"/>
          <w:color w:val="000000" w:themeColor="text1"/>
        </w:rPr>
        <w:t xml:space="preserve">pkt 2 lit. a) </w:t>
      </w:r>
      <w:r w:rsidRPr="003B69AE">
        <w:rPr>
          <w:rFonts w:ascii="Bookman Old Style" w:hAnsi="Bookman Old Style"/>
          <w:color w:val="000000" w:themeColor="text1"/>
        </w:rPr>
        <w:t>SWZ</w:t>
      </w:r>
      <w:r w:rsidR="008C39AB" w:rsidRPr="003B69AE">
        <w:rPr>
          <w:rFonts w:ascii="Bookman Old Style" w:hAnsi="Bookman Old Style"/>
          <w:color w:val="000000" w:themeColor="text1"/>
        </w:rPr>
        <w:t>,</w:t>
      </w:r>
    </w:p>
    <w:p w14:paraId="72DCFB26" w14:textId="06FEFA24" w:rsidR="0094096B" w:rsidRPr="003B69AE" w:rsidRDefault="0094096B" w:rsidP="0070048E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/>
          <w:color w:val="000000" w:themeColor="text1"/>
        </w:rPr>
      </w:pPr>
    </w:p>
    <w:p w14:paraId="045A82CB" w14:textId="5BDAAAC1" w:rsidR="00CF40A5" w:rsidRPr="003B69AE" w:rsidRDefault="00CF40A5" w:rsidP="00CF40A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>w celu potwierdzenia spe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niania przez Wykonawc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 xml:space="preserve"> warunków udzia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u w post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powaniu dotycz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cych zdolno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ci technicznej lub zawodowej Zamawiaj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cy </w:t>
      </w:r>
      <w:r w:rsidRPr="003B69AE">
        <w:rPr>
          <w:rFonts w:ascii="Lucida Grande" w:hAnsi="Lucida Grande" w:cs="Lucida Grande"/>
        </w:rPr>
        <w:t>żą</w:t>
      </w:r>
      <w:r w:rsidRPr="003B69AE">
        <w:rPr>
          <w:rFonts w:ascii="Bookman Old Style" w:hAnsi="Bookman Old Style"/>
        </w:rPr>
        <w:t>da:</w:t>
      </w:r>
    </w:p>
    <w:p w14:paraId="395A6C71" w14:textId="218DC366" w:rsidR="00896CED" w:rsidRPr="003B69AE" w:rsidRDefault="00684EDC" w:rsidP="00896CE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Bookman Old Style" w:hAnsi="Bookman Old Style" w:cs="Times New Roman"/>
          <w:color w:val="auto"/>
        </w:rPr>
      </w:pPr>
      <w:r w:rsidRPr="003B69AE">
        <w:rPr>
          <w:rFonts w:ascii="Bookman Old Style" w:hAnsi="Bookman Old Style" w:cs="Times New Roman"/>
          <w:color w:val="auto"/>
        </w:rPr>
        <w:t xml:space="preserve">wykaz </w:t>
      </w:r>
      <w:r w:rsidR="007768C5" w:rsidRPr="003B69AE">
        <w:rPr>
          <w:rFonts w:ascii="Bookman Old Style" w:hAnsi="Bookman Old Style" w:cs="Times New Roman"/>
          <w:color w:val="auto"/>
        </w:rPr>
        <w:t>usług</w:t>
      </w:r>
      <w:r w:rsidR="006739EA" w:rsidRPr="003B69AE">
        <w:rPr>
          <w:rFonts w:ascii="Bookman Old Style" w:hAnsi="Bookman Old Style" w:cs="Times New Roman"/>
          <w:color w:val="auto"/>
        </w:rPr>
        <w:t xml:space="preserve"> </w:t>
      </w:r>
      <w:r w:rsidR="001054D4" w:rsidRPr="003B69AE">
        <w:rPr>
          <w:rFonts w:ascii="Bookman Old Style" w:hAnsi="Bookman Old Style" w:cs="Times New Roman"/>
          <w:color w:val="auto"/>
        </w:rPr>
        <w:t xml:space="preserve">ochrony </w:t>
      </w:r>
      <w:r w:rsidR="006739EA" w:rsidRPr="003B69AE">
        <w:rPr>
          <w:rFonts w:ascii="Bookman Old Style" w:hAnsi="Bookman Old Style" w:cs="Times New Roman"/>
          <w:color w:val="auto"/>
        </w:rPr>
        <w:t xml:space="preserve">wykonanych lub wykonywanych w </w:t>
      </w:r>
      <w:r w:rsidR="006739EA" w:rsidRPr="003B69AE">
        <w:rPr>
          <w:rFonts w:ascii="Bookman Old Style" w:eastAsia="Times New Roman" w:hAnsi="Bookman Old Style"/>
          <w:lang w:eastAsia="pl-PL"/>
        </w:rPr>
        <w:t>okresie ostatnich trzech lat przed up</w:t>
      </w:r>
      <w:r w:rsidR="006739EA" w:rsidRPr="003B69AE">
        <w:rPr>
          <w:rFonts w:ascii="Lucida Grande" w:eastAsia="Times New Roman" w:hAnsi="Lucida Grande" w:cs="Lucida Grande"/>
          <w:lang w:eastAsia="pl-PL"/>
        </w:rPr>
        <w:t>ł</w:t>
      </w:r>
      <w:r w:rsidR="006739EA" w:rsidRPr="003B69AE">
        <w:rPr>
          <w:rFonts w:ascii="Bookman Old Style" w:eastAsia="Times New Roman" w:hAnsi="Bookman Old Style"/>
          <w:lang w:eastAsia="pl-PL"/>
        </w:rPr>
        <w:t>ywem terminu sk</w:t>
      </w:r>
      <w:r w:rsidR="006739EA" w:rsidRPr="003B69AE">
        <w:rPr>
          <w:rFonts w:ascii="Lucida Grande" w:eastAsia="Times New Roman" w:hAnsi="Lucida Grande" w:cs="Lucida Grande"/>
          <w:lang w:eastAsia="pl-PL"/>
        </w:rPr>
        <w:t>ł</w:t>
      </w:r>
      <w:r w:rsidR="006739EA" w:rsidRPr="003B69AE">
        <w:rPr>
          <w:rFonts w:ascii="Bookman Old Style" w:eastAsia="Times New Roman" w:hAnsi="Bookman Old Style"/>
          <w:lang w:eastAsia="pl-PL"/>
        </w:rPr>
        <w:t>adania ofert, a je</w:t>
      </w:r>
      <w:r w:rsidR="006739EA" w:rsidRPr="003B69AE">
        <w:rPr>
          <w:rFonts w:ascii="Lucida Grande" w:eastAsia="Times New Roman" w:hAnsi="Lucida Grande" w:cs="Lucida Grande"/>
          <w:lang w:eastAsia="pl-PL"/>
        </w:rPr>
        <w:t>ż</w:t>
      </w:r>
      <w:r w:rsidR="006739EA" w:rsidRPr="003B69AE">
        <w:rPr>
          <w:rFonts w:ascii="Bookman Old Style" w:eastAsia="Times New Roman" w:hAnsi="Bookman Old Style"/>
          <w:lang w:eastAsia="pl-PL"/>
        </w:rPr>
        <w:t>eli okres prowadzenia dzia</w:t>
      </w:r>
      <w:r w:rsidR="006739EA" w:rsidRPr="003B69AE">
        <w:rPr>
          <w:rFonts w:ascii="Lucida Grande" w:eastAsia="Times New Roman" w:hAnsi="Lucida Grande" w:cs="Lucida Grande"/>
          <w:lang w:eastAsia="pl-PL"/>
        </w:rPr>
        <w:t>ł</w:t>
      </w:r>
      <w:r w:rsidR="006739EA" w:rsidRPr="003B69AE">
        <w:rPr>
          <w:rFonts w:ascii="Bookman Old Style" w:eastAsia="Times New Roman" w:hAnsi="Bookman Old Style"/>
          <w:lang w:eastAsia="pl-PL"/>
        </w:rPr>
        <w:t>alno</w:t>
      </w:r>
      <w:r w:rsidR="006739EA" w:rsidRPr="003B69AE">
        <w:rPr>
          <w:rFonts w:ascii="Lucida Grande" w:eastAsia="Times New Roman" w:hAnsi="Lucida Grande" w:cs="Lucida Grande"/>
          <w:lang w:eastAsia="pl-PL"/>
        </w:rPr>
        <w:t>ś</w:t>
      </w:r>
      <w:r w:rsidR="006739EA" w:rsidRPr="003B69AE">
        <w:rPr>
          <w:rFonts w:ascii="Bookman Old Style" w:eastAsia="Times New Roman" w:hAnsi="Bookman Old Style"/>
          <w:lang w:eastAsia="pl-PL"/>
        </w:rPr>
        <w:t>ci jest krótszy</w:t>
      </w:r>
      <w:r w:rsidR="00EE6BF7" w:rsidRPr="003B69AE">
        <w:rPr>
          <w:rFonts w:ascii="Bookman Old Style" w:eastAsia="Times New Roman" w:hAnsi="Bookman Old Style"/>
          <w:lang w:eastAsia="pl-PL"/>
        </w:rPr>
        <w:t xml:space="preserve">- w tym okresie, </w:t>
      </w:r>
      <w:r w:rsidR="001054D4" w:rsidRPr="003B69AE">
        <w:rPr>
          <w:rFonts w:ascii="Bookman Old Style" w:eastAsia="Times New Roman" w:hAnsi="Bookman Old Style"/>
          <w:lang w:eastAsia="pl-PL"/>
        </w:rPr>
        <w:t xml:space="preserve"> </w:t>
      </w:r>
      <w:r w:rsidR="00CF40A5" w:rsidRPr="003B69AE">
        <w:rPr>
          <w:rFonts w:ascii="Bookman Old Style" w:hAnsi="Bookman Old Style" w:cs="Times New Roman"/>
          <w:color w:val="auto"/>
        </w:rPr>
        <w:t>wraz z podaniem ich rodzaju, warto</w:t>
      </w:r>
      <w:r w:rsidR="00CF40A5" w:rsidRPr="003B69AE">
        <w:rPr>
          <w:rFonts w:ascii="Lucida Grande" w:hAnsi="Lucida Grande" w:cs="Lucida Grande"/>
          <w:color w:val="auto"/>
        </w:rPr>
        <w:t>ś</w:t>
      </w:r>
      <w:r w:rsidR="00CF40A5" w:rsidRPr="003B69AE">
        <w:rPr>
          <w:rFonts w:ascii="Bookman Old Style" w:hAnsi="Bookman Old Style" w:cs="Times New Roman"/>
          <w:color w:val="auto"/>
        </w:rPr>
        <w:t xml:space="preserve">ci, przedmiotu, dat i miejsce wykonania oraz podmiotów, na rzecz których </w:t>
      </w:r>
      <w:r w:rsidR="001054D4" w:rsidRPr="003B69AE">
        <w:rPr>
          <w:rFonts w:ascii="Bookman Old Style" w:hAnsi="Bookman Old Style" w:cs="Times New Roman"/>
          <w:color w:val="auto"/>
        </w:rPr>
        <w:t>us</w:t>
      </w:r>
      <w:r w:rsidR="001054D4" w:rsidRPr="003B69AE">
        <w:rPr>
          <w:rFonts w:ascii="Lucida Grande" w:hAnsi="Lucida Grande" w:cs="Lucida Grande"/>
          <w:color w:val="auto"/>
        </w:rPr>
        <w:t>ł</w:t>
      </w:r>
      <w:r w:rsidR="001054D4" w:rsidRPr="003B69AE">
        <w:rPr>
          <w:rFonts w:ascii="Bookman Old Style" w:hAnsi="Bookman Old Style" w:cs="Times New Roman"/>
          <w:color w:val="auto"/>
        </w:rPr>
        <w:t>ugi</w:t>
      </w:r>
      <w:r w:rsidR="00CF40A5" w:rsidRPr="003B69AE">
        <w:rPr>
          <w:rFonts w:ascii="Bookman Old Style" w:hAnsi="Bookman Old Style" w:cs="Times New Roman"/>
          <w:color w:val="auto"/>
        </w:rPr>
        <w:t xml:space="preserve"> te zosta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>y wykonane oraz za</w:t>
      </w:r>
      <w:r w:rsidR="00CF40A5" w:rsidRPr="003B69AE">
        <w:rPr>
          <w:rFonts w:ascii="Lucida Grande" w:hAnsi="Lucida Grande" w:cs="Lucida Grande"/>
          <w:color w:val="auto"/>
        </w:rPr>
        <w:t>łą</w:t>
      </w:r>
      <w:r w:rsidR="00CF40A5" w:rsidRPr="003B69AE">
        <w:rPr>
          <w:rFonts w:ascii="Bookman Old Style" w:hAnsi="Bookman Old Style" w:cs="Times New Roman"/>
          <w:color w:val="auto"/>
        </w:rPr>
        <w:t>czeniem dowodów okre</w:t>
      </w:r>
      <w:r w:rsidR="00CF40A5" w:rsidRPr="003B69AE">
        <w:rPr>
          <w:rFonts w:ascii="Lucida Grande" w:hAnsi="Lucida Grande" w:cs="Lucida Grande"/>
          <w:color w:val="auto"/>
        </w:rPr>
        <w:t>ś</w:t>
      </w:r>
      <w:r w:rsidR="00CF40A5" w:rsidRPr="003B69AE">
        <w:rPr>
          <w:rFonts w:ascii="Bookman Old Style" w:hAnsi="Bookman Old Style" w:cs="Times New Roman"/>
          <w:color w:val="auto"/>
        </w:rPr>
        <w:t>laj</w:t>
      </w:r>
      <w:r w:rsidR="00CF40A5" w:rsidRPr="003B69AE">
        <w:rPr>
          <w:rFonts w:ascii="Lucida Grande" w:hAnsi="Lucida Grande" w:cs="Lucida Grande"/>
          <w:color w:val="auto"/>
        </w:rPr>
        <w:t>ą</w:t>
      </w:r>
      <w:r w:rsidR="00CF40A5" w:rsidRPr="003B69AE">
        <w:rPr>
          <w:rFonts w:ascii="Bookman Old Style" w:hAnsi="Bookman Old Style" w:cs="Times New Roman"/>
          <w:color w:val="auto"/>
        </w:rPr>
        <w:t xml:space="preserve">cych, czy te </w:t>
      </w:r>
      <w:r w:rsidR="001054D4" w:rsidRPr="003B69AE">
        <w:rPr>
          <w:rFonts w:ascii="Bookman Old Style" w:hAnsi="Bookman Old Style" w:cs="Times New Roman"/>
          <w:color w:val="auto"/>
        </w:rPr>
        <w:t>us</w:t>
      </w:r>
      <w:r w:rsidR="001054D4" w:rsidRPr="003B69AE">
        <w:rPr>
          <w:rFonts w:ascii="Lucida Grande" w:hAnsi="Lucida Grande" w:cs="Lucida Grande"/>
          <w:color w:val="auto"/>
        </w:rPr>
        <w:t>ługi</w:t>
      </w:r>
      <w:r w:rsidR="00CF40A5" w:rsidRPr="003B69AE">
        <w:rPr>
          <w:rFonts w:ascii="Bookman Old Style" w:hAnsi="Bookman Old Style" w:cs="Times New Roman"/>
          <w:color w:val="auto"/>
        </w:rPr>
        <w:t xml:space="preserve"> zosta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>y wykonane nale</w:t>
      </w:r>
      <w:r w:rsidR="00CF40A5" w:rsidRPr="003B69AE">
        <w:rPr>
          <w:rFonts w:ascii="Lucida Grande" w:hAnsi="Lucida Grande" w:cs="Lucida Grande"/>
          <w:color w:val="auto"/>
        </w:rPr>
        <w:t>ż</w:t>
      </w:r>
      <w:r w:rsidR="00CF40A5" w:rsidRPr="003B69AE">
        <w:rPr>
          <w:rFonts w:ascii="Bookman Old Style" w:hAnsi="Bookman Old Style" w:cs="Times New Roman"/>
          <w:color w:val="auto"/>
        </w:rPr>
        <w:t>ycie, przy czym dowodami, o których mowa, s</w:t>
      </w:r>
      <w:r w:rsidR="00CF40A5" w:rsidRPr="003B69AE">
        <w:rPr>
          <w:rFonts w:ascii="Lucida Grande" w:hAnsi="Lucida Grande" w:cs="Lucida Grande"/>
          <w:color w:val="auto"/>
        </w:rPr>
        <w:t>ą</w:t>
      </w:r>
      <w:r w:rsidR="00CF40A5" w:rsidRPr="003B69AE">
        <w:rPr>
          <w:rFonts w:ascii="Bookman Old Style" w:hAnsi="Bookman Old Style" w:cs="Times New Roman"/>
          <w:color w:val="auto"/>
        </w:rPr>
        <w:t xml:space="preserve"> referencje b</w:t>
      </w:r>
      <w:r w:rsidR="00CF40A5" w:rsidRPr="003B69AE">
        <w:rPr>
          <w:rFonts w:ascii="Lucida Grande" w:hAnsi="Lucida Grande" w:cs="Lucida Grande"/>
          <w:color w:val="auto"/>
        </w:rPr>
        <w:t>ą</w:t>
      </w:r>
      <w:r w:rsidR="00CF40A5" w:rsidRPr="003B69AE">
        <w:rPr>
          <w:rFonts w:ascii="Bookman Old Style" w:hAnsi="Bookman Old Style" w:cs="Times New Roman"/>
          <w:color w:val="auto"/>
        </w:rPr>
        <w:t>d</w:t>
      </w:r>
      <w:r w:rsidR="00CF40A5" w:rsidRPr="003B69AE">
        <w:rPr>
          <w:rFonts w:ascii="Lucida Grande" w:hAnsi="Lucida Grande" w:cs="Lucida Grande"/>
          <w:color w:val="auto"/>
        </w:rPr>
        <w:t>ź</w:t>
      </w:r>
      <w:r w:rsidR="00CF40A5" w:rsidRPr="003B69AE">
        <w:rPr>
          <w:rFonts w:ascii="Bookman Old Style" w:hAnsi="Bookman Old Style" w:cs="Times New Roman"/>
          <w:color w:val="auto"/>
        </w:rPr>
        <w:t xml:space="preserve"> inne dokumenty </w:t>
      </w:r>
      <w:r w:rsidR="00CF40A5" w:rsidRPr="003B69AE">
        <w:rPr>
          <w:rFonts w:ascii="Bookman Old Style" w:hAnsi="Bookman Old Style" w:cs="Times New Roman"/>
          <w:color w:val="auto"/>
        </w:rPr>
        <w:lastRenderedPageBreak/>
        <w:t>sporz</w:t>
      </w:r>
      <w:r w:rsidR="00CF40A5" w:rsidRPr="003B69AE">
        <w:rPr>
          <w:rFonts w:ascii="Lucida Grande" w:hAnsi="Lucida Grande" w:cs="Lucida Grande"/>
          <w:color w:val="auto"/>
        </w:rPr>
        <w:t>ą</w:t>
      </w:r>
      <w:r w:rsidR="00CF40A5" w:rsidRPr="003B69AE">
        <w:rPr>
          <w:rFonts w:ascii="Bookman Old Style" w:hAnsi="Bookman Old Style" w:cs="Times New Roman"/>
          <w:color w:val="auto"/>
        </w:rPr>
        <w:t xml:space="preserve">dzone przez podmiot, na rzecz którego </w:t>
      </w:r>
      <w:r w:rsidR="001054D4" w:rsidRPr="003B69AE">
        <w:rPr>
          <w:rFonts w:ascii="Bookman Old Style" w:hAnsi="Bookman Old Style" w:cs="Times New Roman" w:hint="eastAsia"/>
          <w:color w:val="auto"/>
        </w:rPr>
        <w:t>us</w:t>
      </w:r>
      <w:r w:rsidR="001054D4" w:rsidRPr="003B69AE">
        <w:rPr>
          <w:rFonts w:ascii="Lucida Grande" w:hAnsi="Lucida Grande" w:cs="Lucida Grande"/>
          <w:color w:val="auto"/>
        </w:rPr>
        <w:t>ł</w:t>
      </w:r>
      <w:r w:rsidR="001054D4" w:rsidRPr="003B69AE">
        <w:rPr>
          <w:rFonts w:ascii="Bookman Old Style" w:hAnsi="Bookman Old Style" w:cs="Times New Roman" w:hint="eastAsia"/>
          <w:color w:val="auto"/>
        </w:rPr>
        <w:t>ugi</w:t>
      </w:r>
      <w:r w:rsidR="001054D4" w:rsidRPr="003B69AE">
        <w:rPr>
          <w:rFonts w:ascii="Bookman Old Style" w:hAnsi="Bookman Old Style" w:cs="Times New Roman"/>
          <w:color w:val="auto"/>
        </w:rPr>
        <w:t xml:space="preserve"> </w:t>
      </w:r>
      <w:r w:rsidR="00CF40A5" w:rsidRPr="003B69AE">
        <w:rPr>
          <w:rFonts w:ascii="Bookman Old Style" w:hAnsi="Bookman Old Style" w:cs="Times New Roman"/>
          <w:color w:val="auto"/>
        </w:rPr>
        <w:t xml:space="preserve"> zosta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>y wykonane, a je</w:t>
      </w:r>
      <w:r w:rsidR="00CF40A5" w:rsidRPr="003B69AE">
        <w:rPr>
          <w:rFonts w:ascii="Lucida Grande" w:hAnsi="Lucida Grande" w:cs="Lucida Grande"/>
          <w:color w:val="auto"/>
        </w:rPr>
        <w:t>ż</w:t>
      </w:r>
      <w:r w:rsidR="00CF40A5" w:rsidRPr="003B69AE">
        <w:rPr>
          <w:rFonts w:ascii="Bookman Old Style" w:hAnsi="Bookman Old Style" w:cs="Times New Roman"/>
          <w:color w:val="auto"/>
        </w:rPr>
        <w:t>eli Wykonawca z przyczyn niezale</w:t>
      </w:r>
      <w:r w:rsidR="00CF40A5" w:rsidRPr="003B69AE">
        <w:rPr>
          <w:rFonts w:ascii="Lucida Grande" w:hAnsi="Lucida Grande" w:cs="Lucida Grande"/>
          <w:color w:val="auto"/>
        </w:rPr>
        <w:t>ż</w:t>
      </w:r>
      <w:r w:rsidR="00CF40A5" w:rsidRPr="003B69AE">
        <w:rPr>
          <w:rFonts w:ascii="Bookman Old Style" w:hAnsi="Bookman Old Style" w:cs="Times New Roman"/>
          <w:color w:val="auto"/>
        </w:rPr>
        <w:t>nych od niego nie jest w stanie uzyska</w:t>
      </w:r>
      <w:r w:rsidR="00CF40A5" w:rsidRPr="003B69AE">
        <w:rPr>
          <w:rFonts w:ascii="Lucida Grande" w:hAnsi="Lucida Grande" w:cs="Lucida Grande"/>
          <w:color w:val="auto"/>
        </w:rPr>
        <w:t>ć</w:t>
      </w:r>
      <w:r w:rsidR="00CF40A5" w:rsidRPr="003B69AE">
        <w:rPr>
          <w:rFonts w:ascii="Bookman Old Style" w:hAnsi="Bookman Old Style" w:cs="Times New Roman"/>
          <w:color w:val="auto"/>
        </w:rPr>
        <w:t xml:space="preserve"> tych dokumentów – </w:t>
      </w:r>
      <w:r w:rsidR="00EF5FC2" w:rsidRPr="003B69AE">
        <w:rPr>
          <w:rFonts w:ascii="Bookman Old Style" w:hAnsi="Bookman Old Style" w:cs="Times New Roman"/>
          <w:color w:val="auto"/>
        </w:rPr>
        <w:t xml:space="preserve">oświadczenie wykonawcy. </w:t>
      </w:r>
      <w:r w:rsidR="00EF5FC2" w:rsidRPr="003B69AE">
        <w:rPr>
          <w:rFonts w:ascii="Bookman Old Style" w:hAnsi="Bookman Old Style" w:cs="Bookman Old Style"/>
          <w:color w:val="000000"/>
          <w:lang w:eastAsia="pl-PL"/>
        </w:rPr>
        <w:t>W przypadku świadczeń powtarzających się lub ciągłych nadal wykonywanych referencje bądź inne dokumenty potwierdzające ich należyte wykonywanie powinny być wystawiane w okresie ostatnich 3 miesięcy</w:t>
      </w:r>
      <w:r w:rsidR="00CF40A5" w:rsidRPr="003B69AE">
        <w:rPr>
          <w:rFonts w:ascii="Bookman Old Style" w:hAnsi="Bookman Old Style" w:cs="Times New Roman"/>
          <w:color w:val="auto"/>
        </w:rPr>
        <w:t>. Na potwierdzenie spe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>niania warunku okre</w:t>
      </w:r>
      <w:r w:rsidR="00CF40A5" w:rsidRPr="003B69AE">
        <w:rPr>
          <w:rFonts w:ascii="Lucida Grande" w:hAnsi="Lucida Grande" w:cs="Lucida Grande"/>
          <w:color w:val="auto"/>
        </w:rPr>
        <w:t>ś</w:t>
      </w:r>
      <w:r w:rsidR="00CF40A5" w:rsidRPr="003B69AE">
        <w:rPr>
          <w:rFonts w:ascii="Bookman Old Style" w:hAnsi="Bookman Old Style" w:cs="Times New Roman"/>
          <w:color w:val="auto"/>
        </w:rPr>
        <w:t xml:space="preserve">lonego w Rozdziale VI ust. 1 pkt </w:t>
      </w:r>
      <w:r w:rsidR="0063555F" w:rsidRPr="003B69AE">
        <w:rPr>
          <w:rFonts w:ascii="Bookman Old Style" w:hAnsi="Bookman Old Style" w:cs="Times New Roman"/>
          <w:color w:val="auto"/>
        </w:rPr>
        <w:t xml:space="preserve">3 </w:t>
      </w:r>
      <w:r w:rsidR="00CF40A5" w:rsidRPr="003B69AE">
        <w:rPr>
          <w:rFonts w:ascii="Bookman Old Style" w:hAnsi="Bookman Old Style" w:cs="Times New Roman"/>
          <w:color w:val="auto"/>
        </w:rPr>
        <w:t xml:space="preserve">lit. a) SWZ </w:t>
      </w:r>
      <w:r w:rsidR="00D22170" w:rsidRPr="003B69AE">
        <w:rPr>
          <w:rFonts w:ascii="Bookman Old Style" w:hAnsi="Bookman Old Style" w:cs="Times New Roman"/>
          <w:color w:val="auto"/>
        </w:rPr>
        <w:t>W</w:t>
      </w:r>
      <w:r w:rsidR="00CF40A5" w:rsidRPr="003B69AE">
        <w:rPr>
          <w:rFonts w:ascii="Bookman Old Style" w:hAnsi="Bookman Old Style" w:cs="Times New Roman"/>
          <w:color w:val="auto"/>
        </w:rPr>
        <w:t>ykonawca sk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>ada wype</w:t>
      </w:r>
      <w:r w:rsidR="00CF40A5" w:rsidRPr="003B69AE">
        <w:rPr>
          <w:rFonts w:ascii="Lucida Grande" w:hAnsi="Lucida Grande" w:cs="Lucida Grande"/>
          <w:color w:val="auto"/>
        </w:rPr>
        <w:t>ł</w:t>
      </w:r>
      <w:r w:rsidR="00CF40A5" w:rsidRPr="003B69AE">
        <w:rPr>
          <w:rFonts w:ascii="Bookman Old Style" w:hAnsi="Bookman Old Style" w:cs="Times New Roman"/>
          <w:color w:val="auto"/>
        </w:rPr>
        <w:t xml:space="preserve">niony i podpisany </w:t>
      </w:r>
      <w:r w:rsidR="00CF40A5" w:rsidRPr="003B69AE">
        <w:rPr>
          <w:rFonts w:ascii="Bookman Old Style" w:hAnsi="Bookman Old Style" w:cs="Times New Roman"/>
          <w:b/>
          <w:bCs/>
          <w:color w:val="auto"/>
        </w:rPr>
        <w:t>Za</w:t>
      </w:r>
      <w:r w:rsidR="00CF40A5" w:rsidRPr="003B69AE">
        <w:rPr>
          <w:rFonts w:ascii="Lucida Grande" w:hAnsi="Lucida Grande" w:cs="Lucida Grande"/>
          <w:b/>
          <w:bCs/>
          <w:color w:val="auto"/>
        </w:rPr>
        <w:t>łą</w:t>
      </w:r>
      <w:r w:rsidR="00CF40A5" w:rsidRPr="003B69AE">
        <w:rPr>
          <w:rFonts w:ascii="Bookman Old Style" w:hAnsi="Bookman Old Style" w:cs="Times New Roman"/>
          <w:b/>
          <w:bCs/>
          <w:color w:val="auto"/>
        </w:rPr>
        <w:t>cznik Nr 4</w:t>
      </w:r>
      <w:r w:rsidR="005506D0" w:rsidRPr="003B69AE">
        <w:rPr>
          <w:rFonts w:ascii="Bookman Old Style" w:hAnsi="Bookman Old Style" w:cs="Times New Roman"/>
          <w:b/>
          <w:bCs/>
          <w:color w:val="auto"/>
        </w:rPr>
        <w:t>A</w:t>
      </w:r>
      <w:r w:rsidR="00CF40A5" w:rsidRPr="003B69AE">
        <w:rPr>
          <w:rFonts w:ascii="Bookman Old Style" w:hAnsi="Bookman Old Style" w:cs="Times New Roman"/>
          <w:b/>
          <w:bCs/>
          <w:color w:val="auto"/>
        </w:rPr>
        <w:t xml:space="preserve"> do SWZ</w:t>
      </w:r>
      <w:r w:rsidR="00CF40A5" w:rsidRPr="003B69AE">
        <w:rPr>
          <w:rFonts w:ascii="Bookman Old Style" w:hAnsi="Bookman Old Style" w:cs="Times New Roman"/>
          <w:color w:val="auto"/>
        </w:rPr>
        <w:t>;</w:t>
      </w:r>
    </w:p>
    <w:p w14:paraId="66C2F33A" w14:textId="6CA90C1D" w:rsidR="00FB4A8C" w:rsidRPr="003B69AE" w:rsidRDefault="0036085F" w:rsidP="00FB4A8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 w:cs="Times New Roman"/>
          <w:color w:val="auto"/>
        </w:rPr>
      </w:pPr>
      <w:r w:rsidRPr="003B69AE">
        <w:rPr>
          <w:rFonts w:ascii="Bookman Old Style" w:hAnsi="Bookman Old Style" w:cs="Times New Roman"/>
          <w:color w:val="auto"/>
        </w:rPr>
        <w:t xml:space="preserve"> </w:t>
      </w:r>
      <w:r w:rsidR="00684EDC" w:rsidRPr="003B69AE">
        <w:rPr>
          <w:rFonts w:ascii="Bookman Old Style" w:hAnsi="Bookman Old Style" w:cs="Times New Roman"/>
          <w:color w:val="auto"/>
        </w:rPr>
        <w:t>wykaz</w:t>
      </w:r>
      <w:r w:rsidR="007768C5" w:rsidRPr="003B69AE">
        <w:rPr>
          <w:rFonts w:ascii="Bookman Old Style" w:hAnsi="Bookman Old Style" w:cs="Times New Roman"/>
          <w:color w:val="auto"/>
        </w:rPr>
        <w:t xml:space="preserve"> </w:t>
      </w:r>
      <w:r w:rsidR="00FB4A8C" w:rsidRPr="003B69AE">
        <w:rPr>
          <w:rFonts w:ascii="Bookman Old Style" w:hAnsi="Bookman Old Style" w:cs="Times New Roman"/>
          <w:color w:val="auto"/>
        </w:rPr>
        <w:t xml:space="preserve">osób, skierowanych przez wykonawcę do realizacji zamówienia publicznego, w szczególności odpowiedzialnych za świadczenie usług, wraz z informacjami na temat ich kwalifikacji zawodowych, uprawnień, doświadczenia i wykształcenia niezbędnych do wykonania zamówienia publicznego, a także zakresu wykonywanych przez nie czynności oraz informacją o podstawie do dysponowania tymi osobami - na potwierdzenie spełniania warunku określonego w Rozdziale VI ust. 1 pkt </w:t>
      </w:r>
      <w:r w:rsidR="0063555F" w:rsidRPr="003B69AE">
        <w:rPr>
          <w:rFonts w:ascii="Bookman Old Style" w:hAnsi="Bookman Old Style" w:cs="Times New Roman"/>
          <w:color w:val="auto"/>
        </w:rPr>
        <w:t>3</w:t>
      </w:r>
      <w:r w:rsidR="005506D0" w:rsidRPr="003B69AE">
        <w:rPr>
          <w:rFonts w:ascii="Bookman Old Style" w:hAnsi="Bookman Old Style" w:cs="Times New Roman"/>
          <w:color w:val="auto"/>
        </w:rPr>
        <w:t xml:space="preserve"> lit. </w:t>
      </w:r>
      <w:r w:rsidR="0063555F" w:rsidRPr="003B69AE">
        <w:rPr>
          <w:rFonts w:ascii="Bookman Old Style" w:hAnsi="Bookman Old Style" w:cs="Times New Roman"/>
          <w:color w:val="auto"/>
        </w:rPr>
        <w:t>b</w:t>
      </w:r>
      <w:r w:rsidR="00FB4A8C" w:rsidRPr="003B69AE">
        <w:rPr>
          <w:rFonts w:ascii="Bookman Old Style" w:hAnsi="Bookman Old Style" w:cs="Times New Roman"/>
          <w:color w:val="auto"/>
        </w:rPr>
        <w:t xml:space="preserve">) SWZ (wypełniony i podpisany </w:t>
      </w:r>
      <w:r w:rsidR="00FB4A8C" w:rsidRPr="003B69AE">
        <w:rPr>
          <w:rFonts w:ascii="Bookman Old Style" w:hAnsi="Bookman Old Style" w:cs="Times New Roman"/>
          <w:b/>
          <w:bCs/>
          <w:color w:val="auto"/>
        </w:rPr>
        <w:t xml:space="preserve">Załącznik Nr </w:t>
      </w:r>
      <w:r w:rsidR="005506D0" w:rsidRPr="003B69AE">
        <w:rPr>
          <w:rFonts w:ascii="Bookman Old Style" w:hAnsi="Bookman Old Style" w:cs="Times New Roman"/>
          <w:b/>
          <w:bCs/>
          <w:color w:val="auto"/>
        </w:rPr>
        <w:t>4B</w:t>
      </w:r>
      <w:r w:rsidR="00FB4A8C" w:rsidRPr="003B69AE">
        <w:rPr>
          <w:rFonts w:ascii="Bookman Old Style" w:hAnsi="Bookman Old Style" w:cs="Times New Roman"/>
          <w:b/>
          <w:bCs/>
          <w:color w:val="auto"/>
        </w:rPr>
        <w:t xml:space="preserve"> do SWZ</w:t>
      </w:r>
      <w:r w:rsidR="00FB4A8C" w:rsidRPr="003B69AE">
        <w:rPr>
          <w:rFonts w:ascii="Bookman Old Style" w:hAnsi="Bookman Old Style" w:cs="Times New Roman"/>
          <w:color w:val="auto"/>
        </w:rPr>
        <w:t>).</w:t>
      </w:r>
    </w:p>
    <w:p w14:paraId="5027385C" w14:textId="29F223D9" w:rsidR="0063555F" w:rsidRPr="003B69AE" w:rsidRDefault="0036085F" w:rsidP="0063555F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 w:cs="Times New Roman"/>
          <w:color w:val="auto"/>
        </w:rPr>
      </w:pPr>
      <w:r w:rsidRPr="003B69AE">
        <w:rPr>
          <w:rFonts w:ascii="Bookman Old Style" w:hAnsi="Bookman Old Style" w:cs="Times New Roman"/>
          <w:color w:val="auto"/>
        </w:rPr>
        <w:t>wykaz</w:t>
      </w:r>
      <w:r w:rsidR="007768C5" w:rsidRPr="003B69AE">
        <w:rPr>
          <w:rFonts w:ascii="Bookman Old Style" w:hAnsi="Bookman Old Style" w:cs="Times New Roman"/>
          <w:color w:val="auto"/>
        </w:rPr>
        <w:t xml:space="preserve"> 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urz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dze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ń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technicznych 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monitoruj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cych  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do 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obiekt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ów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 Al. Na Skarpie 20/26 i Al. Na Skarpie 27 oraz wyposa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enia ka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dego obiektu w niezb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dne 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rodki techniczne wspomagaj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ce ochron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fizyczn</w:t>
      </w:r>
      <w:r w:rsidR="0063555F" w:rsidRPr="003B69AE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 wymienionych obiektach</w:t>
      </w:r>
      <w:r w:rsidR="00B4275C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dostępnych wykonawcy </w:t>
      </w:r>
      <w:r w:rsidR="00B4275C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w celu wykonania zamówienia publicznego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B4275C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wskazane w 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Rozdzia</w:t>
      </w:r>
      <w:r w:rsidR="00B4275C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le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III </w:t>
      </w:r>
      <w:r w:rsidR="00B4275C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ust. </w:t>
      </w:r>
      <w:r w:rsidR="0063555F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9 SWZ</w:t>
      </w:r>
      <w:r w:rsidR="00B4275C" w:rsidRPr="003B69AE">
        <w:rPr>
          <w:rFonts w:ascii="Bookman Old Style" w:hAnsi="Bookman Old Style" w:cs="Times New Roman"/>
          <w:color w:val="auto"/>
        </w:rPr>
        <w:t xml:space="preserve"> wraz z</w:t>
      </w:r>
      <w:r w:rsidR="0063555F" w:rsidRPr="003B69AE">
        <w:rPr>
          <w:rFonts w:ascii="Bookman Old Style" w:hAnsi="Bookman Old Style" w:cs="Times New Roman"/>
          <w:color w:val="auto"/>
        </w:rPr>
        <w:t xml:space="preserve"> informacj</w:t>
      </w:r>
      <w:r w:rsidR="00B4275C" w:rsidRPr="003B69AE">
        <w:rPr>
          <w:rFonts w:ascii="Bookman Old Style" w:hAnsi="Bookman Old Style" w:cs="Times New Roman"/>
          <w:color w:val="auto"/>
        </w:rPr>
        <w:t>ą</w:t>
      </w:r>
      <w:r w:rsidR="0063555F" w:rsidRPr="003B69AE">
        <w:rPr>
          <w:rFonts w:ascii="Bookman Old Style" w:hAnsi="Bookman Old Style" w:cs="Times New Roman"/>
          <w:color w:val="auto"/>
        </w:rPr>
        <w:t xml:space="preserve"> o podstawie do dysponowania tymi zasobami - na potwierdzenie spełniania warunku określonego w Rozdziale VI ust. 1 pkt 3</w:t>
      </w:r>
      <w:r w:rsidR="005506D0" w:rsidRPr="003B69AE">
        <w:rPr>
          <w:rFonts w:ascii="Bookman Old Style" w:hAnsi="Bookman Old Style" w:cs="Times New Roman"/>
          <w:color w:val="auto"/>
        </w:rPr>
        <w:t xml:space="preserve"> lit. </w:t>
      </w:r>
      <w:r w:rsidR="0063555F" w:rsidRPr="003B69AE">
        <w:rPr>
          <w:rFonts w:ascii="Bookman Old Style" w:hAnsi="Bookman Old Style" w:cs="Times New Roman"/>
          <w:color w:val="auto"/>
        </w:rPr>
        <w:t xml:space="preserve">c) SWZ (wypełniony i podpisany </w:t>
      </w:r>
      <w:r w:rsidR="0063555F" w:rsidRPr="003B69AE">
        <w:rPr>
          <w:rFonts w:ascii="Bookman Old Style" w:hAnsi="Bookman Old Style" w:cs="Times New Roman"/>
          <w:b/>
          <w:bCs/>
          <w:color w:val="auto"/>
        </w:rPr>
        <w:t xml:space="preserve">Załącznik Nr </w:t>
      </w:r>
      <w:r w:rsidR="005506D0" w:rsidRPr="003B69AE">
        <w:rPr>
          <w:rFonts w:ascii="Bookman Old Style" w:hAnsi="Bookman Old Style" w:cs="Times New Roman"/>
          <w:b/>
          <w:bCs/>
          <w:color w:val="auto"/>
        </w:rPr>
        <w:t>4C</w:t>
      </w:r>
      <w:r w:rsidR="0063555F" w:rsidRPr="003B69AE">
        <w:rPr>
          <w:rFonts w:ascii="Bookman Old Style" w:hAnsi="Bookman Old Style" w:cs="Times New Roman"/>
          <w:b/>
          <w:bCs/>
          <w:color w:val="auto"/>
        </w:rPr>
        <w:t xml:space="preserve"> do SWZ</w:t>
      </w:r>
      <w:r w:rsidR="0063555F" w:rsidRPr="003B69AE">
        <w:rPr>
          <w:rFonts w:ascii="Bookman Old Style" w:hAnsi="Bookman Old Style" w:cs="Times New Roman"/>
          <w:color w:val="auto"/>
        </w:rPr>
        <w:t>).</w:t>
      </w:r>
    </w:p>
    <w:p w14:paraId="083C5DE2" w14:textId="77777777" w:rsidR="0063555F" w:rsidRPr="003B69AE" w:rsidRDefault="0063555F" w:rsidP="005506D0">
      <w:pPr>
        <w:pStyle w:val="Akapitzlist"/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 w:cs="Times New Roman"/>
          <w:color w:val="auto"/>
        </w:rPr>
      </w:pPr>
    </w:p>
    <w:p w14:paraId="59CE85E0" w14:textId="77777777" w:rsidR="00FB4A8C" w:rsidRPr="003B69AE" w:rsidRDefault="00FB4A8C" w:rsidP="003A1EB9">
      <w:pPr>
        <w:pStyle w:val="Akapitzlist"/>
        <w:autoSpaceDE w:val="0"/>
        <w:autoSpaceDN w:val="0"/>
        <w:adjustRightInd w:val="0"/>
        <w:spacing w:line="240" w:lineRule="auto"/>
        <w:ind w:left="1418"/>
        <w:jc w:val="both"/>
        <w:rPr>
          <w:rFonts w:ascii="Bookman Old Style" w:hAnsi="Bookman Old Style" w:cs="Times New Roman"/>
          <w:color w:val="auto"/>
        </w:rPr>
      </w:pPr>
    </w:p>
    <w:p w14:paraId="5AF606F2" w14:textId="77777777" w:rsidR="00CF40A5" w:rsidRPr="003B69AE" w:rsidRDefault="00CF40A5" w:rsidP="00CF40A5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line="240" w:lineRule="auto"/>
        <w:ind w:left="709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>w celu potwierdzenia braku podstaw wykluczenia Wykonawcy z udzia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 xml:space="preserve">u </w:t>
      </w:r>
      <w:r w:rsidRPr="003B69AE">
        <w:rPr>
          <w:rFonts w:ascii="Bookman Old Style" w:hAnsi="Bookman Old Style"/>
        </w:rPr>
        <w:br/>
        <w:t>w post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powaniu Zamawiaj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cy </w:t>
      </w:r>
      <w:r w:rsidRPr="003B69AE">
        <w:rPr>
          <w:rFonts w:ascii="Lucida Grande" w:hAnsi="Lucida Grande" w:cs="Lucida Grande"/>
        </w:rPr>
        <w:t>żą</w:t>
      </w:r>
      <w:r w:rsidRPr="003B69AE">
        <w:rPr>
          <w:rFonts w:ascii="Bookman Old Style" w:hAnsi="Bookman Old Style"/>
        </w:rPr>
        <w:t>da:</w:t>
      </w:r>
    </w:p>
    <w:p w14:paraId="2B756A2D" w14:textId="53C8B64E" w:rsidR="00CF40A5" w:rsidRDefault="00CF40A5" w:rsidP="00DC181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Bookman Old Style" w:hAnsi="Bookman Old Style" w:cs="Times New Roman"/>
          <w:color w:val="auto"/>
        </w:rPr>
      </w:pPr>
      <w:r w:rsidRPr="003B69AE">
        <w:rPr>
          <w:rFonts w:ascii="Bookman Old Style" w:hAnsi="Bookman Old Style" w:cs="Times New Roman"/>
          <w:color w:val="auto"/>
        </w:rPr>
        <w:t>o</w:t>
      </w:r>
      <w:r w:rsidRPr="003B69AE">
        <w:rPr>
          <w:rFonts w:ascii="Lucida Grande" w:hAnsi="Lucida Grande" w:cs="Lucida Grande"/>
          <w:color w:val="auto"/>
        </w:rPr>
        <w:t>ś</w:t>
      </w:r>
      <w:r w:rsidRPr="003B69AE">
        <w:rPr>
          <w:rFonts w:ascii="Bookman Old Style" w:hAnsi="Bookman Old Style" w:cs="Times New Roman"/>
          <w:color w:val="auto"/>
        </w:rPr>
        <w:t>wiadczeni</w:t>
      </w:r>
      <w:r w:rsidR="001054D4" w:rsidRPr="003B69AE">
        <w:rPr>
          <w:rFonts w:ascii="Bookman Old Style" w:hAnsi="Bookman Old Style" w:cs="Times New Roman"/>
          <w:color w:val="auto"/>
        </w:rPr>
        <w:t>a</w:t>
      </w:r>
      <w:r w:rsidRPr="003B69AE">
        <w:rPr>
          <w:rFonts w:ascii="Bookman Old Style" w:hAnsi="Bookman Old Style" w:cs="Times New Roman"/>
          <w:color w:val="auto"/>
        </w:rPr>
        <w:t xml:space="preserve"> Wykonawcy, w zakresie art. 108 ust. 1 pkt 5 ustawy, o braku przynale</w:t>
      </w:r>
      <w:r w:rsidRPr="003B69AE">
        <w:rPr>
          <w:rFonts w:ascii="Lucida Grande" w:hAnsi="Lucida Grande" w:cs="Lucida Grande"/>
          <w:color w:val="auto"/>
        </w:rPr>
        <w:t>ż</w:t>
      </w:r>
      <w:r w:rsidRPr="003B69AE">
        <w:rPr>
          <w:rFonts w:ascii="Bookman Old Style" w:hAnsi="Bookman Old Style" w:cs="Times New Roman"/>
          <w:color w:val="auto"/>
        </w:rPr>
        <w:t>no</w:t>
      </w:r>
      <w:r w:rsidRPr="003B69AE">
        <w:rPr>
          <w:rFonts w:ascii="Lucida Grande" w:hAnsi="Lucida Grande" w:cs="Lucida Grande"/>
          <w:color w:val="auto"/>
        </w:rPr>
        <w:t>ś</w:t>
      </w:r>
      <w:r w:rsidRPr="003B69AE">
        <w:rPr>
          <w:rFonts w:ascii="Bookman Old Style" w:hAnsi="Bookman Old Style" w:cs="Times New Roman"/>
          <w:color w:val="auto"/>
        </w:rPr>
        <w:t>ci do tej samej grupy kapita</w:t>
      </w:r>
      <w:r w:rsidRPr="003B69AE">
        <w:rPr>
          <w:rFonts w:ascii="Lucida Grande" w:hAnsi="Lucida Grande" w:cs="Lucida Grande"/>
          <w:color w:val="auto"/>
        </w:rPr>
        <w:t>ł</w:t>
      </w:r>
      <w:r w:rsidRPr="003B69AE">
        <w:rPr>
          <w:rFonts w:ascii="Bookman Old Style" w:hAnsi="Bookman Old Style" w:cs="Times New Roman"/>
          <w:color w:val="auto"/>
        </w:rPr>
        <w:t>owej</w:t>
      </w:r>
      <w:r w:rsidRPr="00846781">
        <w:rPr>
          <w:rFonts w:ascii="Bookman Old Style" w:hAnsi="Bookman Old Style" w:cs="Times New Roman"/>
          <w:color w:val="auto"/>
        </w:rPr>
        <w:t>, w rozumieniu ustawy z dnia 16 lutego 2007 r. o ochronie konkurencji i konsumentów (</w:t>
      </w:r>
      <w:proofErr w:type="spellStart"/>
      <w:r w:rsidR="00D22CBC">
        <w:rPr>
          <w:rFonts w:ascii="Bookman Old Style" w:hAnsi="Bookman Old Style" w:cs="Times New Roman"/>
          <w:color w:val="auto"/>
        </w:rPr>
        <w:t>t.j</w:t>
      </w:r>
      <w:proofErr w:type="spellEnd"/>
      <w:r w:rsidR="00D22CBC">
        <w:rPr>
          <w:rFonts w:ascii="Bookman Old Style" w:hAnsi="Bookman Old Style" w:cs="Times New Roman"/>
          <w:color w:val="auto"/>
        </w:rPr>
        <w:t xml:space="preserve">. </w:t>
      </w:r>
      <w:r w:rsidRPr="00846781">
        <w:rPr>
          <w:rFonts w:ascii="Bookman Old Style" w:hAnsi="Bookman Old Style" w:cs="Times New Roman"/>
          <w:color w:val="auto"/>
        </w:rPr>
        <w:t>Dz. U. z 202</w:t>
      </w:r>
      <w:r>
        <w:rPr>
          <w:rFonts w:ascii="Bookman Old Style" w:hAnsi="Bookman Old Style" w:cs="Times New Roman"/>
          <w:color w:val="auto"/>
        </w:rPr>
        <w:t>1</w:t>
      </w:r>
      <w:r w:rsidRPr="00846781">
        <w:rPr>
          <w:rFonts w:ascii="Bookman Old Style" w:hAnsi="Bookman Old Style" w:cs="Times New Roman"/>
          <w:color w:val="auto"/>
        </w:rPr>
        <w:t xml:space="preserve"> r. poz. </w:t>
      </w:r>
      <w:r>
        <w:rPr>
          <w:rFonts w:ascii="Bookman Old Style" w:hAnsi="Bookman Old Style" w:cs="Times New Roman"/>
          <w:color w:val="auto"/>
        </w:rPr>
        <w:t>275</w:t>
      </w:r>
      <w:r w:rsidRPr="00846781">
        <w:rPr>
          <w:rFonts w:ascii="Bookman Old Style" w:hAnsi="Bookman Old Style" w:cs="Times New Roman"/>
          <w:color w:val="auto"/>
        </w:rPr>
        <w:t>), z innym Wykonawc</w:t>
      </w:r>
      <w:r w:rsidRPr="00846781">
        <w:rPr>
          <w:rFonts w:ascii="Lucida Grande" w:hAnsi="Lucida Grande" w:cs="Lucida Grande"/>
          <w:color w:val="auto"/>
        </w:rPr>
        <w:t>ą</w:t>
      </w:r>
      <w:r w:rsidRPr="00846781">
        <w:rPr>
          <w:rFonts w:ascii="Bookman Old Style" w:hAnsi="Bookman Old Style" w:cs="Times New Roman"/>
          <w:color w:val="auto"/>
        </w:rPr>
        <w:t>, który z</w:t>
      </w:r>
      <w:r w:rsidRPr="00846781">
        <w:rPr>
          <w:rFonts w:ascii="Lucida Grande" w:hAnsi="Lucida Grande" w:cs="Lucida Grande"/>
          <w:color w:val="auto"/>
        </w:rPr>
        <w:t>ł</w:t>
      </w:r>
      <w:r w:rsidRPr="00846781">
        <w:rPr>
          <w:rFonts w:ascii="Bookman Old Style" w:hAnsi="Bookman Old Style" w:cs="Times New Roman"/>
          <w:color w:val="auto"/>
        </w:rPr>
        <w:t>o</w:t>
      </w:r>
      <w:r w:rsidRPr="00846781">
        <w:rPr>
          <w:rFonts w:ascii="Lucida Grande" w:hAnsi="Lucida Grande" w:cs="Lucida Grande"/>
          <w:color w:val="auto"/>
        </w:rPr>
        <w:t>ż</w:t>
      </w:r>
      <w:r w:rsidRPr="00846781">
        <w:rPr>
          <w:rFonts w:ascii="Bookman Old Style" w:hAnsi="Bookman Old Style" w:cs="Times New Roman"/>
          <w:color w:val="auto"/>
        </w:rPr>
        <w:t>y</w:t>
      </w:r>
      <w:r w:rsidRPr="00846781">
        <w:rPr>
          <w:rFonts w:ascii="Lucida Grande" w:hAnsi="Lucida Grande" w:cs="Lucida Grande"/>
          <w:color w:val="auto"/>
        </w:rPr>
        <w:t>ł</w:t>
      </w:r>
      <w:r w:rsidRPr="00846781">
        <w:rPr>
          <w:rFonts w:ascii="Bookman Old Style" w:hAnsi="Bookman Old Style" w:cs="Times New Roman"/>
          <w:color w:val="auto"/>
        </w:rPr>
        <w:t xml:space="preserve"> odr</w:t>
      </w:r>
      <w:r w:rsidRPr="00846781">
        <w:rPr>
          <w:rFonts w:ascii="Lucida Grande" w:hAnsi="Lucida Grande" w:cs="Lucida Grande"/>
          <w:color w:val="auto"/>
        </w:rPr>
        <w:t>ę</w:t>
      </w:r>
      <w:r w:rsidRPr="00846781">
        <w:rPr>
          <w:rFonts w:ascii="Bookman Old Style" w:hAnsi="Bookman Old Style" w:cs="Times New Roman"/>
          <w:color w:val="auto"/>
        </w:rPr>
        <w:t>bn</w:t>
      </w:r>
      <w:r w:rsidRPr="00846781">
        <w:rPr>
          <w:rFonts w:ascii="Lucida Grande" w:hAnsi="Lucida Grande" w:cs="Lucida Grande"/>
          <w:color w:val="auto"/>
        </w:rPr>
        <w:t>ą</w:t>
      </w:r>
      <w:r w:rsidRPr="00846781">
        <w:rPr>
          <w:rFonts w:ascii="Bookman Old Style" w:hAnsi="Bookman Old Style" w:cs="Times New Roman"/>
          <w:color w:val="auto"/>
        </w:rPr>
        <w:t xml:space="preserve"> ofert</w:t>
      </w:r>
      <w:r w:rsidRPr="00846781">
        <w:rPr>
          <w:rFonts w:ascii="Lucida Grande" w:hAnsi="Lucida Grande" w:cs="Lucida Grande"/>
          <w:color w:val="auto"/>
        </w:rPr>
        <w:t>ę</w:t>
      </w:r>
      <w:r w:rsidRPr="00846781">
        <w:rPr>
          <w:rFonts w:ascii="Bookman Old Style" w:hAnsi="Bookman Old Style" w:cs="Times New Roman"/>
          <w:color w:val="auto"/>
        </w:rPr>
        <w:t xml:space="preserve">, - </w:t>
      </w:r>
      <w:r w:rsidRPr="00846781">
        <w:rPr>
          <w:rFonts w:ascii="Bookman Old Style" w:hAnsi="Bookman Old Style" w:cs="Times New Roman"/>
          <w:b/>
          <w:color w:val="auto"/>
        </w:rPr>
        <w:t>Za</w:t>
      </w:r>
      <w:r w:rsidRPr="00846781">
        <w:rPr>
          <w:rFonts w:ascii="Lucida Grande" w:hAnsi="Lucida Grande" w:cs="Lucida Grande"/>
          <w:b/>
          <w:color w:val="auto"/>
        </w:rPr>
        <w:t>łą</w:t>
      </w:r>
      <w:r w:rsidRPr="00846781">
        <w:rPr>
          <w:rFonts w:ascii="Bookman Old Style" w:hAnsi="Bookman Old Style" w:cs="Times New Roman"/>
          <w:b/>
          <w:color w:val="auto"/>
        </w:rPr>
        <w:t>cznik nr 3b do SWZ</w:t>
      </w:r>
      <w:r w:rsidRPr="00846781">
        <w:rPr>
          <w:rFonts w:ascii="Bookman Old Style" w:hAnsi="Bookman Old Style" w:cs="Times New Roman"/>
          <w:color w:val="auto"/>
        </w:rPr>
        <w:t xml:space="preserve"> albo o</w:t>
      </w:r>
      <w:r w:rsidRPr="00846781">
        <w:rPr>
          <w:rFonts w:ascii="Lucida Grande" w:hAnsi="Lucida Grande" w:cs="Lucida Grande"/>
          <w:color w:val="auto"/>
        </w:rPr>
        <w:t>ś</w:t>
      </w:r>
      <w:r w:rsidRPr="00846781">
        <w:rPr>
          <w:rFonts w:ascii="Bookman Old Style" w:hAnsi="Bookman Old Style" w:cs="Times New Roman"/>
          <w:color w:val="auto"/>
        </w:rPr>
        <w:t>wiadczenia o przynale</w:t>
      </w:r>
      <w:r w:rsidRPr="00846781">
        <w:rPr>
          <w:rFonts w:ascii="Lucida Grande" w:hAnsi="Lucida Grande" w:cs="Lucida Grande"/>
          <w:color w:val="auto"/>
        </w:rPr>
        <w:t>ż</w:t>
      </w:r>
      <w:r w:rsidRPr="00846781">
        <w:rPr>
          <w:rFonts w:ascii="Bookman Old Style" w:hAnsi="Bookman Old Style" w:cs="Times New Roman"/>
          <w:color w:val="auto"/>
        </w:rPr>
        <w:t>no</w:t>
      </w:r>
      <w:r w:rsidRPr="00846781">
        <w:rPr>
          <w:rFonts w:ascii="Lucida Grande" w:hAnsi="Lucida Grande" w:cs="Lucida Grande"/>
          <w:color w:val="auto"/>
        </w:rPr>
        <w:t>ś</w:t>
      </w:r>
      <w:r w:rsidRPr="00846781">
        <w:rPr>
          <w:rFonts w:ascii="Bookman Old Style" w:hAnsi="Bookman Old Style" w:cs="Times New Roman"/>
          <w:color w:val="auto"/>
        </w:rPr>
        <w:t>ci do tej samej grupy kapita</w:t>
      </w:r>
      <w:r w:rsidRPr="00846781">
        <w:rPr>
          <w:rFonts w:ascii="Lucida Grande" w:hAnsi="Lucida Grande" w:cs="Lucida Grande"/>
          <w:color w:val="auto"/>
        </w:rPr>
        <w:t>ł</w:t>
      </w:r>
      <w:r w:rsidRPr="00846781">
        <w:rPr>
          <w:rFonts w:ascii="Bookman Old Style" w:hAnsi="Bookman Old Style" w:cs="Times New Roman"/>
          <w:color w:val="auto"/>
        </w:rPr>
        <w:t>owej wraz z dokumentami lub informacjami potwierdzaj</w:t>
      </w:r>
      <w:r w:rsidRPr="00846781">
        <w:rPr>
          <w:rFonts w:ascii="Lucida Grande" w:hAnsi="Lucida Grande" w:cs="Lucida Grande"/>
          <w:color w:val="auto"/>
        </w:rPr>
        <w:t>ą</w:t>
      </w:r>
      <w:r w:rsidRPr="00846781">
        <w:rPr>
          <w:rFonts w:ascii="Bookman Old Style" w:hAnsi="Bookman Old Style" w:cs="Times New Roman"/>
          <w:color w:val="auto"/>
        </w:rPr>
        <w:t>cymi przygotowanie oferty, niezale</w:t>
      </w:r>
      <w:r w:rsidRPr="00846781">
        <w:rPr>
          <w:rFonts w:ascii="Lucida Grande" w:hAnsi="Lucida Grande" w:cs="Lucida Grande"/>
          <w:color w:val="auto"/>
        </w:rPr>
        <w:t>ż</w:t>
      </w:r>
      <w:r w:rsidRPr="00846781">
        <w:rPr>
          <w:rFonts w:ascii="Bookman Old Style" w:hAnsi="Bookman Old Style" w:cs="Times New Roman"/>
          <w:color w:val="auto"/>
        </w:rPr>
        <w:t>nie od innego Wykonawcy nale</w:t>
      </w:r>
      <w:r w:rsidRPr="00846781">
        <w:rPr>
          <w:rFonts w:ascii="Lucida Grande" w:hAnsi="Lucida Grande" w:cs="Lucida Grande"/>
          <w:color w:val="auto"/>
        </w:rPr>
        <w:t>żą</w:t>
      </w:r>
      <w:r w:rsidRPr="00846781">
        <w:rPr>
          <w:rFonts w:ascii="Bookman Old Style" w:hAnsi="Bookman Old Style" w:cs="Times New Roman"/>
          <w:color w:val="auto"/>
        </w:rPr>
        <w:t>cego do tej samej grupy kapita</w:t>
      </w:r>
      <w:r w:rsidRPr="00846781">
        <w:rPr>
          <w:rFonts w:ascii="Lucida Grande" w:hAnsi="Lucida Grande" w:cs="Lucida Grande"/>
          <w:color w:val="auto"/>
        </w:rPr>
        <w:t>ł</w:t>
      </w:r>
      <w:r w:rsidRPr="00846781">
        <w:rPr>
          <w:rFonts w:ascii="Bookman Old Style" w:hAnsi="Bookman Old Style" w:cs="Times New Roman"/>
          <w:color w:val="auto"/>
        </w:rPr>
        <w:t xml:space="preserve">owej – </w:t>
      </w:r>
      <w:r w:rsidRPr="00846781">
        <w:rPr>
          <w:rFonts w:ascii="Bookman Old Style" w:hAnsi="Bookman Old Style" w:cs="Times New Roman"/>
          <w:b/>
          <w:bCs/>
          <w:color w:val="auto"/>
        </w:rPr>
        <w:t>Za</w:t>
      </w:r>
      <w:r w:rsidRPr="00846781">
        <w:rPr>
          <w:rFonts w:ascii="Lucida Grande" w:hAnsi="Lucida Grande" w:cs="Lucida Grande"/>
          <w:b/>
          <w:bCs/>
          <w:color w:val="auto"/>
        </w:rPr>
        <w:t>łą</w:t>
      </w:r>
      <w:r w:rsidRPr="00846781">
        <w:rPr>
          <w:rFonts w:ascii="Bookman Old Style" w:hAnsi="Bookman Old Style" w:cs="Times New Roman"/>
          <w:b/>
          <w:bCs/>
          <w:color w:val="auto"/>
        </w:rPr>
        <w:t>cznik nr 3a do SWZ</w:t>
      </w:r>
      <w:r w:rsidRPr="00846781">
        <w:rPr>
          <w:rFonts w:ascii="Bookman Old Style" w:hAnsi="Bookman Old Style" w:cs="Times New Roman"/>
          <w:color w:val="auto"/>
        </w:rPr>
        <w:t xml:space="preserve">; </w:t>
      </w:r>
    </w:p>
    <w:p w14:paraId="52770847" w14:textId="77777777" w:rsidR="00CF40A5" w:rsidRPr="003B69AE" w:rsidRDefault="00CF40A5" w:rsidP="00DC181A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Bookman Old Style" w:hAnsi="Bookman Old Style"/>
        </w:rPr>
      </w:pPr>
      <w:r w:rsidRPr="0014481D">
        <w:rPr>
          <w:rFonts w:ascii="Bookman Old Style" w:hAnsi="Bookman Old Style"/>
        </w:rPr>
        <w:t xml:space="preserve">odpisu </w:t>
      </w:r>
      <w:r>
        <w:rPr>
          <w:rFonts w:ascii="Bookman Old Style" w:hAnsi="Bookman Old Style"/>
        </w:rPr>
        <w:t>lub informacji z Krajowego Rejestru S</w:t>
      </w:r>
      <w:r>
        <w:rPr>
          <w:rFonts w:ascii="Lucida Grande" w:hAnsi="Lucida Grande" w:cs="Lucida Grande"/>
        </w:rPr>
        <w:t>ą</w:t>
      </w:r>
      <w:r>
        <w:rPr>
          <w:rFonts w:ascii="Bookman Old Style" w:hAnsi="Bookman Old Style"/>
        </w:rPr>
        <w:t>dowego lub z Centralnej Ewidencji i Informacji o D</w:t>
      </w:r>
      <w:r w:rsidRPr="0014481D">
        <w:rPr>
          <w:rFonts w:ascii="Bookman Old Style" w:hAnsi="Bookman Old Style"/>
        </w:rPr>
        <w:t>zia</w:t>
      </w:r>
      <w:r w:rsidRPr="0014481D">
        <w:rPr>
          <w:rFonts w:ascii="Lucida Grande" w:hAnsi="Lucida Grande" w:cs="Lucida Grande"/>
        </w:rPr>
        <w:t>ł</w:t>
      </w:r>
      <w:r w:rsidRPr="0014481D">
        <w:rPr>
          <w:rFonts w:ascii="Bookman Old Style" w:hAnsi="Bookman Old Style"/>
        </w:rPr>
        <w:t>alno</w:t>
      </w:r>
      <w:r w:rsidRPr="0014481D">
        <w:rPr>
          <w:rFonts w:ascii="Lucida Grande" w:hAnsi="Lucida Grande" w:cs="Lucida Grande"/>
        </w:rPr>
        <w:t>ś</w:t>
      </w:r>
      <w:r w:rsidRPr="0014481D">
        <w:rPr>
          <w:rFonts w:ascii="Bookman Old Style" w:hAnsi="Bookman Old Style"/>
        </w:rPr>
        <w:t xml:space="preserve">ci </w:t>
      </w:r>
      <w:r>
        <w:rPr>
          <w:rFonts w:ascii="Bookman Old Style" w:hAnsi="Bookman Old Style"/>
        </w:rPr>
        <w:t>G</w:t>
      </w:r>
      <w:r w:rsidRPr="0014481D">
        <w:rPr>
          <w:rFonts w:ascii="Bookman Old Style" w:hAnsi="Bookman Old Style"/>
        </w:rPr>
        <w:t>ospodarczej</w:t>
      </w:r>
      <w:r>
        <w:rPr>
          <w:rFonts w:ascii="Bookman Old Style" w:hAnsi="Bookman Old Style"/>
        </w:rPr>
        <w:t xml:space="preserve">, w zakresie  </w:t>
      </w:r>
      <w:r w:rsidRPr="0014481D">
        <w:rPr>
          <w:rFonts w:ascii="Bookman Old Style" w:hAnsi="Bookman Old Style"/>
        </w:rPr>
        <w:t xml:space="preserve">art. </w:t>
      </w:r>
      <w:r>
        <w:rPr>
          <w:rFonts w:ascii="Bookman Old Style" w:hAnsi="Bookman Old Style"/>
        </w:rPr>
        <w:t>109</w:t>
      </w:r>
      <w:r w:rsidRPr="00031803">
        <w:rPr>
          <w:rFonts w:ascii="Bookman Old Style" w:hAnsi="Bookman Old Style"/>
        </w:rPr>
        <w:t xml:space="preserve"> ust. 1 pkt 4</w:t>
      </w:r>
      <w:r w:rsidRPr="0014481D">
        <w:rPr>
          <w:rFonts w:ascii="Bookman Old Style" w:hAnsi="Bookman Old Style"/>
        </w:rPr>
        <w:t xml:space="preserve"> </w:t>
      </w:r>
      <w:r w:rsidRPr="003B69AE">
        <w:rPr>
          <w:rFonts w:ascii="Bookman Old Style" w:hAnsi="Bookman Old Style"/>
        </w:rPr>
        <w:t xml:space="preserve">ustawy </w:t>
      </w:r>
      <w:proofErr w:type="spellStart"/>
      <w:r w:rsidRPr="003B69AE">
        <w:rPr>
          <w:rFonts w:ascii="Bookman Old Style" w:hAnsi="Bookman Old Style"/>
        </w:rPr>
        <w:t>Pzp</w:t>
      </w:r>
      <w:proofErr w:type="spellEnd"/>
      <w:r w:rsidRPr="003B69AE">
        <w:rPr>
          <w:rFonts w:ascii="Bookman Old Style" w:hAnsi="Bookman Old Style"/>
        </w:rPr>
        <w:t>, sporz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dzonych nie wcze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niej ni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 xml:space="preserve"> 3 miesi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ce przed jej z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o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eniem, je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eli odr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bne przepisy wymagaj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 wpisu do rejestru lub ewidencji.</w:t>
      </w:r>
    </w:p>
    <w:p w14:paraId="50555555" w14:textId="77777777" w:rsidR="001054D4" w:rsidRPr="003B69AE" w:rsidRDefault="00CF40A5" w:rsidP="00CF40A5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>W przypadku Wykonawców ubiegaj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cych si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 xml:space="preserve"> wspólnie o udzielenie zamówienia warunek udzia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u w post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powaniu, okre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lony</w:t>
      </w:r>
      <w:r w:rsidR="001054D4" w:rsidRPr="003B69AE">
        <w:rPr>
          <w:rFonts w:ascii="Bookman Old Style" w:hAnsi="Bookman Old Style"/>
        </w:rPr>
        <w:t>:</w:t>
      </w:r>
    </w:p>
    <w:p w14:paraId="1D8174AD" w14:textId="4B98F2DB" w:rsidR="001054D4" w:rsidRPr="003B69AE" w:rsidRDefault="00084C0B" w:rsidP="001142C4">
      <w:pPr>
        <w:spacing w:line="240" w:lineRule="auto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 xml:space="preserve">a) </w:t>
      </w:r>
      <w:r w:rsidR="001054D4" w:rsidRPr="003B69AE">
        <w:rPr>
          <w:rFonts w:ascii="Bookman Old Style" w:hAnsi="Bookman Old Style"/>
        </w:rPr>
        <w:t xml:space="preserve">w Rozdziale VI ust. 1 pkt 2 litera a) SWZ </w:t>
      </w:r>
      <w:r w:rsidRPr="003B69AE">
        <w:rPr>
          <w:rFonts w:ascii="Bookman Old Style" w:hAnsi="Bookman Old Style"/>
        </w:rPr>
        <w:t xml:space="preserve">musi </w:t>
      </w:r>
      <w:r w:rsidR="001054D4" w:rsidRPr="003B69AE">
        <w:rPr>
          <w:rFonts w:ascii="Bookman Old Style" w:hAnsi="Bookman Old Style"/>
        </w:rPr>
        <w:t>spe</w:t>
      </w:r>
      <w:r w:rsidR="001054D4" w:rsidRPr="003B69AE">
        <w:rPr>
          <w:rFonts w:ascii="Lucida Grande" w:hAnsi="Lucida Grande" w:cs="Lucida Grande"/>
        </w:rPr>
        <w:t>ł</w:t>
      </w:r>
      <w:r w:rsidR="001054D4" w:rsidRPr="003B69AE">
        <w:rPr>
          <w:rFonts w:ascii="Bookman Old Style" w:hAnsi="Bookman Old Style"/>
        </w:rPr>
        <w:t>nia</w:t>
      </w:r>
      <w:r w:rsidR="001054D4" w:rsidRPr="003B69AE">
        <w:rPr>
          <w:rFonts w:ascii="Lucida Grande" w:hAnsi="Lucida Grande" w:cs="Lucida Grande"/>
        </w:rPr>
        <w:t>ć</w:t>
      </w:r>
      <w:r w:rsidR="001054D4" w:rsidRPr="003B69AE">
        <w:rPr>
          <w:rFonts w:ascii="Bookman Old Style" w:hAnsi="Bookman Old Style"/>
        </w:rPr>
        <w:t xml:space="preserve"> </w:t>
      </w:r>
      <w:r w:rsidRPr="003B69AE">
        <w:rPr>
          <w:rFonts w:ascii="Bookman Old Style" w:hAnsi="Bookman Old Style"/>
        </w:rPr>
        <w:t>samodzielnie każdy</w:t>
      </w:r>
      <w:r w:rsidR="001054D4" w:rsidRPr="003B69AE">
        <w:rPr>
          <w:rFonts w:ascii="Bookman Old Style" w:hAnsi="Bookman Old Style"/>
        </w:rPr>
        <w:t xml:space="preserve"> z Wykonawców (cz</w:t>
      </w:r>
      <w:r w:rsidR="001054D4" w:rsidRPr="003B69AE">
        <w:rPr>
          <w:rFonts w:ascii="Lucida Grande" w:hAnsi="Lucida Grande" w:cs="Lucida Grande"/>
        </w:rPr>
        <w:t>ł</w:t>
      </w:r>
      <w:r w:rsidR="001054D4" w:rsidRPr="003B69AE">
        <w:rPr>
          <w:rFonts w:ascii="Bookman Old Style" w:hAnsi="Bookman Old Style"/>
        </w:rPr>
        <w:t>onków konsorcjum, spó</w:t>
      </w:r>
      <w:r w:rsidR="001054D4" w:rsidRPr="003B69AE">
        <w:rPr>
          <w:rFonts w:ascii="Lucida Grande" w:hAnsi="Lucida Grande" w:cs="Lucida Grande"/>
        </w:rPr>
        <w:t>ł</w:t>
      </w:r>
      <w:r w:rsidR="001054D4" w:rsidRPr="003B69AE">
        <w:rPr>
          <w:rFonts w:ascii="Bookman Old Style" w:hAnsi="Bookman Old Style"/>
        </w:rPr>
        <w:t>ka cywilna)</w:t>
      </w:r>
      <w:r w:rsidR="00E631C1" w:rsidRPr="003B69AE">
        <w:rPr>
          <w:rFonts w:ascii="Bookman Old Style" w:hAnsi="Bookman Old Style"/>
        </w:rPr>
        <w:t>;</w:t>
      </w:r>
      <w:r w:rsidRPr="003B69AE">
        <w:rPr>
          <w:rFonts w:ascii="Bookman Old Style" w:hAnsi="Bookman Old Style"/>
        </w:rPr>
        <w:t xml:space="preserve"> </w:t>
      </w:r>
    </w:p>
    <w:p w14:paraId="3B857405" w14:textId="4B5F322A" w:rsidR="00CF40A5" w:rsidRPr="003B69AE" w:rsidRDefault="00CD3B47" w:rsidP="003A1EB9">
      <w:pPr>
        <w:spacing w:line="240" w:lineRule="auto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 xml:space="preserve">b) </w:t>
      </w:r>
      <w:r w:rsidR="00CF40A5" w:rsidRPr="003B69AE">
        <w:rPr>
          <w:rFonts w:ascii="Bookman Old Style" w:hAnsi="Bookman Old Style"/>
        </w:rPr>
        <w:t xml:space="preserve">w Rozdziale VI ust. 1 pkt </w:t>
      </w:r>
      <w:r w:rsidR="003E4594" w:rsidRPr="003B69AE">
        <w:rPr>
          <w:rFonts w:ascii="Bookman Old Style" w:hAnsi="Bookman Old Style"/>
        </w:rPr>
        <w:t>3</w:t>
      </w:r>
      <w:r w:rsidR="00CF40A5" w:rsidRPr="003B69AE">
        <w:rPr>
          <w:rFonts w:ascii="Bookman Old Style" w:hAnsi="Bookman Old Style"/>
        </w:rPr>
        <w:t xml:space="preserve"> litera a)</w:t>
      </w:r>
      <w:r w:rsidR="003E4594" w:rsidRPr="003B69AE">
        <w:rPr>
          <w:rFonts w:ascii="Bookman Old Style" w:hAnsi="Bookman Old Style"/>
        </w:rPr>
        <w:t xml:space="preserve">, </w:t>
      </w:r>
      <w:r w:rsidR="00F53656" w:rsidRPr="003B69AE">
        <w:rPr>
          <w:rFonts w:ascii="Bookman Old Style" w:hAnsi="Bookman Old Style"/>
        </w:rPr>
        <w:t>litera b)</w:t>
      </w:r>
      <w:r w:rsidR="00CF40A5" w:rsidRPr="003B69AE">
        <w:rPr>
          <w:rFonts w:ascii="Bookman Old Style" w:hAnsi="Bookman Old Style"/>
        </w:rPr>
        <w:t xml:space="preserve"> </w:t>
      </w:r>
      <w:r w:rsidR="003E4594" w:rsidRPr="003B69AE">
        <w:rPr>
          <w:rFonts w:ascii="Bookman Old Style" w:hAnsi="Bookman Old Style"/>
        </w:rPr>
        <w:t xml:space="preserve">i litera c) </w:t>
      </w:r>
      <w:r w:rsidR="00CF40A5" w:rsidRPr="003B69AE">
        <w:rPr>
          <w:rFonts w:ascii="Bookman Old Style" w:hAnsi="Bookman Old Style"/>
        </w:rPr>
        <w:t>SWZ mo</w:t>
      </w:r>
      <w:r w:rsidR="00CF40A5" w:rsidRPr="003B69AE">
        <w:rPr>
          <w:rFonts w:ascii="Lucida Grande" w:hAnsi="Lucida Grande" w:cs="Lucida Grande"/>
        </w:rPr>
        <w:t>ż</w:t>
      </w:r>
      <w:r w:rsidR="00CF40A5" w:rsidRPr="003B69AE">
        <w:rPr>
          <w:rFonts w:ascii="Bookman Old Style" w:hAnsi="Bookman Old Style"/>
        </w:rPr>
        <w:t>e spe</w:t>
      </w:r>
      <w:r w:rsidR="00CF40A5" w:rsidRPr="003B69AE">
        <w:rPr>
          <w:rFonts w:ascii="Lucida Grande" w:hAnsi="Lucida Grande" w:cs="Lucida Grande"/>
        </w:rPr>
        <w:t>ł</w:t>
      </w:r>
      <w:r w:rsidR="00CF40A5" w:rsidRPr="003B69AE">
        <w:rPr>
          <w:rFonts w:ascii="Bookman Old Style" w:hAnsi="Bookman Old Style"/>
        </w:rPr>
        <w:t>nia</w:t>
      </w:r>
      <w:r w:rsidR="00CF40A5" w:rsidRPr="003B69AE">
        <w:rPr>
          <w:rFonts w:ascii="Lucida Grande" w:hAnsi="Lucida Grande" w:cs="Lucida Grande"/>
        </w:rPr>
        <w:t>ć</w:t>
      </w:r>
      <w:r w:rsidR="00CF40A5" w:rsidRPr="003B69AE">
        <w:rPr>
          <w:rFonts w:ascii="Bookman Old Style" w:hAnsi="Bookman Old Style"/>
        </w:rPr>
        <w:t xml:space="preserve"> samodzielnie przynajmniej jeden z Wykonawców (cz</w:t>
      </w:r>
      <w:r w:rsidR="00CF40A5" w:rsidRPr="003B69AE">
        <w:rPr>
          <w:rFonts w:ascii="Lucida Grande" w:hAnsi="Lucida Grande" w:cs="Lucida Grande"/>
        </w:rPr>
        <w:t>ł</w:t>
      </w:r>
      <w:r w:rsidR="00CF40A5" w:rsidRPr="003B69AE">
        <w:rPr>
          <w:rFonts w:ascii="Bookman Old Style" w:hAnsi="Bookman Old Style"/>
        </w:rPr>
        <w:t>onków konsorcjum, spó</w:t>
      </w:r>
      <w:r w:rsidR="00CF40A5" w:rsidRPr="003B69AE">
        <w:rPr>
          <w:rFonts w:ascii="Lucida Grande" w:hAnsi="Lucida Grande" w:cs="Lucida Grande"/>
        </w:rPr>
        <w:t>ł</w:t>
      </w:r>
      <w:r w:rsidR="00CF40A5" w:rsidRPr="003B69AE">
        <w:rPr>
          <w:rFonts w:ascii="Bookman Old Style" w:hAnsi="Bookman Old Style"/>
        </w:rPr>
        <w:t>ka cywilna) lub spe</w:t>
      </w:r>
      <w:r w:rsidR="00CF40A5" w:rsidRPr="003B69AE">
        <w:rPr>
          <w:rFonts w:ascii="Lucida Grande" w:hAnsi="Lucida Grande" w:cs="Lucida Grande"/>
        </w:rPr>
        <w:t>ł</w:t>
      </w:r>
      <w:r w:rsidR="00CF40A5" w:rsidRPr="003B69AE">
        <w:rPr>
          <w:rFonts w:ascii="Bookman Old Style" w:hAnsi="Bookman Old Style"/>
        </w:rPr>
        <w:t>niaj</w:t>
      </w:r>
      <w:r w:rsidR="00CF40A5" w:rsidRPr="003B69AE">
        <w:rPr>
          <w:rFonts w:ascii="Lucida Grande" w:hAnsi="Lucida Grande" w:cs="Lucida Grande"/>
        </w:rPr>
        <w:t>ą</w:t>
      </w:r>
      <w:r w:rsidR="00CF40A5" w:rsidRPr="003B69AE">
        <w:rPr>
          <w:rFonts w:ascii="Bookman Old Style" w:hAnsi="Bookman Old Style"/>
        </w:rPr>
        <w:t xml:space="preserve"> </w:t>
      </w:r>
      <w:r w:rsidR="00CF40A5" w:rsidRPr="003B69AE">
        <w:rPr>
          <w:rFonts w:ascii="Lucida Grande" w:hAnsi="Lucida Grande" w:cs="Lucida Grande"/>
        </w:rPr>
        <w:t>łą</w:t>
      </w:r>
      <w:r w:rsidR="00CF40A5" w:rsidRPr="003B69AE">
        <w:rPr>
          <w:rFonts w:ascii="Bookman Old Style" w:hAnsi="Bookman Old Style"/>
        </w:rPr>
        <w:t xml:space="preserve">cznie. </w:t>
      </w:r>
    </w:p>
    <w:p w14:paraId="09C0B0B2" w14:textId="675C62D9" w:rsidR="00CF40A5" w:rsidRPr="003B69AE" w:rsidRDefault="00CF40A5" w:rsidP="00CF40A5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lastRenderedPageBreak/>
        <w:t>Zamawiaj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cy nie wzywa do z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o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 xml:space="preserve">enia podmiotowych 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rodków dowodowych, je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eli mo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e je uzyska</w:t>
      </w:r>
      <w:r w:rsidRPr="003B69AE">
        <w:rPr>
          <w:rFonts w:ascii="Lucida Grande" w:hAnsi="Lucida Grande" w:cs="Lucida Grande"/>
        </w:rPr>
        <w:t>ć</w:t>
      </w:r>
      <w:r w:rsidRPr="003B69AE">
        <w:rPr>
          <w:rFonts w:ascii="Bookman Old Style" w:hAnsi="Bookman Old Style"/>
        </w:rPr>
        <w:t xml:space="preserve"> za pomoc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 xml:space="preserve"> bezp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atnych i ogólnodost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>pnych baz danych, w szczególno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ci rejestrów publicznych w rozumieniu ustawy z dnia 17 lutego 2005 r. o informatyzacji dzia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alno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ci podmiotów realizuj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cych zadania publiczne (Dz.U.  z  2021  r. poz. 2070</w:t>
      </w:r>
      <w:r w:rsidR="00AF7F96" w:rsidRPr="003B69AE">
        <w:rPr>
          <w:rFonts w:ascii="Bookman Old Style" w:hAnsi="Bookman Old Style"/>
        </w:rPr>
        <w:t xml:space="preserve"> z </w:t>
      </w:r>
      <w:proofErr w:type="spellStart"/>
      <w:r w:rsidR="00AF7F96" w:rsidRPr="003B69AE">
        <w:rPr>
          <w:rFonts w:ascii="Bookman Old Style" w:hAnsi="Bookman Old Style"/>
        </w:rPr>
        <w:t>późn</w:t>
      </w:r>
      <w:proofErr w:type="spellEnd"/>
      <w:r w:rsidR="00AF7F96" w:rsidRPr="003B69AE">
        <w:rPr>
          <w:rFonts w:ascii="Bookman Old Style" w:hAnsi="Bookman Old Style"/>
        </w:rPr>
        <w:t>. zm.</w:t>
      </w:r>
      <w:r w:rsidRPr="003B69AE">
        <w:rPr>
          <w:rFonts w:ascii="Bookman Old Style" w:hAnsi="Bookman Old Style"/>
        </w:rPr>
        <w:t>), o ile wykonawca wskaza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 xml:space="preserve"> w o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 xml:space="preserve">wiadczeniu, o którym mowa w art. 125 ust. 1 ustawy </w:t>
      </w:r>
      <w:proofErr w:type="spellStart"/>
      <w:r w:rsidRPr="003B69AE">
        <w:rPr>
          <w:rFonts w:ascii="Bookman Old Style" w:hAnsi="Bookman Old Style"/>
        </w:rPr>
        <w:t>Pzp</w:t>
      </w:r>
      <w:proofErr w:type="spellEnd"/>
      <w:r w:rsidRPr="003B69AE">
        <w:rPr>
          <w:rFonts w:ascii="Bookman Old Style" w:hAnsi="Bookman Old Style"/>
        </w:rPr>
        <w:t>, dane umo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liwiaj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ce dost</w:t>
      </w:r>
      <w:r w:rsidRPr="003B69AE">
        <w:rPr>
          <w:rFonts w:ascii="Lucida Grande" w:hAnsi="Lucida Grande" w:cs="Lucida Grande"/>
        </w:rPr>
        <w:t>ę</w:t>
      </w:r>
      <w:r w:rsidRPr="003B69AE">
        <w:rPr>
          <w:rFonts w:ascii="Bookman Old Style" w:hAnsi="Bookman Old Style"/>
        </w:rPr>
        <w:t xml:space="preserve">p do tych 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rodków.</w:t>
      </w:r>
    </w:p>
    <w:p w14:paraId="3061BABF" w14:textId="009C36AF" w:rsidR="00CF40A5" w:rsidRPr="003B69AE" w:rsidRDefault="00CF40A5" w:rsidP="00DC181A">
      <w:pPr>
        <w:numPr>
          <w:ilvl w:val="0"/>
          <w:numId w:val="14"/>
        </w:numPr>
        <w:spacing w:after="0" w:line="240" w:lineRule="auto"/>
        <w:jc w:val="both"/>
        <w:rPr>
          <w:rFonts w:ascii="Bookman Old Style" w:hAnsi="Bookman Old Style"/>
        </w:rPr>
      </w:pPr>
      <w:r w:rsidRPr="003B69AE">
        <w:rPr>
          <w:rFonts w:ascii="Bookman Old Style" w:hAnsi="Bookman Old Style"/>
        </w:rPr>
        <w:t>Wykonawca nie jest zobowi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zany do z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o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 xml:space="preserve">enia podmiotowych 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rodków dowodowych, które Zamawiaj</w:t>
      </w:r>
      <w:r w:rsidRPr="003B69AE">
        <w:rPr>
          <w:rFonts w:ascii="Lucida Grande" w:hAnsi="Lucida Grande" w:cs="Lucida Grande"/>
        </w:rPr>
        <w:t>ą</w:t>
      </w:r>
      <w:r w:rsidRPr="003B69AE">
        <w:rPr>
          <w:rFonts w:ascii="Bookman Old Style" w:hAnsi="Bookman Old Style"/>
        </w:rPr>
        <w:t>cy posiada, je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>eli Wykonawca wska</w:t>
      </w:r>
      <w:r w:rsidRPr="003B69AE">
        <w:rPr>
          <w:rFonts w:ascii="Lucida Grande" w:hAnsi="Lucida Grande" w:cs="Lucida Grande"/>
        </w:rPr>
        <w:t>ż</w:t>
      </w:r>
      <w:r w:rsidRPr="003B69AE">
        <w:rPr>
          <w:rFonts w:ascii="Bookman Old Style" w:hAnsi="Bookman Old Style"/>
        </w:rPr>
        <w:t xml:space="preserve">e te </w:t>
      </w:r>
      <w:r w:rsidRPr="003B69AE">
        <w:rPr>
          <w:rFonts w:ascii="Lucida Grande" w:hAnsi="Lucida Grande" w:cs="Lucida Grande"/>
        </w:rPr>
        <w:t>ś</w:t>
      </w:r>
      <w:r w:rsidRPr="003B69AE">
        <w:rPr>
          <w:rFonts w:ascii="Bookman Old Style" w:hAnsi="Bookman Old Style"/>
        </w:rPr>
        <w:t>rodki oraz potwierdzi ich prawid</w:t>
      </w:r>
      <w:r w:rsidRPr="003B69AE">
        <w:rPr>
          <w:rFonts w:ascii="Lucida Grande" w:hAnsi="Lucida Grande" w:cs="Lucida Grande"/>
        </w:rPr>
        <w:t>ł</w:t>
      </w:r>
      <w:r w:rsidRPr="003B69AE">
        <w:rPr>
          <w:rFonts w:ascii="Bookman Old Style" w:hAnsi="Bookman Old Style"/>
        </w:rPr>
        <w:t>owo</w:t>
      </w:r>
      <w:r w:rsidRPr="003B69AE">
        <w:rPr>
          <w:rFonts w:ascii="Lucida Grande" w:hAnsi="Lucida Grande" w:cs="Lucida Grande"/>
        </w:rPr>
        <w:t>ść</w:t>
      </w:r>
      <w:r w:rsidRPr="003B69AE">
        <w:rPr>
          <w:rFonts w:ascii="Bookman Old Style" w:hAnsi="Bookman Old Style"/>
        </w:rPr>
        <w:t xml:space="preserve"> i aktualno</w:t>
      </w:r>
      <w:r w:rsidRPr="003B69AE">
        <w:rPr>
          <w:rFonts w:ascii="Lucida Grande" w:hAnsi="Lucida Grande" w:cs="Lucida Grande"/>
        </w:rPr>
        <w:t>ść</w:t>
      </w:r>
      <w:r w:rsidRPr="003B69AE">
        <w:rPr>
          <w:rFonts w:ascii="Bookman Old Style" w:hAnsi="Bookman Old Style"/>
        </w:rPr>
        <w:t xml:space="preserve">. </w:t>
      </w:r>
    </w:p>
    <w:p w14:paraId="235E17D8" w14:textId="0F1DD440" w:rsidR="00FF3721" w:rsidRPr="003B69AE" w:rsidRDefault="00FF3721" w:rsidP="00107B76">
      <w:pPr>
        <w:spacing w:after="0" w:line="240" w:lineRule="auto"/>
        <w:ind w:left="341"/>
        <w:jc w:val="both"/>
        <w:rPr>
          <w:rFonts w:ascii="Bookman Old Style" w:hAnsi="Bookman Old Style"/>
          <w:color w:val="000000" w:themeColor="text1"/>
        </w:rPr>
      </w:pPr>
    </w:p>
    <w:p w14:paraId="38C352EC" w14:textId="77777777" w:rsidR="008951AF" w:rsidRPr="003B69AE" w:rsidRDefault="008951AF" w:rsidP="00B56BF0">
      <w:pPr>
        <w:spacing w:after="0" w:line="240" w:lineRule="auto"/>
        <w:jc w:val="both"/>
        <w:rPr>
          <w:rFonts w:ascii="Bookman Old Style" w:eastAsia="Courier New" w:hAnsi="Bookman Old Style"/>
          <w:color w:val="000000" w:themeColor="text1"/>
        </w:rPr>
      </w:pPr>
    </w:p>
    <w:p w14:paraId="3850ECD2" w14:textId="730E9010" w:rsidR="00C44887" w:rsidRPr="003B69AE" w:rsidRDefault="00C44887" w:rsidP="006F0AE9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3B69AE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I</w:t>
      </w:r>
      <w:r w:rsidR="00AD742D"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X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1399F9E7" w14:textId="3FCF54D6" w:rsidR="00C44887" w:rsidRPr="00477273" w:rsidRDefault="00AD742D" w:rsidP="00C0231A">
      <w:pPr>
        <w:spacing w:after="0" w:line="240" w:lineRule="auto"/>
        <w:jc w:val="both"/>
        <w:rPr>
          <w:rFonts w:ascii="Bookman Old Style" w:hAnsi="Bookman Old Style"/>
          <w:b/>
          <w:color w:val="000000" w:themeColor="text1"/>
          <w:kern w:val="1"/>
        </w:rPr>
      </w:pPr>
      <w:r w:rsidRPr="003B69AE">
        <w:rPr>
          <w:rFonts w:ascii="Bookman Old Style" w:hAnsi="Bookman Old Style"/>
          <w:b/>
          <w:color w:val="000000" w:themeColor="text1"/>
          <w:kern w:val="1"/>
        </w:rPr>
        <w:t>Informacja dla Wykonawcy polegaj</w:t>
      </w:r>
      <w:r w:rsidRPr="003B69AE">
        <w:rPr>
          <w:rFonts w:ascii="Lucida Grande" w:hAnsi="Lucida Grande" w:cs="Lucida Grande" w:hint="eastAsia"/>
          <w:b/>
          <w:color w:val="000000" w:themeColor="text1"/>
          <w:kern w:val="1"/>
        </w:rPr>
        <w:t>ą</w:t>
      </w:r>
      <w:r w:rsidRPr="003B69AE">
        <w:rPr>
          <w:rFonts w:ascii="Bookman Old Style" w:hAnsi="Bookman Old Style"/>
          <w:b/>
          <w:color w:val="000000" w:themeColor="text1"/>
          <w:kern w:val="1"/>
        </w:rPr>
        <w:t>cego na zasobach innych podmiotów, Wykonawcy zamierzaj</w:t>
      </w:r>
      <w:r w:rsidRPr="003B69AE">
        <w:rPr>
          <w:rFonts w:ascii="Lucida Grande" w:hAnsi="Lucida Grande" w:cs="Lucida Grande" w:hint="eastAsia"/>
          <w:b/>
          <w:color w:val="000000" w:themeColor="text1"/>
          <w:kern w:val="1"/>
        </w:rPr>
        <w:t>ą</w:t>
      </w:r>
      <w:r w:rsidRPr="003B69AE">
        <w:rPr>
          <w:rFonts w:ascii="Bookman Old Style" w:hAnsi="Bookman Old Style"/>
          <w:b/>
          <w:color w:val="000000" w:themeColor="text1"/>
          <w:kern w:val="1"/>
        </w:rPr>
        <w:t>cego powierzy</w:t>
      </w:r>
      <w:r w:rsidRPr="003B69AE">
        <w:rPr>
          <w:rFonts w:ascii="Lucida Grande" w:hAnsi="Lucida Grande" w:cs="Lucida Grande" w:hint="eastAsia"/>
          <w:b/>
          <w:color w:val="000000" w:themeColor="text1"/>
          <w:kern w:val="1"/>
        </w:rPr>
        <w:t>ć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 xml:space="preserve"> wykonanie cz</w:t>
      </w:r>
      <w:r w:rsidRPr="001054D4">
        <w:rPr>
          <w:rFonts w:ascii="Lucida Grande" w:hAnsi="Lucida Grande" w:cs="Lucida Grande" w:hint="eastAsia"/>
          <w:b/>
          <w:color w:val="000000" w:themeColor="text1"/>
          <w:kern w:val="1"/>
        </w:rPr>
        <w:t>ęś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ci zamówienia podwykonawcom oraz Wykonawców wspólnie ubiegaj</w:t>
      </w:r>
      <w:r w:rsidRPr="001054D4">
        <w:rPr>
          <w:rFonts w:ascii="Lucida Grande" w:hAnsi="Lucida Grande" w:cs="Lucida Grande" w:hint="eastAsia"/>
          <w:b/>
          <w:color w:val="000000" w:themeColor="text1"/>
          <w:kern w:val="1"/>
        </w:rPr>
        <w:t>ą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>cych si</w:t>
      </w:r>
      <w:r w:rsidRPr="001054D4">
        <w:rPr>
          <w:rFonts w:ascii="Lucida Grande" w:hAnsi="Lucida Grande" w:cs="Lucida Grande" w:hint="eastAsia"/>
          <w:b/>
          <w:color w:val="000000" w:themeColor="text1"/>
          <w:kern w:val="1"/>
        </w:rPr>
        <w:t>ę</w:t>
      </w:r>
      <w:r w:rsidRPr="00DA4936">
        <w:rPr>
          <w:rFonts w:ascii="Bookman Old Style" w:hAnsi="Bookman Old Style"/>
          <w:b/>
          <w:color w:val="000000" w:themeColor="text1"/>
          <w:kern w:val="1"/>
        </w:rPr>
        <w:t xml:space="preserve"> o udzielenie zamówienia</w:t>
      </w:r>
      <w:r w:rsidR="00C44887" w:rsidRPr="00477273">
        <w:rPr>
          <w:rFonts w:ascii="Bookman Old Style" w:hAnsi="Bookman Old Style"/>
          <w:b/>
          <w:color w:val="000000" w:themeColor="text1"/>
          <w:kern w:val="1"/>
        </w:rPr>
        <w:t>.</w:t>
      </w:r>
    </w:p>
    <w:p w14:paraId="7B7E42BE" w14:textId="35D35D46" w:rsidR="00AD742D" w:rsidRPr="00477273" w:rsidRDefault="00AD742D" w:rsidP="006F0AE9">
      <w:pPr>
        <w:spacing w:after="0" w:line="240" w:lineRule="auto"/>
        <w:rPr>
          <w:rFonts w:ascii="Bookman Old Style" w:hAnsi="Bookman Old Style"/>
          <w:b/>
          <w:color w:val="000000" w:themeColor="text1"/>
          <w:kern w:val="1"/>
        </w:rPr>
      </w:pPr>
    </w:p>
    <w:p w14:paraId="0A13D858" w14:textId="75F10693" w:rsidR="00AD742D" w:rsidRPr="00DA4936" w:rsidRDefault="00AD742D" w:rsidP="00602C60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Wykonawca mo</w:t>
      </w:r>
      <w:r w:rsidRPr="001054D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 celu potwierdzenia spe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niania warunków udzia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 post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powaniu, w stosownych sytuacjach oraz w odniesieniu do konkretnego zamówienia, lub jego cz</w:t>
      </w:r>
      <w:r w:rsidRPr="001054D4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ci, polega</w:t>
      </w:r>
      <w:r w:rsidRPr="001054D4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na zdolno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ciach technicznych lub zawodowych lub sytuacji finansowej lub ekonomicznej podmiotów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zasoby, niezale</w:t>
      </w:r>
      <w:r w:rsidRPr="001054D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nie od charakte</w:t>
      </w:r>
      <w:r w:rsidRPr="00477273">
        <w:rPr>
          <w:rFonts w:ascii="Bookman Old Style" w:hAnsi="Bookman Old Style"/>
          <w:color w:val="000000" w:themeColor="text1"/>
        </w:rPr>
        <w:t xml:space="preserve">ru prawnego </w:t>
      </w:r>
      <w:r w:rsidRPr="001054D4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cych go z nimi stosunków prawnych. </w:t>
      </w:r>
    </w:p>
    <w:p w14:paraId="365F54DA" w14:textId="1010F7AD" w:rsidR="00AD742D" w:rsidRPr="00477273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Wykonawca, który polega na zdolno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ciach lub sytuacji podmiotów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zasoby, sk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ada, wraz z ofert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Pr="00477273">
        <w:rPr>
          <w:rFonts w:ascii="Bookman Old Style" w:hAnsi="Bookman Old Style"/>
          <w:color w:val="000000" w:themeColor="text1"/>
          <w:u w:val="single"/>
        </w:rPr>
        <w:t>zobowi</w:t>
      </w:r>
      <w:r w:rsidRPr="001054D4">
        <w:rPr>
          <w:rFonts w:ascii="Lucida Grande" w:hAnsi="Lucida Grande" w:cs="Lucida Grande" w:hint="eastAsia"/>
          <w:color w:val="000000" w:themeColor="text1"/>
          <w:u w:val="single"/>
        </w:rPr>
        <w:t>ą</w:t>
      </w:r>
      <w:r w:rsidRPr="00DA4936">
        <w:rPr>
          <w:rFonts w:ascii="Bookman Old Style" w:hAnsi="Bookman Old Style"/>
          <w:color w:val="000000" w:themeColor="text1"/>
          <w:u w:val="single"/>
        </w:rPr>
        <w:t>zanie podmiotu udost</w:t>
      </w:r>
      <w:r w:rsidRPr="001054D4">
        <w:rPr>
          <w:rFonts w:ascii="Lucida Grande" w:hAnsi="Lucida Grande" w:cs="Lucida Grande" w:hint="eastAsia"/>
          <w:color w:val="000000" w:themeColor="text1"/>
          <w:u w:val="single"/>
        </w:rPr>
        <w:t>ę</w:t>
      </w:r>
      <w:r w:rsidRPr="00DA4936">
        <w:rPr>
          <w:rFonts w:ascii="Bookman Old Style" w:hAnsi="Bookman Old Style"/>
          <w:color w:val="000000" w:themeColor="text1"/>
          <w:u w:val="single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  <w:u w:val="single"/>
        </w:rPr>
        <w:t>ą</w:t>
      </w:r>
      <w:r w:rsidRPr="00DA4936">
        <w:rPr>
          <w:rFonts w:ascii="Bookman Old Style" w:hAnsi="Bookman Old Style"/>
          <w:color w:val="000000" w:themeColor="text1"/>
          <w:u w:val="single"/>
        </w:rPr>
        <w:t>cego zasoby</w:t>
      </w:r>
      <w:r w:rsidRPr="00477273">
        <w:rPr>
          <w:rFonts w:ascii="Bookman Old Style" w:hAnsi="Bookman Old Style"/>
          <w:color w:val="000000" w:themeColor="text1"/>
        </w:rPr>
        <w:t xml:space="preserve"> do oddania mu do dyspozycji niezb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dnych zasobó</w:t>
      </w:r>
      <w:r w:rsidRPr="00477273">
        <w:rPr>
          <w:rFonts w:ascii="Bookman Old Style" w:hAnsi="Bookman Old Style"/>
          <w:color w:val="000000" w:themeColor="text1"/>
        </w:rPr>
        <w:t xml:space="preserve">w na potrzeby realizacji danego zamówienia lub inny podmiotowy 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rodek dowodowy potwierdzaj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cy, </w:t>
      </w:r>
      <w:r w:rsidRPr="001054D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wykonawca realizuj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 zamówienie, b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dzie dysponowa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niezb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dnymi zasobami tych podmiotów.</w:t>
      </w:r>
      <w:r w:rsidR="00C42F3C" w:rsidRPr="00477273">
        <w:rPr>
          <w:rFonts w:ascii="Bookman Old Style" w:hAnsi="Bookman Old Style"/>
          <w:color w:val="000000" w:themeColor="text1"/>
        </w:rPr>
        <w:t xml:space="preserve"> O</w:t>
      </w:r>
      <w:r w:rsidR="00C42F3C" w:rsidRPr="001054D4">
        <w:rPr>
          <w:rFonts w:ascii="Lucida Grande" w:hAnsi="Lucida Grande" w:cs="Lucida Grande" w:hint="eastAsia"/>
          <w:color w:val="000000" w:themeColor="text1"/>
        </w:rPr>
        <w:t>ś</w:t>
      </w:r>
      <w:r w:rsidR="00C42F3C" w:rsidRPr="00DA4936">
        <w:rPr>
          <w:rFonts w:ascii="Bookman Old Style" w:hAnsi="Bookman Old Style"/>
          <w:color w:val="000000" w:themeColor="text1"/>
        </w:rPr>
        <w:t>wiadczenie musi zawiera</w:t>
      </w:r>
      <w:r w:rsidR="00C42F3C" w:rsidRPr="001054D4">
        <w:rPr>
          <w:rFonts w:ascii="Lucida Grande" w:hAnsi="Lucida Grande" w:cs="Lucida Grande" w:hint="eastAsia"/>
          <w:color w:val="000000" w:themeColor="text1"/>
        </w:rPr>
        <w:t>ć</w:t>
      </w:r>
      <w:r w:rsidR="00C42F3C" w:rsidRPr="00DA4936">
        <w:rPr>
          <w:rFonts w:ascii="Bookman Old Style" w:hAnsi="Bookman Old Style"/>
          <w:color w:val="000000" w:themeColor="text1"/>
        </w:rPr>
        <w:t xml:space="preserve"> informacje zawarte w art. 118 ust. 4 ustawy</w:t>
      </w:r>
      <w:r w:rsidR="00C42F3C" w:rsidRPr="00477273">
        <w:rPr>
          <w:rFonts w:ascii="Bookman Old Style" w:hAnsi="Bookman Old Style"/>
          <w:color w:val="000000" w:themeColor="text1"/>
        </w:rPr>
        <w:t xml:space="preserve"> </w:t>
      </w:r>
      <w:proofErr w:type="spellStart"/>
      <w:r w:rsidR="00C42F3C"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="00C42F3C" w:rsidRPr="00477273">
        <w:rPr>
          <w:rFonts w:ascii="Bookman Old Style" w:hAnsi="Bookman Old Style"/>
          <w:color w:val="000000" w:themeColor="text1"/>
        </w:rPr>
        <w:t>.</w:t>
      </w:r>
    </w:p>
    <w:p w14:paraId="02470178" w14:textId="6CE6AD06" w:rsidR="00AD742D" w:rsidRPr="00DA4936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Zobowi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zanie podmiotu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zasoby, o którym mowa w </w:t>
      </w:r>
      <w:r w:rsidR="00CB158D" w:rsidRPr="00477273">
        <w:rPr>
          <w:rFonts w:ascii="Bookman Old Style" w:hAnsi="Bookman Old Style"/>
          <w:color w:val="000000" w:themeColor="text1"/>
        </w:rPr>
        <w:t>ust.</w:t>
      </w:r>
      <w:r w:rsidRPr="00477273">
        <w:rPr>
          <w:rFonts w:ascii="Bookman Old Style" w:hAnsi="Bookman Old Style"/>
          <w:color w:val="000000" w:themeColor="text1"/>
        </w:rPr>
        <w:t xml:space="preserve"> 2, musi potwierdza</w:t>
      </w:r>
      <w:r w:rsidRPr="001054D4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Pr="001054D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 stosunek </w:t>
      </w:r>
      <w:r w:rsidRPr="001054D4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wykonawc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z podmiotami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cymi zasoby gwarantuje rzeczywisty 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 do tych zasobów oraz okre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la</w:t>
      </w:r>
      <w:r w:rsidRPr="001054D4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w szczególno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ci: </w:t>
      </w:r>
    </w:p>
    <w:p w14:paraId="79101D00" w14:textId="77777777" w:rsidR="00AD742D" w:rsidRPr="00DA4936" w:rsidRDefault="00AD742D" w:rsidP="005C52FA">
      <w:pPr>
        <w:pStyle w:val="Akapitzlist"/>
        <w:numPr>
          <w:ilvl w:val="2"/>
          <w:numId w:val="17"/>
        </w:numPr>
        <w:spacing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zakres dost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pnyc</w:t>
      </w:r>
      <w:r w:rsidRPr="00477273">
        <w:rPr>
          <w:rFonts w:ascii="Bookman Old Style" w:hAnsi="Bookman Old Style"/>
          <w:color w:val="000000" w:themeColor="text1"/>
        </w:rPr>
        <w:t>h wykonawcy zasobów podmiotu udost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zasoby;</w:t>
      </w:r>
    </w:p>
    <w:p w14:paraId="7A3582FB" w14:textId="1FD7D318" w:rsidR="00AD742D" w:rsidRPr="00DA4936" w:rsidRDefault="00AD742D" w:rsidP="005C52FA">
      <w:pPr>
        <w:pStyle w:val="Akapitzlist"/>
        <w:numPr>
          <w:ilvl w:val="2"/>
          <w:numId w:val="17"/>
        </w:numPr>
        <w:spacing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sposób i okres udost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pnienia wykonawcy i wykorzystania przez niego zasobów podmiotu udost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te zasoby przy wykonywaniu zamówienia;</w:t>
      </w:r>
    </w:p>
    <w:p w14:paraId="71EEE35F" w14:textId="52AB67F3" w:rsidR="00AD742D" w:rsidRPr="00DA4936" w:rsidRDefault="00AD742D" w:rsidP="005C52FA">
      <w:pPr>
        <w:pStyle w:val="Akapitzlist"/>
        <w:numPr>
          <w:ilvl w:val="2"/>
          <w:numId w:val="17"/>
        </w:numPr>
        <w:spacing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czy i w jakim zakresie podmiot udost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zasoby, na zdoln</w:t>
      </w:r>
      <w:r w:rsidRPr="00477273">
        <w:rPr>
          <w:rFonts w:ascii="Bookman Old Style" w:hAnsi="Bookman Old Style"/>
          <w:color w:val="000000" w:themeColor="text1"/>
        </w:rPr>
        <w:t>o</w:t>
      </w:r>
      <w:r w:rsidRPr="001054D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ciach którego wykonawca polega w odniesieniu do warunków udzia</w:t>
      </w:r>
      <w:r w:rsidRPr="001054D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 post</w:t>
      </w:r>
      <w:r w:rsidRPr="001054D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dotycz</w:t>
      </w:r>
      <w:r w:rsidRPr="001054D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wykszta</w:t>
      </w:r>
      <w:r w:rsidRPr="001054D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cenia, kwalifikacji zawodowych lub do</w:t>
      </w:r>
      <w:r w:rsidRPr="001054D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wiadczenia, zrealizuje us</w:t>
      </w:r>
      <w:r w:rsidRPr="001054D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ugi, których wskazane zdolno</w:t>
      </w:r>
      <w:r w:rsidRPr="001054D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dotycz</w:t>
      </w:r>
      <w:r w:rsidRPr="001054D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.</w:t>
      </w:r>
    </w:p>
    <w:p w14:paraId="7495AE04" w14:textId="7C9131BF" w:rsidR="00AD742D" w:rsidRPr="00DA4936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Wykonawca, w przypadku polegania na zdolno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ciach </w:t>
      </w:r>
      <w:r w:rsidRPr="00477273">
        <w:rPr>
          <w:rFonts w:ascii="Bookman Old Style" w:hAnsi="Bookman Old Style"/>
          <w:color w:val="000000" w:themeColor="text1"/>
        </w:rPr>
        <w:t>lub sytuacji podmiotów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zasoby, przedstawia, wraz z 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wiadczeniem, o którym mowa </w:t>
      </w:r>
      <w:r w:rsidR="006F3168" w:rsidRPr="00477273">
        <w:rPr>
          <w:rFonts w:ascii="Bookman Old Style" w:hAnsi="Bookman Old Style"/>
          <w:color w:val="000000" w:themeColor="text1"/>
        </w:rPr>
        <w:t>Rozdziale</w:t>
      </w:r>
      <w:r w:rsidR="00222456" w:rsidRPr="00477273">
        <w:rPr>
          <w:rFonts w:ascii="Bookman Old Style" w:hAnsi="Bookman Old Style"/>
          <w:color w:val="000000" w:themeColor="text1"/>
        </w:rPr>
        <w:t xml:space="preserve"> VIII </w:t>
      </w:r>
      <w:r w:rsidR="006F3168" w:rsidRPr="00477273">
        <w:rPr>
          <w:rFonts w:ascii="Bookman Old Style" w:hAnsi="Bookman Old Style"/>
          <w:color w:val="000000" w:themeColor="text1"/>
        </w:rPr>
        <w:t>ust.</w:t>
      </w:r>
      <w:r w:rsidR="00222456" w:rsidRPr="00477273">
        <w:rPr>
          <w:rFonts w:ascii="Bookman Old Style" w:hAnsi="Bookman Old Style"/>
          <w:color w:val="000000" w:themeColor="text1"/>
        </w:rPr>
        <w:t xml:space="preserve"> 1</w:t>
      </w:r>
      <w:r w:rsidR="007C5FAC" w:rsidRPr="00477273">
        <w:rPr>
          <w:rFonts w:ascii="Bookman Old Style" w:hAnsi="Bookman Old Style"/>
          <w:color w:val="000000" w:themeColor="text1"/>
        </w:rPr>
        <w:t xml:space="preserve"> pkt 1)</w:t>
      </w:r>
      <w:r w:rsidRPr="00477273">
        <w:rPr>
          <w:rFonts w:ascii="Bookman Old Style" w:hAnsi="Bookman Old Style"/>
          <w:color w:val="000000" w:themeColor="text1"/>
        </w:rPr>
        <w:t xml:space="preserve"> SWZ, tak</w:t>
      </w:r>
      <w:r w:rsidRPr="001054D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o</w:t>
      </w:r>
      <w:r w:rsidRPr="001054D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wiadczenie podmiotu udost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zasoby, potwierdzaj</w:t>
      </w:r>
      <w:r w:rsidRPr="001054D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 brak podstaw wykluczenia tego podmiotu oraz spe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nianie wa</w:t>
      </w:r>
      <w:r w:rsidRPr="00477273">
        <w:rPr>
          <w:rFonts w:ascii="Bookman Old Style" w:hAnsi="Bookman Old Style"/>
          <w:color w:val="000000" w:themeColor="text1"/>
        </w:rPr>
        <w:t>runków udzia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 post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powaniu, w zakresie, w jakim wykonawca powo</w:t>
      </w:r>
      <w:r w:rsidRPr="001054D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uje si</w:t>
      </w:r>
      <w:r w:rsidRPr="001054D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 jego zasoby. </w:t>
      </w:r>
    </w:p>
    <w:p w14:paraId="50B132D0" w14:textId="5F423478" w:rsidR="00AD742D" w:rsidRPr="00DA4936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Wykonawcy mog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wspólnie ubiega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o udzielenie zamówienia. W takim przypadku wykonawcy ustanawiaj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pe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nomocnika do reprezentowania ich w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powaniu o udzielenie </w:t>
      </w:r>
      <w:r w:rsidRPr="00477273">
        <w:rPr>
          <w:rFonts w:ascii="Bookman Old Style" w:hAnsi="Bookman Old Style"/>
          <w:color w:val="000000" w:themeColor="text1"/>
        </w:rPr>
        <w:t>zamówienia publicznego albo do reprezentowania w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i zawarcia umowy w sprawie zamówienia publicznego.</w:t>
      </w:r>
    </w:p>
    <w:p w14:paraId="38F73087" w14:textId="421AACFE" w:rsidR="00AD742D" w:rsidRPr="00DA4936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lastRenderedPageBreak/>
        <w:t xml:space="preserve">Przepisy ustawy </w:t>
      </w:r>
      <w:proofErr w:type="spellStart"/>
      <w:r w:rsidR="008655CC">
        <w:rPr>
          <w:rFonts w:ascii="Bookman Old Style" w:hAnsi="Bookman Old Style"/>
          <w:color w:val="000000" w:themeColor="text1"/>
        </w:rPr>
        <w:t>Pzp</w:t>
      </w:r>
      <w:proofErr w:type="spellEnd"/>
      <w:r w:rsidR="008655CC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>dotycz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 Wykonawcy stosuje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odpowiednio do wykonawców wspólnie ubiegaj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o udzielenie zamówienia.</w:t>
      </w:r>
    </w:p>
    <w:p w14:paraId="7E0D7225" w14:textId="7D8AD6C4" w:rsidR="00AD742D" w:rsidRPr="00DA4936" w:rsidRDefault="00AD742D" w:rsidP="005C52FA">
      <w:pPr>
        <w:numPr>
          <w:ilvl w:val="0"/>
          <w:numId w:val="15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bookmarkStart w:id="0" w:name="_Hlk121389088"/>
      <w:r w:rsidRPr="00477273">
        <w:rPr>
          <w:rFonts w:ascii="Bookman Old Style" w:hAnsi="Bookman Old Style"/>
          <w:color w:val="000000" w:themeColor="text1"/>
        </w:rPr>
        <w:t>W przypadku wspólnego ubiegania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o udzielenie zamówienia publicznego</w:t>
      </w:r>
      <w:r w:rsidR="0014478D" w:rsidRPr="00477273">
        <w:rPr>
          <w:rFonts w:ascii="Bookman Old Style" w:hAnsi="Bookman Old Style"/>
          <w:color w:val="000000" w:themeColor="text1"/>
        </w:rPr>
        <w:t xml:space="preserve"> (spó</w:t>
      </w:r>
      <w:r w:rsidR="0014478D" w:rsidRPr="00E15D00">
        <w:rPr>
          <w:rFonts w:ascii="Lucida Grande" w:hAnsi="Lucida Grande" w:cs="Lucida Grande" w:hint="eastAsia"/>
          <w:color w:val="000000" w:themeColor="text1"/>
        </w:rPr>
        <w:t>ł</w:t>
      </w:r>
      <w:r w:rsidR="0014478D" w:rsidRPr="00DA4936">
        <w:rPr>
          <w:rFonts w:ascii="Bookman Old Style" w:hAnsi="Bookman Old Style"/>
          <w:color w:val="000000" w:themeColor="text1"/>
        </w:rPr>
        <w:t>ki cywilne/konsorcja)</w:t>
      </w:r>
      <w:r w:rsidR="00ED4D5F" w:rsidRPr="00477273">
        <w:rPr>
          <w:rFonts w:ascii="Bookman Old Style" w:hAnsi="Bookman Old Style"/>
          <w:color w:val="000000" w:themeColor="text1"/>
        </w:rPr>
        <w:t xml:space="preserve"> sk</w:t>
      </w:r>
      <w:r w:rsidR="00ED4D5F" w:rsidRPr="00E15D00">
        <w:rPr>
          <w:rFonts w:ascii="Lucida Grande" w:hAnsi="Lucida Grande" w:cs="Lucida Grande" w:hint="eastAsia"/>
          <w:color w:val="000000" w:themeColor="text1"/>
        </w:rPr>
        <w:t>ł</w:t>
      </w:r>
      <w:r w:rsidR="00ED4D5F" w:rsidRPr="00DA4936">
        <w:rPr>
          <w:rFonts w:ascii="Bookman Old Style" w:hAnsi="Bookman Old Style"/>
          <w:color w:val="000000" w:themeColor="text1"/>
        </w:rPr>
        <w:t>adaj</w:t>
      </w:r>
      <w:r w:rsidR="00ED4D5F"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:</w:t>
      </w:r>
    </w:p>
    <w:p w14:paraId="2C375EAC" w14:textId="42E4DB9F" w:rsidR="003C5C41" w:rsidRPr="00A76D4F" w:rsidRDefault="003C5C41" w:rsidP="003C5C41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Bookman Old Style" w:hAnsi="Bookman Old Style"/>
        </w:rPr>
      </w:pPr>
      <w:r w:rsidRPr="00A76D4F">
        <w:rPr>
          <w:rFonts w:ascii="Bookman Old Style" w:hAnsi="Bookman Old Style"/>
        </w:rPr>
        <w:t>oświadczenia, o których mowa w Rozdziale VIII ust. 1</w:t>
      </w:r>
      <w:r w:rsidR="007B1C49">
        <w:rPr>
          <w:rFonts w:ascii="Bookman Old Style" w:hAnsi="Bookman Old Style"/>
        </w:rPr>
        <w:t xml:space="preserve"> pkt 1</w:t>
      </w:r>
      <w:r w:rsidRPr="00A76D4F">
        <w:rPr>
          <w:rFonts w:ascii="Bookman Old Style" w:hAnsi="Bookman Old Style"/>
        </w:rPr>
        <w:t xml:space="preserve"> SWZ składa każdy z wykonawców wspólnie ubiegających się o udzielenie zamówienia;</w:t>
      </w:r>
    </w:p>
    <w:p w14:paraId="6337C56C" w14:textId="77777777" w:rsidR="003C5C41" w:rsidRPr="00A76D4F" w:rsidRDefault="003C5C41" w:rsidP="003C5C41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Bookman Old Style" w:hAnsi="Bookman Old Style"/>
        </w:rPr>
      </w:pPr>
      <w:r w:rsidRPr="00A76D4F">
        <w:rPr>
          <w:rFonts w:ascii="Bookman Old Style" w:hAnsi="Bookman Old Style"/>
        </w:rPr>
        <w:t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wymagane. W takim przypadku wykonawcy wspólnie ubiegający się o udzielenie zamówienia dołączają do oferty oświadczenie, z którego wynika, które usługi wykonają poszczególni wykonawcy;</w:t>
      </w:r>
    </w:p>
    <w:p w14:paraId="6D9DB160" w14:textId="1098E603" w:rsidR="003C5C41" w:rsidRPr="00A76D4F" w:rsidRDefault="003C5C41" w:rsidP="003C5C41">
      <w:pPr>
        <w:pStyle w:val="Akapitzlist"/>
        <w:numPr>
          <w:ilvl w:val="0"/>
          <w:numId w:val="16"/>
        </w:numPr>
        <w:spacing w:line="240" w:lineRule="auto"/>
        <w:ind w:left="567" w:hanging="283"/>
        <w:jc w:val="both"/>
        <w:rPr>
          <w:rFonts w:ascii="Bookman Old Style" w:hAnsi="Bookman Old Style"/>
        </w:rPr>
      </w:pPr>
      <w:r w:rsidRPr="00A76D4F">
        <w:rPr>
          <w:rFonts w:ascii="Bookman Old Style" w:hAnsi="Bookman Old Style"/>
        </w:rPr>
        <w:t xml:space="preserve">dokumenty, o których mowa w Rozdziale VIII ust. 3 pkt </w:t>
      </w:r>
      <w:r w:rsidR="007B1C49">
        <w:rPr>
          <w:rFonts w:ascii="Bookman Old Style" w:hAnsi="Bookman Old Style"/>
        </w:rPr>
        <w:t>2</w:t>
      </w:r>
      <w:r w:rsidRPr="00A76D4F">
        <w:rPr>
          <w:rFonts w:ascii="Bookman Old Style" w:hAnsi="Bookman Old Style"/>
        </w:rPr>
        <w:t xml:space="preserve"> oraz w Rozdziale IX ust. 2 SWZ składa dowolny wykonawca/dowolni wykonawcy wykazujący spełnienie warunków udziału w postępowaniu, spośród Wykonawców wspólnie składających ofertę, </w:t>
      </w:r>
      <w:r w:rsidR="00D12B4D">
        <w:rPr>
          <w:rFonts w:ascii="Bookman Old Style" w:hAnsi="Bookman Old Style"/>
        </w:rPr>
        <w:t>a dokumenty, o których mowa</w:t>
      </w:r>
      <w:r w:rsidRPr="00A76D4F">
        <w:rPr>
          <w:rFonts w:ascii="Bookman Old Style" w:hAnsi="Bookman Old Style"/>
        </w:rPr>
        <w:t xml:space="preserve"> w Rozdziale VIII ust. </w:t>
      </w:r>
      <w:r w:rsidR="00D12B4D">
        <w:rPr>
          <w:rFonts w:ascii="Bookman Old Style" w:hAnsi="Bookman Old Style"/>
        </w:rPr>
        <w:t>3 pkt 1</w:t>
      </w:r>
      <w:r w:rsidR="0025432B">
        <w:rPr>
          <w:rFonts w:ascii="Bookman Old Style" w:hAnsi="Bookman Old Style"/>
        </w:rPr>
        <w:t xml:space="preserve"> litera </w:t>
      </w:r>
      <w:r w:rsidR="00D12B4D">
        <w:rPr>
          <w:rFonts w:ascii="Bookman Old Style" w:hAnsi="Bookman Old Style"/>
        </w:rPr>
        <w:t>a)</w:t>
      </w:r>
      <w:r w:rsidRPr="00A76D4F">
        <w:rPr>
          <w:rFonts w:ascii="Bookman Old Style" w:hAnsi="Bookman Old Style"/>
        </w:rPr>
        <w:t xml:space="preserve"> SWZ</w:t>
      </w:r>
      <w:r w:rsidR="00D12B4D">
        <w:rPr>
          <w:rFonts w:ascii="Bookman Old Style" w:hAnsi="Bookman Old Style"/>
        </w:rPr>
        <w:t xml:space="preserve"> składa każdy wykonawca wspólnie ubiegający się o zamówienie publiczne</w:t>
      </w:r>
      <w:r w:rsidRPr="00A76D4F">
        <w:rPr>
          <w:rFonts w:ascii="Bookman Old Style" w:hAnsi="Bookman Old Style"/>
        </w:rPr>
        <w:t>.</w:t>
      </w:r>
    </w:p>
    <w:bookmarkEnd w:id="0"/>
    <w:p w14:paraId="5E66BD83" w14:textId="4E0A8453" w:rsidR="00E15D00" w:rsidRPr="001142C4" w:rsidRDefault="00E15D00" w:rsidP="005506D0">
      <w:pPr>
        <w:pStyle w:val="Akapitzlist"/>
        <w:spacing w:line="240" w:lineRule="auto"/>
        <w:ind w:left="567"/>
        <w:jc w:val="both"/>
        <w:rPr>
          <w:rFonts w:ascii="Bookman Old Style" w:hAnsi="Bookman Old Style"/>
          <w:highlight w:val="yellow"/>
        </w:rPr>
      </w:pPr>
    </w:p>
    <w:p w14:paraId="51BCA096" w14:textId="72302910" w:rsidR="00734BE1" w:rsidRPr="00DA4936" w:rsidRDefault="00734BE1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Wykonawca mo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powierzy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wykonanie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podwykonawcy (podwykonawcom).</w:t>
      </w:r>
    </w:p>
    <w:p w14:paraId="24503455" w14:textId="12F9C988" w:rsidR="00A54CD0" w:rsidRPr="00477273" w:rsidRDefault="00A54CD0" w:rsidP="00602C60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Wykonawca zamierzaj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powierzy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wykonanie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podwykonawcom zobowi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zany jest do wskazania w formularzu oferty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zamówienia, których wyko</w:t>
      </w:r>
      <w:r w:rsidRPr="00477273">
        <w:rPr>
          <w:rFonts w:ascii="Bookman Old Style" w:hAnsi="Bookman Old Style"/>
          <w:color w:val="000000" w:themeColor="text1"/>
        </w:rPr>
        <w:t>nanie zamierza powierzy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podwykonawcom i podania nazw ewentualnych podwykonawców, je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ju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s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znani</w:t>
      </w:r>
      <w:r w:rsidR="003C318A" w:rsidRPr="00477273">
        <w:rPr>
          <w:rFonts w:ascii="Bookman Old Style" w:hAnsi="Bookman Old Style"/>
          <w:color w:val="000000" w:themeColor="text1"/>
        </w:rPr>
        <w:t xml:space="preserve"> na etapie sk</w:t>
      </w:r>
      <w:r w:rsidR="003C318A" w:rsidRPr="00E15D00">
        <w:rPr>
          <w:rFonts w:ascii="Lucida Grande" w:hAnsi="Lucida Grande" w:cs="Lucida Grande" w:hint="eastAsia"/>
          <w:color w:val="000000" w:themeColor="text1"/>
        </w:rPr>
        <w:t>ł</w:t>
      </w:r>
      <w:r w:rsidR="003C318A" w:rsidRPr="00DA4936">
        <w:rPr>
          <w:rFonts w:ascii="Bookman Old Style" w:hAnsi="Bookman Old Style"/>
          <w:color w:val="000000" w:themeColor="text1"/>
        </w:rPr>
        <w:t>adania ofert</w:t>
      </w:r>
      <w:r w:rsidRPr="00477273">
        <w:rPr>
          <w:rFonts w:ascii="Bookman Old Style" w:hAnsi="Bookman Old Style"/>
          <w:color w:val="000000" w:themeColor="text1"/>
        </w:rPr>
        <w:t>.</w:t>
      </w:r>
    </w:p>
    <w:p w14:paraId="13B5329D" w14:textId="393BD9F3" w:rsidR="00971013" w:rsidRPr="00477273" w:rsidRDefault="005F5D8E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Wykonawca, który zamierza powierzy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wykonanie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podwykonawcom, w celu wykazania braku istnienia wobec nich pods</w:t>
      </w:r>
      <w:r w:rsidRPr="00477273">
        <w:rPr>
          <w:rFonts w:ascii="Bookman Old Style" w:hAnsi="Bookman Old Style"/>
          <w:color w:val="000000" w:themeColor="text1"/>
        </w:rPr>
        <w:t>taw wykluczenia z udzia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powaniu, zamieszcza informacje o podwykonawcach w o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wiadczeniu, o którym mowa w Rozdziale VIII ust. 1</w:t>
      </w:r>
      <w:r w:rsidR="00E73821" w:rsidRPr="00477273">
        <w:rPr>
          <w:rFonts w:ascii="Bookman Old Style" w:hAnsi="Bookman Old Style"/>
          <w:color w:val="000000" w:themeColor="text1"/>
        </w:rPr>
        <w:t xml:space="preserve"> pkt 1</w:t>
      </w:r>
      <w:r w:rsidR="00971013" w:rsidRPr="00477273">
        <w:rPr>
          <w:rFonts w:ascii="Bookman Old Style" w:hAnsi="Bookman Old Style"/>
          <w:color w:val="000000" w:themeColor="text1"/>
        </w:rPr>
        <w:t>.</w:t>
      </w:r>
    </w:p>
    <w:p w14:paraId="3846C24A" w14:textId="393617F6" w:rsidR="005F5D8E" w:rsidRPr="00DA4936" w:rsidRDefault="005F5D8E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Je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zmiana lub rezygnacja z podwykonawcy dotyczy podmiotu, na którego zasoby Wykonawca powo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ywa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="00E73821" w:rsidRPr="00DA4936">
        <w:rPr>
          <w:rFonts w:ascii="Bookman Old Style" w:hAnsi="Bookman Old Style"/>
          <w:color w:val="000000" w:themeColor="text1"/>
        </w:rPr>
        <w:t xml:space="preserve"> zastosowan</w:t>
      </w:r>
      <w:r w:rsidR="00E73821" w:rsidRPr="00477273">
        <w:rPr>
          <w:rFonts w:ascii="Bookman Old Style" w:hAnsi="Bookman Old Style"/>
          <w:color w:val="000000" w:themeColor="text1"/>
        </w:rPr>
        <w:t xml:space="preserve">ie ma odpowiednio </w:t>
      </w:r>
      <w:r w:rsidR="009B71F0" w:rsidRPr="00477273">
        <w:rPr>
          <w:rFonts w:ascii="Bookman Old Style" w:hAnsi="Bookman Old Style"/>
          <w:color w:val="000000" w:themeColor="text1"/>
        </w:rPr>
        <w:t xml:space="preserve">art. 122 ustawy </w:t>
      </w:r>
      <w:proofErr w:type="spellStart"/>
      <w:r w:rsidR="009B71F0"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="00E73821" w:rsidRPr="00477273">
        <w:rPr>
          <w:rFonts w:ascii="Bookman Old Style" w:hAnsi="Bookman Old Style"/>
          <w:color w:val="000000" w:themeColor="text1"/>
        </w:rPr>
        <w:t>.</w:t>
      </w:r>
    </w:p>
    <w:p w14:paraId="4EEE8BDA" w14:textId="52A36203" w:rsidR="00E73821" w:rsidRPr="00DA4936" w:rsidRDefault="00E73821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Je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eli powierzenie podwykonawcy </w:t>
      </w:r>
      <w:r w:rsidR="001406BC" w:rsidRPr="00477273">
        <w:rPr>
          <w:rFonts w:ascii="Bookman Old Style" w:hAnsi="Bookman Old Style"/>
          <w:color w:val="000000" w:themeColor="text1"/>
        </w:rPr>
        <w:t>(nieb</w:t>
      </w:r>
      <w:r w:rsidR="001406BC" w:rsidRPr="00E15D00">
        <w:rPr>
          <w:rFonts w:ascii="Lucida Grande" w:hAnsi="Lucida Grande" w:cs="Lucida Grande" w:hint="eastAsia"/>
          <w:color w:val="000000" w:themeColor="text1"/>
        </w:rPr>
        <w:t>ę</w:t>
      </w:r>
      <w:r w:rsidR="001406BC" w:rsidRPr="00DA4936">
        <w:rPr>
          <w:rFonts w:ascii="Bookman Old Style" w:hAnsi="Bookman Old Style"/>
          <w:color w:val="000000" w:themeColor="text1"/>
        </w:rPr>
        <w:t>d</w:t>
      </w:r>
      <w:r w:rsidR="001406BC" w:rsidRPr="00E15D00">
        <w:rPr>
          <w:rFonts w:ascii="Lucida Grande" w:hAnsi="Lucida Grande" w:cs="Lucida Grande" w:hint="eastAsia"/>
          <w:color w:val="000000" w:themeColor="text1"/>
        </w:rPr>
        <w:t>ą</w:t>
      </w:r>
      <w:r w:rsidR="001406BC" w:rsidRPr="00DA4936">
        <w:rPr>
          <w:rFonts w:ascii="Bookman Old Style" w:hAnsi="Bookman Old Style"/>
          <w:color w:val="000000" w:themeColor="text1"/>
        </w:rPr>
        <w:t>cego podmiotem udost</w:t>
      </w:r>
      <w:r w:rsidR="001406BC" w:rsidRPr="00E15D00">
        <w:rPr>
          <w:rFonts w:ascii="Lucida Grande" w:hAnsi="Lucida Grande" w:cs="Lucida Grande" w:hint="eastAsia"/>
          <w:color w:val="000000" w:themeColor="text1"/>
        </w:rPr>
        <w:t>ę</w:t>
      </w:r>
      <w:r w:rsidR="001406BC" w:rsidRPr="00DA4936">
        <w:rPr>
          <w:rFonts w:ascii="Bookman Old Style" w:hAnsi="Bookman Old Style"/>
          <w:color w:val="000000" w:themeColor="text1"/>
        </w:rPr>
        <w:t>pniaj</w:t>
      </w:r>
      <w:r w:rsidR="001406BC" w:rsidRPr="00E15D00">
        <w:rPr>
          <w:rFonts w:ascii="Lucida Grande" w:hAnsi="Lucida Grande" w:cs="Lucida Grande" w:hint="eastAsia"/>
          <w:color w:val="000000" w:themeColor="text1"/>
        </w:rPr>
        <w:t>ą</w:t>
      </w:r>
      <w:r w:rsidR="001406BC" w:rsidRPr="00DA4936">
        <w:rPr>
          <w:rFonts w:ascii="Bookman Old Style" w:hAnsi="Bookman Old Style"/>
          <w:color w:val="000000" w:themeColor="text1"/>
        </w:rPr>
        <w:t xml:space="preserve">cym zasoby) </w:t>
      </w:r>
      <w:r w:rsidRPr="00477273">
        <w:rPr>
          <w:rFonts w:ascii="Bookman Old Style" w:hAnsi="Bookman Old Style"/>
          <w:color w:val="000000" w:themeColor="text1"/>
        </w:rPr>
        <w:t>wykonania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nast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puje w trakcie realizacji zamówienia, Wykonawca na </w:t>
      </w:r>
      <w:r w:rsidRPr="00E15D00">
        <w:rPr>
          <w:rFonts w:ascii="Lucida Grande" w:hAnsi="Lucida Grande" w:cs="Lucida Grande" w:hint="eastAsia"/>
          <w:color w:val="000000" w:themeColor="text1"/>
        </w:rPr>
        <w:t>żą</w:t>
      </w:r>
      <w:r w:rsidRPr="00DA4936">
        <w:rPr>
          <w:rFonts w:ascii="Bookman Old Style" w:hAnsi="Bookman Old Style"/>
          <w:color w:val="000000" w:themeColor="text1"/>
        </w:rPr>
        <w:t>danie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</w:t>
      </w:r>
      <w:r w:rsidR="002C38CC" w:rsidRPr="00477273">
        <w:rPr>
          <w:rFonts w:ascii="Bookman Old Style" w:hAnsi="Bookman Old Style"/>
          <w:color w:val="000000" w:themeColor="text1"/>
        </w:rPr>
        <w:t>przedstawi o</w:t>
      </w:r>
      <w:r w:rsidR="002C38CC" w:rsidRPr="00E15D00">
        <w:rPr>
          <w:rFonts w:ascii="Lucida Grande" w:hAnsi="Lucida Grande" w:cs="Lucida Grande" w:hint="eastAsia"/>
          <w:color w:val="000000" w:themeColor="text1"/>
        </w:rPr>
        <w:t>ś</w:t>
      </w:r>
      <w:r w:rsidR="002C38CC" w:rsidRPr="00DA4936">
        <w:rPr>
          <w:rFonts w:ascii="Bookman Old Style" w:hAnsi="Bookman Old Style"/>
          <w:color w:val="000000" w:themeColor="text1"/>
        </w:rPr>
        <w:t>wiadczenie, o który</w:t>
      </w:r>
      <w:r w:rsidR="002C38CC" w:rsidRPr="00477273">
        <w:rPr>
          <w:rFonts w:ascii="Bookman Old Style" w:hAnsi="Bookman Old Style"/>
          <w:color w:val="000000" w:themeColor="text1"/>
        </w:rPr>
        <w:t xml:space="preserve">m mowa w art. 108 ust. 1 </w:t>
      </w:r>
      <w:r w:rsidR="00F803F6" w:rsidRPr="00477273">
        <w:rPr>
          <w:rFonts w:ascii="Bookman Old Style" w:hAnsi="Bookman Old Style"/>
          <w:color w:val="000000" w:themeColor="text1"/>
        </w:rPr>
        <w:t>oraz art. 109 ust. 1</w:t>
      </w:r>
      <w:r w:rsidR="009F1D1F" w:rsidRPr="00DA4936">
        <w:rPr>
          <w:rFonts w:ascii="Bookman Old Style" w:hAnsi="Bookman Old Style"/>
          <w:color w:val="000000" w:themeColor="text1"/>
        </w:rPr>
        <w:t xml:space="preserve"> pkt 4-</w:t>
      </w:r>
      <w:r w:rsidR="00F803F6" w:rsidRPr="00DA4936">
        <w:rPr>
          <w:rFonts w:ascii="Bookman Old Style" w:hAnsi="Bookman Old Style"/>
          <w:color w:val="000000" w:themeColor="text1"/>
        </w:rPr>
        <w:t>5</w:t>
      </w:r>
      <w:r w:rsidR="000578BE" w:rsidRPr="00DA4936">
        <w:rPr>
          <w:rFonts w:ascii="Bookman Old Style" w:hAnsi="Bookman Old Style"/>
          <w:color w:val="000000" w:themeColor="text1"/>
        </w:rPr>
        <w:t xml:space="preserve"> i</w:t>
      </w:r>
      <w:r w:rsidR="009F1D1F" w:rsidRPr="00DA4936">
        <w:rPr>
          <w:rFonts w:ascii="Bookman Old Style" w:hAnsi="Bookman Old Style"/>
          <w:color w:val="000000" w:themeColor="text1"/>
        </w:rPr>
        <w:t xml:space="preserve"> </w:t>
      </w:r>
      <w:r w:rsidR="009B71F0" w:rsidRPr="00DA4936">
        <w:rPr>
          <w:rFonts w:ascii="Bookman Old Style" w:hAnsi="Bookman Old Style"/>
          <w:color w:val="000000" w:themeColor="text1"/>
        </w:rPr>
        <w:t>pkt 7 - 10</w:t>
      </w:r>
      <w:r w:rsidR="00F803F6" w:rsidRPr="00DA4936">
        <w:rPr>
          <w:rFonts w:ascii="Bookman Old Style" w:hAnsi="Bookman Old Style"/>
          <w:color w:val="000000" w:themeColor="text1"/>
        </w:rPr>
        <w:t xml:space="preserve"> </w:t>
      </w:r>
      <w:r w:rsidR="002C38CC" w:rsidRPr="00DA4936">
        <w:rPr>
          <w:rFonts w:ascii="Bookman Old Style" w:hAnsi="Bookman Old Style"/>
          <w:color w:val="000000" w:themeColor="text1"/>
        </w:rPr>
        <w:t xml:space="preserve">ustawy </w:t>
      </w:r>
      <w:proofErr w:type="spellStart"/>
      <w:r w:rsidR="002C38CC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="002C38CC" w:rsidRPr="00DA4936">
        <w:rPr>
          <w:rFonts w:ascii="Bookman Old Style" w:hAnsi="Bookman Old Style"/>
          <w:color w:val="000000" w:themeColor="text1"/>
        </w:rPr>
        <w:t xml:space="preserve"> wobec tego podwykonawcy.</w:t>
      </w:r>
    </w:p>
    <w:p w14:paraId="3BAA048D" w14:textId="4790DC62" w:rsidR="00365266" w:rsidRPr="00DA4936" w:rsidRDefault="00365266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Je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cy stwierdzi, 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wobec danego podwykonawcy zachodz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podstawy wykluczenia, Wykonawca zobowi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zany jest zast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pi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tego podwykonawc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lub zrezy</w:t>
      </w:r>
      <w:r w:rsidRPr="00477273">
        <w:rPr>
          <w:rFonts w:ascii="Bookman Old Style" w:hAnsi="Bookman Old Style"/>
          <w:color w:val="000000" w:themeColor="text1"/>
        </w:rPr>
        <w:t>gnowa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z powierzenia wykonania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podwykonawcy.</w:t>
      </w:r>
    </w:p>
    <w:p w14:paraId="069836E9" w14:textId="1B636855" w:rsidR="003C318A" w:rsidRPr="00DA4936" w:rsidRDefault="003C318A" w:rsidP="00E91675">
      <w:pPr>
        <w:numPr>
          <w:ilvl w:val="0"/>
          <w:numId w:val="114"/>
        </w:num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Powierzenie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 podwykonawcom nie zwalnia Wykonawcy z odpowiedzialno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za nale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yte wykonanie zamówienia.</w:t>
      </w:r>
    </w:p>
    <w:p w14:paraId="492B8318" w14:textId="77777777" w:rsidR="00F22D28" w:rsidRPr="00477273" w:rsidRDefault="00F22D28" w:rsidP="0007552F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201C056" w14:textId="2602816A" w:rsidR="00BC51BD" w:rsidRPr="00477273" w:rsidRDefault="00BC51BD" w:rsidP="0007552F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E15D00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</w:t>
      </w:r>
      <w:r w:rsidR="0007552F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X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2204DB56" w14:textId="77777777" w:rsidR="001F69D3" w:rsidRDefault="001F69D3" w:rsidP="00C02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Informacje o sposobie porozumiewania si</w:t>
      </w:r>
      <w:r w:rsidRPr="00E15D00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NewRoman" w:hAnsi="Bookman Old Style"/>
          <w:b/>
          <w:color w:val="000000" w:themeColor="text1"/>
          <w:lang w:eastAsia="pl-PL"/>
        </w:rPr>
        <w:t xml:space="preserve">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Zamawiaj</w:t>
      </w:r>
      <w:r w:rsidRPr="00E15D00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cego z Wyk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onawcami, przekazywania o</w:t>
      </w:r>
      <w:r w:rsidRPr="00E15D00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wiadcze</w:t>
      </w:r>
      <w:r w:rsidRPr="00E15D00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ń</w:t>
      </w:r>
      <w:r w:rsidRPr="00DA4936">
        <w:rPr>
          <w:rFonts w:ascii="Bookman Old Style" w:eastAsia="TimesNewRoman" w:hAnsi="Bookman Old Style"/>
          <w:b/>
          <w:color w:val="000000" w:themeColor="text1"/>
          <w:lang w:eastAsia="pl-PL"/>
        </w:rPr>
        <w:t xml:space="preserve">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 dokumentów oraz wyja</w:t>
      </w:r>
      <w:r w:rsidRPr="00E15D00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nienie tre</w:t>
      </w:r>
      <w:r w:rsidRPr="00E15D00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ci SWZ.</w:t>
      </w:r>
    </w:p>
    <w:p w14:paraId="091F6F59" w14:textId="77777777" w:rsidR="00E15D00" w:rsidRPr="00DA4936" w:rsidRDefault="00E15D00" w:rsidP="00C0231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F5F2F63" w14:textId="77777777" w:rsidR="001F69D3" w:rsidRPr="00DA4936" w:rsidRDefault="001F69D3" w:rsidP="0007015E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Style w:val="Hipercze"/>
          <w:rFonts w:ascii="Bookman Old Style" w:hAnsi="Bookman Old Style" w:cs="Arial"/>
          <w:color w:val="000000" w:themeColor="text1"/>
          <w:u w:val="none"/>
        </w:rPr>
      </w:pPr>
      <w:r w:rsidRPr="00477273">
        <w:rPr>
          <w:rFonts w:ascii="Bookman Old Style" w:hAnsi="Bookman Old Style" w:cs="Bookman Old Style"/>
          <w:color w:val="000000" w:themeColor="text1"/>
        </w:rPr>
        <w:t>K</w:t>
      </w:r>
      <w:r w:rsidRPr="00477273">
        <w:rPr>
          <w:rFonts w:ascii="Bookman Old Style" w:hAnsi="Bookman Old Style"/>
          <w:color w:val="000000" w:themeColor="text1"/>
        </w:rPr>
        <w:t>omunikacja mi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dzy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cym a Wykonawcami odbywa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j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zyku polskim, wy</w:t>
      </w:r>
      <w:r w:rsidRPr="00E15D00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cznie przy u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yciu  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rodków komunikacji elektronicznej </w:t>
      </w:r>
      <w:r w:rsidRPr="00477273">
        <w:rPr>
          <w:rFonts w:ascii="Bookman Old Style" w:hAnsi="Bookman Old Style" w:cs="Arial"/>
          <w:color w:val="000000" w:themeColor="text1"/>
        </w:rPr>
        <w:t>w rozumieniu ustawy z dnia 18 lipca 2002 r. o 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wiadczeniu us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ug drog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elektroniczn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(Dz.U. z 2020 r. poz. 344), tj. poprzez</w:t>
      </w:r>
      <w:r w:rsidRPr="00477273">
        <w:rPr>
          <w:rFonts w:ascii="Bookman Old Style" w:hAnsi="Bookman Old Style" w:cs="Arial"/>
          <w:b/>
          <w:color w:val="000000" w:themeColor="text1"/>
        </w:rPr>
        <w:t xml:space="preserve"> </w:t>
      </w:r>
      <w:r w:rsidRPr="00477273">
        <w:rPr>
          <w:rFonts w:ascii="Bookman Old Style" w:hAnsi="Bookman Old Style" w:cs="Arial"/>
          <w:color w:val="000000" w:themeColor="text1"/>
        </w:rPr>
        <w:t>Platform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pod adresem: </w:t>
      </w:r>
      <w:hyperlink r:id="rId16" w:history="1">
        <w:r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</w:p>
    <w:p w14:paraId="71A9A4D4" w14:textId="77777777" w:rsidR="001F69D3" w:rsidRPr="00DA4936" w:rsidRDefault="001F69D3" w:rsidP="00E44A21">
      <w:pPr>
        <w:spacing w:after="0"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lastRenderedPageBreak/>
        <w:t>(zwanej dalej zamiennie Platform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), w wierszu oznaczonym tytu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em oraz znakiem niniejszego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powania</w:t>
      </w:r>
    </w:p>
    <w:p w14:paraId="14255E3E" w14:textId="77777777" w:rsidR="001F69D3" w:rsidRPr="00DA4936" w:rsidRDefault="001F69D3" w:rsidP="00321DC4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bCs/>
          <w:color w:val="000000" w:themeColor="text1"/>
        </w:rPr>
      </w:pPr>
      <w:r w:rsidRPr="00477273">
        <w:rPr>
          <w:rFonts w:ascii="Bookman Old Style" w:hAnsi="Bookman Old Style" w:cs="Arial"/>
          <w:bCs/>
          <w:color w:val="000000" w:themeColor="text1"/>
        </w:rPr>
        <w:t>Ofert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sk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>ada si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pod rygorem niewa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no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 w:cs="Arial"/>
          <w:bCs/>
          <w:color w:val="000000" w:themeColor="text1"/>
        </w:rPr>
        <w:t>ci, zgodnie z wyborem Wykonawcy:</w:t>
      </w:r>
    </w:p>
    <w:p w14:paraId="789D227F" w14:textId="77777777" w:rsidR="001F69D3" w:rsidRPr="00477273" w:rsidRDefault="001F69D3" w:rsidP="00321DC4">
      <w:pPr>
        <w:pStyle w:val="Akapitzlist"/>
        <w:numPr>
          <w:ilvl w:val="2"/>
          <w:numId w:val="132"/>
        </w:numPr>
        <w:spacing w:line="240" w:lineRule="auto"/>
        <w:ind w:left="993"/>
        <w:contextualSpacing w:val="0"/>
        <w:jc w:val="both"/>
        <w:rPr>
          <w:rFonts w:ascii="Bookman Old Style" w:hAnsi="Bookman Old Style" w:cs="Arial"/>
          <w:bCs/>
          <w:color w:val="000000" w:themeColor="text1"/>
        </w:rPr>
      </w:pPr>
      <w:r w:rsidRPr="00477273">
        <w:rPr>
          <w:rFonts w:ascii="Bookman Old Style" w:hAnsi="Bookman Old Style" w:cs="Arial"/>
          <w:bCs/>
          <w:color w:val="000000" w:themeColor="text1"/>
        </w:rPr>
        <w:t>w formie elektronicznej (oznacza to posta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elektroniczn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opatrzon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kwalifikowanym podpisem</w:t>
      </w:r>
      <w:r w:rsidRPr="00477273">
        <w:rPr>
          <w:rFonts w:ascii="Bookman Old Style" w:hAnsi="Bookman Old Style" w:cs="Arial"/>
          <w:bCs/>
          <w:color w:val="000000" w:themeColor="text1"/>
        </w:rPr>
        <w:t xml:space="preserve"> elektronicznym) lub</w:t>
      </w:r>
    </w:p>
    <w:p w14:paraId="3F416842" w14:textId="77777777" w:rsidR="001F69D3" w:rsidRPr="00477273" w:rsidRDefault="001F69D3" w:rsidP="00321DC4">
      <w:pPr>
        <w:pStyle w:val="Akapitzlist"/>
        <w:numPr>
          <w:ilvl w:val="2"/>
          <w:numId w:val="132"/>
        </w:numPr>
        <w:spacing w:line="240" w:lineRule="auto"/>
        <w:ind w:left="993"/>
        <w:contextualSpacing w:val="0"/>
        <w:jc w:val="both"/>
        <w:rPr>
          <w:rFonts w:ascii="Bookman Old Style" w:hAnsi="Bookman Old Style" w:cs="Arial"/>
          <w:bCs/>
          <w:color w:val="000000" w:themeColor="text1"/>
        </w:rPr>
      </w:pPr>
      <w:r w:rsidRPr="00477273">
        <w:rPr>
          <w:rFonts w:ascii="Bookman Old Style" w:hAnsi="Bookman Old Style" w:cs="Arial"/>
          <w:bCs/>
          <w:color w:val="000000" w:themeColor="text1"/>
        </w:rPr>
        <w:t>w postaci elektronicznej opatrzonej podpisem zaufanym lub podpisem osobistym</w:t>
      </w:r>
    </w:p>
    <w:p w14:paraId="4B498B36" w14:textId="77777777" w:rsidR="001F69D3" w:rsidRPr="00DA4936" w:rsidRDefault="001F69D3" w:rsidP="00BF773C">
      <w:pPr>
        <w:spacing w:after="0"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 w:cs="Arial"/>
          <w:color w:val="000000" w:themeColor="text1"/>
        </w:rPr>
        <w:t>Wy</w:t>
      </w:r>
      <w:r w:rsidRPr="00E15D00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 w:cs="Arial"/>
          <w:color w:val="000000" w:themeColor="text1"/>
        </w:rPr>
        <w:t>cznie poprzez Platform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.</w:t>
      </w:r>
    </w:p>
    <w:p w14:paraId="5F6E6B49" w14:textId="77777777" w:rsidR="001F69D3" w:rsidRPr="00DA4936" w:rsidRDefault="001F69D3" w:rsidP="002F2F21">
      <w:pPr>
        <w:numPr>
          <w:ilvl w:val="1"/>
          <w:numId w:val="131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  <w:bCs/>
          <w:color w:val="000000" w:themeColor="text1"/>
        </w:rPr>
      </w:pPr>
      <w:r w:rsidRPr="00477273">
        <w:rPr>
          <w:rFonts w:ascii="Bookman Old Style" w:hAnsi="Bookman Old Style"/>
          <w:bCs/>
          <w:color w:val="000000" w:themeColor="text1"/>
        </w:rPr>
        <w:t>Wykonawca zamierzaj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cy wzi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ąć</w:t>
      </w:r>
      <w:r w:rsidRPr="00DA4936">
        <w:rPr>
          <w:rFonts w:ascii="Bookman Old Style" w:hAnsi="Bookman Old Style"/>
          <w:bCs/>
          <w:color w:val="000000" w:themeColor="text1"/>
        </w:rPr>
        <w:t xml:space="preserve"> udzia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 xml:space="preserve"> w post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/>
          <w:bCs/>
          <w:color w:val="000000" w:themeColor="text1"/>
        </w:rPr>
        <w:t xml:space="preserve">powaniu o udzielenie zamówienia </w:t>
      </w:r>
      <w:r w:rsidRPr="00477273">
        <w:rPr>
          <w:rFonts w:ascii="Bookman Old Style" w:hAnsi="Bookman Old Style" w:cs="Arial"/>
          <w:bCs/>
          <w:color w:val="000000" w:themeColor="text1"/>
        </w:rPr>
        <w:t>publicznego</w:t>
      </w:r>
      <w:r w:rsidRPr="00477273">
        <w:rPr>
          <w:rFonts w:ascii="Bookman Old Style" w:hAnsi="Bookman Old Style"/>
          <w:bCs/>
          <w:color w:val="000000" w:themeColor="text1"/>
        </w:rPr>
        <w:t>, musi posiada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/>
          <w:bCs/>
          <w:color w:val="000000" w:themeColor="text1"/>
        </w:rPr>
        <w:t xml:space="preserve"> konto na platfo</w:t>
      </w:r>
      <w:r w:rsidRPr="00477273">
        <w:rPr>
          <w:rFonts w:ascii="Bookman Old Style" w:hAnsi="Bookman Old Style"/>
          <w:bCs/>
          <w:color w:val="000000" w:themeColor="text1"/>
        </w:rPr>
        <w:t>rmie. Wykonawca posiadaj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 xml:space="preserve">cy konto na Platformie przetargowej </w:t>
      </w:r>
      <w:hyperlink r:id="rId17" w:history="1">
        <w:r w:rsidRPr="00DA4936">
          <w:rPr>
            <w:rStyle w:val="Hipercze"/>
            <w:rFonts w:ascii="Bookman Old Style" w:hAnsi="Bookman Old Style"/>
            <w:bCs/>
            <w:color w:val="000000" w:themeColor="text1"/>
          </w:rPr>
          <w:t>https://pan.logintrade.net</w:t>
        </w:r>
      </w:hyperlink>
      <w:r w:rsidRPr="00DA4936">
        <w:rPr>
          <w:rFonts w:ascii="Bookman Old Style" w:hAnsi="Bookman Old Style"/>
          <w:bCs/>
          <w:color w:val="000000" w:themeColor="text1"/>
        </w:rPr>
        <w:t xml:space="preserve"> ma dost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/>
          <w:bCs/>
          <w:color w:val="000000" w:themeColor="text1"/>
        </w:rPr>
        <w:t>p do mo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liwo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>ci z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enia, zmiany, wycofania oferty, a tak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e funkcjonalno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>ci pozwalaj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cych na zadawanie pyta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ń</w:t>
      </w:r>
      <w:r w:rsidRPr="00DA4936">
        <w:rPr>
          <w:rFonts w:ascii="Bookman Old Style" w:hAnsi="Bookman Old Style"/>
          <w:bCs/>
          <w:color w:val="000000" w:themeColor="text1"/>
        </w:rPr>
        <w:t xml:space="preserve"> do tre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>c</w:t>
      </w:r>
      <w:r w:rsidRPr="00477273">
        <w:rPr>
          <w:rFonts w:ascii="Bookman Old Style" w:hAnsi="Bookman Old Style"/>
          <w:bCs/>
          <w:color w:val="000000" w:themeColor="text1"/>
        </w:rPr>
        <w:t>i SWZ oraz komunikacj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/>
          <w:bCs/>
          <w:color w:val="000000" w:themeColor="text1"/>
        </w:rPr>
        <w:t xml:space="preserve"> z Zamawiaj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cym w pozosta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 xml:space="preserve">ych obszarach. </w:t>
      </w:r>
    </w:p>
    <w:p w14:paraId="2A16B31A" w14:textId="77777777" w:rsidR="001F69D3" w:rsidRPr="00DA4936" w:rsidRDefault="001F69D3" w:rsidP="0007015E">
      <w:pPr>
        <w:numPr>
          <w:ilvl w:val="1"/>
          <w:numId w:val="1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 w:cs="Trebuchet MS"/>
          <w:bCs/>
          <w:color w:val="000000" w:themeColor="text1"/>
          <w:lang w:eastAsia="pl-PL"/>
        </w:rPr>
      </w:pPr>
      <w:r w:rsidRPr="00477273">
        <w:rPr>
          <w:rFonts w:ascii="Bookman Old Style" w:hAnsi="Bookman Old Style" w:cs="Trebuchet MS"/>
          <w:color w:val="000000" w:themeColor="text1"/>
          <w:lang w:eastAsia="pl-PL"/>
        </w:rPr>
        <w:t>Wykonawca mo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>e zwróci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 xml:space="preserve"> si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 xml:space="preserve"> do zamawiaj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>cego z wnioskiem o</w:t>
      </w:r>
      <w:r w:rsidRPr="00477273">
        <w:rPr>
          <w:rFonts w:ascii="Bookman Old Style" w:hAnsi="Bookman Old Style" w:cs="Trebuchet MS"/>
          <w:b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 w:cs="Trebuchet MS"/>
          <w:color w:val="000000" w:themeColor="text1"/>
          <w:lang w:eastAsia="pl-PL"/>
        </w:rPr>
        <w:t>wyja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>nienie tre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>ci SWZ poprzez Platform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 xml:space="preserve"> przetargow</w:t>
      </w:r>
      <w:r w:rsidRPr="00E15D00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Trebuchet MS"/>
          <w:color w:val="000000" w:themeColor="text1"/>
          <w:lang w:eastAsia="pl-PL"/>
        </w:rPr>
        <w:t xml:space="preserve"> </w:t>
      </w:r>
      <w:hyperlink r:id="rId18" w:history="1">
        <w:r w:rsidRPr="00DA4936">
          <w:rPr>
            <w:rStyle w:val="Hipercze"/>
            <w:rFonts w:ascii="Bookman Old Style" w:hAnsi="Bookman Old Style" w:cs="Trebuchet MS"/>
            <w:color w:val="000000" w:themeColor="text1"/>
          </w:rPr>
          <w:t>https://pan.logintrade.net/</w:t>
        </w:r>
      </w:hyperlink>
      <w:r w:rsidRPr="00DA4936">
        <w:rPr>
          <w:rFonts w:ascii="Bookman Old Style" w:hAnsi="Bookman Old Style" w:cs="Trebuchet MS"/>
          <w:bCs/>
          <w:color w:val="000000" w:themeColor="text1"/>
          <w:lang w:eastAsia="pl-PL"/>
        </w:rPr>
        <w:t>.</w:t>
      </w:r>
    </w:p>
    <w:p w14:paraId="43E1AF48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niezw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ocznie udzieli wyja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nie</w:t>
      </w:r>
      <w:r w:rsidRPr="00E15D00">
        <w:rPr>
          <w:rFonts w:ascii="Lucida Grande" w:hAnsi="Lucida Grande" w:cs="Lucida Grande" w:hint="eastAsia"/>
          <w:color w:val="000000" w:themeColor="text1"/>
        </w:rPr>
        <w:t>ń</w:t>
      </w:r>
      <w:r w:rsidRPr="00DA4936">
        <w:rPr>
          <w:rFonts w:ascii="Bookman Old Style" w:hAnsi="Bookman Old Style" w:cs="Arial"/>
          <w:color w:val="000000" w:themeColor="text1"/>
        </w:rPr>
        <w:t>, jednak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 nie pó</w:t>
      </w:r>
      <w:r w:rsidRPr="00E15D00">
        <w:rPr>
          <w:rFonts w:ascii="Lucida Grande" w:hAnsi="Lucida Grande" w:cs="Lucida Grande" w:hint="eastAsia"/>
          <w:color w:val="000000" w:themeColor="text1"/>
        </w:rPr>
        <w:t>ź</w:t>
      </w:r>
      <w:r w:rsidRPr="00DA4936">
        <w:rPr>
          <w:rFonts w:ascii="Bookman Old Style" w:hAnsi="Bookman Old Style" w:cs="Arial"/>
          <w:color w:val="000000" w:themeColor="text1"/>
        </w:rPr>
        <w:t>niej ni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 xml:space="preserve"> na 2 dni przed up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ywem terminu sk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adania ofert, o ile wniosek o wyja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nienie SWZ wp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ynie do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cego nie pó</w:t>
      </w:r>
      <w:r w:rsidRPr="00E15D00">
        <w:rPr>
          <w:rFonts w:ascii="Lucida Grande" w:hAnsi="Lucida Grande" w:cs="Lucida Grande" w:hint="eastAsia"/>
          <w:color w:val="000000" w:themeColor="text1"/>
        </w:rPr>
        <w:t>ź</w:t>
      </w:r>
      <w:r w:rsidRPr="00DA4936">
        <w:rPr>
          <w:rFonts w:ascii="Bookman Old Style" w:hAnsi="Bookman Old Style" w:cs="Arial"/>
          <w:color w:val="000000" w:themeColor="text1"/>
        </w:rPr>
        <w:t>niej ni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 xml:space="preserve"> na 4 dni przed up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ywem terminu sk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adania ofert.</w:t>
      </w:r>
    </w:p>
    <w:p w14:paraId="440E37E5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Wszelkie wyja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nienia, mody</w:t>
      </w:r>
      <w:r w:rsidRPr="00477273">
        <w:rPr>
          <w:rFonts w:ascii="Bookman Old Style" w:hAnsi="Bookman Old Style" w:cs="Arial"/>
          <w:color w:val="000000" w:themeColor="text1"/>
        </w:rPr>
        <w:t>fikacje tre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SWZ oraz inne informacje zwi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zane z niniejszym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powaniem,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b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dzie zamieszcza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 xml:space="preserve"> wy</w:t>
      </w:r>
      <w:r w:rsidRPr="00E15D00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 w:cs="Arial"/>
          <w:color w:val="000000" w:themeColor="text1"/>
        </w:rPr>
        <w:t>cznie na Platformie przetargowej, w wierszu oznaczonym tytu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em oraz znakiem sprawy niniejszego post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powania.</w:t>
      </w:r>
    </w:p>
    <w:p w14:paraId="708324C1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W uzasadnionych przypadkach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mo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 przed up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ywem terminu sk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adania ofert zmieni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tre</w:t>
      </w:r>
      <w:r w:rsidRPr="00E15D00">
        <w:rPr>
          <w:rFonts w:ascii="Lucida Grande" w:hAnsi="Lucida Grande" w:cs="Lucida Grande" w:hint="eastAsia"/>
          <w:color w:val="000000" w:themeColor="text1"/>
        </w:rPr>
        <w:t>ść</w:t>
      </w:r>
      <w:r w:rsidRPr="00DA4936">
        <w:rPr>
          <w:rFonts w:ascii="Bookman Old Style" w:hAnsi="Bookman Old Style" w:cs="Arial"/>
          <w:color w:val="000000" w:themeColor="text1"/>
        </w:rPr>
        <w:t xml:space="preserve"> SWZ. Ka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da wprowadzona przez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cego zmiana staje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w takim przypadku cz</w:t>
      </w:r>
      <w:r w:rsidRPr="00E15D00">
        <w:rPr>
          <w:rFonts w:ascii="Lucida Grande" w:hAnsi="Lucida Grande" w:cs="Lucida Grande" w:hint="eastAsia"/>
          <w:color w:val="000000" w:themeColor="text1"/>
        </w:rPr>
        <w:t>ęś</w:t>
      </w:r>
      <w:r w:rsidRPr="00DA4936">
        <w:rPr>
          <w:rFonts w:ascii="Bookman Old Style" w:hAnsi="Bookman Old Style" w:cs="Arial"/>
          <w:color w:val="000000" w:themeColor="text1"/>
        </w:rPr>
        <w:t>ci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SWZ. Dokonan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zmian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tre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SWZ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udost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pnia na Platformie przetargowej.</w:t>
      </w:r>
    </w:p>
    <w:p w14:paraId="7225F4C6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bCs/>
          <w:color w:val="000000" w:themeColor="text1"/>
        </w:rPr>
      </w:pPr>
      <w:r w:rsidRPr="00477273">
        <w:rPr>
          <w:rFonts w:ascii="Bookman Old Style" w:hAnsi="Bookman Old Style" w:cs="Arial"/>
          <w:bCs/>
          <w:color w:val="000000" w:themeColor="text1"/>
        </w:rPr>
        <w:t>Przyjmuje si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, 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e dokumen</w:t>
      </w:r>
      <w:r w:rsidRPr="00477273">
        <w:rPr>
          <w:rFonts w:ascii="Bookman Old Style" w:hAnsi="Bookman Old Style" w:cs="Arial"/>
          <w:bCs/>
          <w:color w:val="000000" w:themeColor="text1"/>
        </w:rPr>
        <w:t>t wys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>any przy u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yciu Platformy przetargowej zosta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dor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>czony Wykonawcy w sposób umo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liwiaj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cy zapoznanie si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z jego tre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 w:cs="Arial"/>
          <w:bCs/>
          <w:color w:val="000000" w:themeColor="text1"/>
        </w:rPr>
        <w:t>ci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, w dniu jego przekazania na Platform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.</w:t>
      </w:r>
    </w:p>
    <w:p w14:paraId="352C4917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Tre</w:t>
      </w:r>
      <w:r w:rsidRPr="00E15D00">
        <w:rPr>
          <w:rFonts w:ascii="Lucida Grande" w:hAnsi="Lucida Grande" w:cs="Lucida Grande" w:hint="eastAsia"/>
          <w:color w:val="000000" w:themeColor="text1"/>
        </w:rPr>
        <w:t>ść</w:t>
      </w:r>
      <w:r w:rsidRPr="00DA4936">
        <w:rPr>
          <w:rFonts w:ascii="Bookman Old Style" w:hAnsi="Bookman Old Style" w:cs="Arial"/>
          <w:color w:val="000000" w:themeColor="text1"/>
        </w:rPr>
        <w:t xml:space="preserve"> SWZ wraz z za</w:t>
      </w:r>
      <w:r w:rsidRPr="00E15D00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 w:cs="Arial"/>
          <w:color w:val="000000" w:themeColor="text1"/>
        </w:rPr>
        <w:t>cznikami zamieszczona jest na Platformie przetargowej.</w:t>
      </w:r>
    </w:p>
    <w:p w14:paraId="7EFCC640" w14:textId="77777777" w:rsidR="001F69D3" w:rsidRPr="00DA4936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Niezw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ocznie po otwarciu z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onych ofert, Zamawiaj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zamie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na Platformie przetargowej informacje dotycz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ce:</w:t>
      </w:r>
    </w:p>
    <w:p w14:paraId="424E8FB8" w14:textId="77777777" w:rsidR="001F69D3" w:rsidRPr="00DA4936" w:rsidRDefault="001F69D3" w:rsidP="001F69D3">
      <w:pPr>
        <w:pStyle w:val="Akapitzlist"/>
        <w:numPr>
          <w:ilvl w:val="2"/>
          <w:numId w:val="131"/>
        </w:numPr>
        <w:spacing w:line="240" w:lineRule="auto"/>
        <w:ind w:left="851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nazwach albo imionach i nazwiskach oraz siedzibach lub miejscach prowadzonej dzia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alno</w:t>
      </w:r>
      <w:r w:rsidRPr="00E15D00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gospodarczej albo miejscach zamieszkania Wykonawców, który</w:t>
      </w:r>
      <w:r w:rsidRPr="00477273">
        <w:rPr>
          <w:rFonts w:ascii="Bookman Old Style" w:hAnsi="Bookman Old Style" w:cs="Arial"/>
          <w:color w:val="000000" w:themeColor="text1"/>
        </w:rPr>
        <w:t>ch oferty zosta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 otwarte;</w:t>
      </w:r>
    </w:p>
    <w:p w14:paraId="5AEC5318" w14:textId="77777777" w:rsidR="001F69D3" w:rsidRPr="00477273" w:rsidRDefault="001F69D3" w:rsidP="001F69D3">
      <w:pPr>
        <w:pStyle w:val="Akapitzlist"/>
        <w:numPr>
          <w:ilvl w:val="2"/>
          <w:numId w:val="131"/>
        </w:numPr>
        <w:spacing w:line="240" w:lineRule="auto"/>
        <w:ind w:left="851"/>
        <w:contextualSpacing w:val="0"/>
        <w:jc w:val="both"/>
        <w:rPr>
          <w:rFonts w:ascii="Bookman Old Style" w:hAnsi="Bookman Old Style" w:cs="Arial"/>
          <w:b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cenach zawartych w ofertach.</w:t>
      </w:r>
    </w:p>
    <w:p w14:paraId="373CA3F9" w14:textId="77777777" w:rsidR="001F69D3" w:rsidRPr="00A7722D" w:rsidRDefault="001F69D3" w:rsidP="001F69D3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Informacj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o wyborze oferty najkorzystniejszej b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d</w:t>
      </w:r>
      <w:r w:rsidRPr="00E15D00">
        <w:rPr>
          <w:rFonts w:ascii="Lucida Grande" w:hAnsi="Lucida Grande" w:cs="Lucida Grande" w:hint="eastAsia"/>
          <w:color w:val="000000" w:themeColor="text1"/>
        </w:rPr>
        <w:t>ź</w:t>
      </w:r>
      <w:r w:rsidRPr="00DA4936">
        <w:rPr>
          <w:rFonts w:ascii="Bookman Old Style" w:hAnsi="Bookman Old Style" w:cs="Arial"/>
          <w:color w:val="000000" w:themeColor="text1"/>
        </w:rPr>
        <w:t xml:space="preserve"> o uniewa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nieniu post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477273">
        <w:rPr>
          <w:rFonts w:ascii="Bookman Old Style" w:hAnsi="Bookman Old Style" w:cs="Arial"/>
          <w:color w:val="000000" w:themeColor="text1"/>
        </w:rPr>
        <w:t xml:space="preserve">powania </w:t>
      </w:r>
      <w:r w:rsidRPr="00A7722D">
        <w:rPr>
          <w:rFonts w:ascii="Bookman Old Style" w:hAnsi="Bookman Old Style" w:cs="Arial"/>
          <w:color w:val="000000" w:themeColor="text1"/>
        </w:rPr>
        <w:t>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A7722D">
        <w:rPr>
          <w:rFonts w:ascii="Bookman Old Style" w:hAnsi="Bookman Old Style" w:cs="Arial"/>
          <w:color w:val="000000" w:themeColor="text1"/>
        </w:rPr>
        <w:t>cy zamie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A7722D">
        <w:rPr>
          <w:rFonts w:ascii="Bookman Old Style" w:hAnsi="Bookman Old Style" w:cs="Arial"/>
          <w:color w:val="000000" w:themeColor="text1"/>
        </w:rPr>
        <w:t>ci na Platformie przetargowej.</w:t>
      </w:r>
    </w:p>
    <w:p w14:paraId="696C80EA" w14:textId="16092799" w:rsidR="00620ECD" w:rsidRPr="0060438F" w:rsidRDefault="00620ECD" w:rsidP="00620ECD">
      <w:pPr>
        <w:numPr>
          <w:ilvl w:val="1"/>
          <w:numId w:val="13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Bookman Old Style" w:hAnsi="Bookman Old Style" w:cs="Arial"/>
          <w:color w:val="000000" w:themeColor="text1"/>
        </w:rPr>
      </w:pP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>Zamawiaj</w:t>
      </w:r>
      <w:r w:rsidRPr="0060438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>cy dopuszcza porozumienie si</w:t>
      </w:r>
      <w:r w:rsidRPr="0060438F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 xml:space="preserve"> Wykonawcy z Zamawiaj</w:t>
      </w:r>
      <w:r w:rsidRPr="0060438F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 xml:space="preserve">cym na adres: </w:t>
      </w:r>
      <w:r w:rsidR="00C6068A">
        <w:rPr>
          <w:rFonts w:ascii="Bookman Old Style" w:hAnsi="Bookman Old Style"/>
          <w:color w:val="000000" w:themeColor="text1"/>
        </w:rPr>
        <w:t>sekretariat@mz.pan.pl</w:t>
      </w: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>, z wy</w:t>
      </w:r>
      <w:r w:rsidRPr="0060438F">
        <w:rPr>
          <w:rFonts w:ascii="Lucida Grande" w:eastAsia="Times New Roman" w:hAnsi="Lucida Grande" w:cs="Lucida Grande"/>
          <w:color w:val="000000" w:themeColor="text1"/>
          <w:lang w:eastAsia="pl-PL"/>
        </w:rPr>
        <w:t>łą</w:t>
      </w:r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 xml:space="preserve">czeniem, o którym mowa w art. 63 ust. 2 ustawy </w:t>
      </w:r>
      <w:proofErr w:type="spellStart"/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>Pzp</w:t>
      </w:r>
      <w:proofErr w:type="spellEnd"/>
      <w:r w:rsidRPr="0060438F">
        <w:rPr>
          <w:rFonts w:ascii="Bookman Old Style" w:eastAsia="Times New Roman" w:hAnsi="Bookman Old Style"/>
          <w:color w:val="000000" w:themeColor="text1"/>
          <w:lang w:eastAsia="pl-PL"/>
        </w:rPr>
        <w:t>.</w:t>
      </w:r>
    </w:p>
    <w:p w14:paraId="6ACD84CC" w14:textId="77777777" w:rsidR="00620ECD" w:rsidRPr="00DA4936" w:rsidRDefault="00620ECD" w:rsidP="00052F1C">
      <w:pPr>
        <w:spacing w:after="0"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</w:p>
    <w:p w14:paraId="2C6B62A5" w14:textId="77777777" w:rsidR="001F69D3" w:rsidRPr="00DA4936" w:rsidRDefault="001F69D3" w:rsidP="001F69D3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EB42FF4" w14:textId="77777777" w:rsidR="001F69D3" w:rsidRPr="00DA4936" w:rsidRDefault="001F69D3" w:rsidP="001F69D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E15D00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XI.</w:t>
      </w:r>
    </w:p>
    <w:p w14:paraId="51A07F94" w14:textId="77777777" w:rsidR="001F69D3" w:rsidRDefault="001F69D3" w:rsidP="00C0231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Informacje o wymaganiach technicznych i organizacyjnych, wysy</w:t>
      </w:r>
      <w:r w:rsidRPr="00E15D00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ania i odbierania ko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respondencji elektronicznej.</w:t>
      </w:r>
    </w:p>
    <w:p w14:paraId="764A8369" w14:textId="77777777" w:rsidR="00A7722D" w:rsidRPr="00477273" w:rsidRDefault="00A7722D" w:rsidP="00C0231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154B25BD" w14:textId="2ADE2E9C" w:rsidR="001F69D3" w:rsidRPr="00DA4936" w:rsidRDefault="001F69D3" w:rsidP="001F69D3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Wykonawca zamierzaj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 z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ofert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wy</w:t>
      </w:r>
      <w:r w:rsidRPr="00E15D00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 w:cs="Arial"/>
          <w:color w:val="000000" w:themeColor="text1"/>
        </w:rPr>
        <w:t>cznie poprzez Platform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– zobowi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zany jest zapozna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si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z instrukcjami u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 xml:space="preserve">ytkowników Platformy </w:t>
      </w:r>
      <w:r w:rsidRPr="00DA4936">
        <w:rPr>
          <w:rFonts w:ascii="Bookman Old Style" w:hAnsi="Bookman Old Style" w:cs="Arial"/>
          <w:color w:val="000000" w:themeColor="text1"/>
        </w:rPr>
        <w:lastRenderedPageBreak/>
        <w:t>przetargowej - dost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pnymi pod adresem </w:t>
      </w:r>
      <w:hyperlink r:id="rId19" w:history="1">
        <w:r w:rsidR="00D37497"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</w:p>
    <w:p w14:paraId="7EF37662" w14:textId="77777777" w:rsidR="001F69D3" w:rsidRPr="00DA4936" w:rsidRDefault="001F69D3" w:rsidP="001F69D3">
      <w:pPr>
        <w:pStyle w:val="Akapitzlist"/>
        <w:spacing w:line="240" w:lineRule="auto"/>
        <w:ind w:left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 w:cs="Arial"/>
          <w:color w:val="000000" w:themeColor="text1"/>
        </w:rPr>
        <w:t>oraz zaakceptowa</w:t>
      </w:r>
      <w:r w:rsidRPr="00E15D00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regulamin korzystania z Platformy przetargowej dost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pny pod adresem:</w:t>
      </w:r>
    </w:p>
    <w:p w14:paraId="5D118CAE" w14:textId="77777777" w:rsidR="001F69D3" w:rsidRPr="00DA4936" w:rsidRDefault="00000000" w:rsidP="001F69D3">
      <w:pPr>
        <w:pStyle w:val="Akapitzlist"/>
        <w:spacing w:line="240" w:lineRule="auto"/>
        <w:ind w:left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hyperlink r:id="rId20" w:history="1">
        <w:r w:rsidR="001F69D3"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</w:p>
    <w:p w14:paraId="054ECB74" w14:textId="77777777" w:rsidR="001F69D3" w:rsidRPr="00DA4936" w:rsidRDefault="001F69D3" w:rsidP="001F69D3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 w:cs="Arial"/>
          <w:color w:val="000000" w:themeColor="text1"/>
        </w:rPr>
        <w:t>Z</w:t>
      </w:r>
      <w:r w:rsidRPr="00E15D00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E15D00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enie oferty poprzez Platform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przetargow</w:t>
      </w:r>
      <w:r w:rsidRPr="00E15D00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oznacza akceptacj</w:t>
      </w:r>
      <w:r w:rsidRPr="00E15D00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regulaminu, o którym mowa w ust. 1 niniejszego rozdzia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u SWZ.</w:t>
      </w:r>
    </w:p>
    <w:p w14:paraId="3ADFC542" w14:textId="77777777" w:rsidR="001F69D3" w:rsidRPr="00477273" w:rsidRDefault="001F69D3" w:rsidP="001F69D3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Wymagania techniczne zwi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zane z korzystaniem z Platformy przetargowej – wskazane s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na stronie i</w:t>
      </w:r>
      <w:r w:rsidRPr="00477273">
        <w:rPr>
          <w:rFonts w:ascii="Bookman Old Style" w:hAnsi="Bookman Old Style" w:cs="Arial"/>
          <w:color w:val="000000" w:themeColor="text1"/>
        </w:rPr>
        <w:t>nternetowej Platformy przetargowej - pod adresem:</w:t>
      </w:r>
    </w:p>
    <w:p w14:paraId="359F3D95" w14:textId="77777777" w:rsidR="001F69D3" w:rsidRPr="00DA4936" w:rsidRDefault="00000000" w:rsidP="001F69D3">
      <w:pPr>
        <w:pStyle w:val="Akapitzlist"/>
        <w:spacing w:line="240" w:lineRule="auto"/>
        <w:ind w:left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hyperlink r:id="rId21" w:history="1">
        <w:r w:rsidR="001F69D3"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</w:p>
    <w:p w14:paraId="390A5758" w14:textId="77777777" w:rsidR="001F69D3" w:rsidRPr="00477273" w:rsidRDefault="001F69D3" w:rsidP="001F69D3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 w:cs="Arial"/>
          <w:color w:val="000000" w:themeColor="text1"/>
        </w:rPr>
        <w:t>Wsparcia technicznego w zakresie dzia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ania Platformy przetargowej udziela jej dostaw</w:t>
      </w:r>
      <w:r w:rsidRPr="00477273">
        <w:rPr>
          <w:rFonts w:ascii="Bookman Old Style" w:hAnsi="Bookman Old Style" w:cs="Arial"/>
          <w:color w:val="000000" w:themeColor="text1"/>
        </w:rPr>
        <w:t xml:space="preserve">ca, tj. </w:t>
      </w:r>
      <w:proofErr w:type="spellStart"/>
      <w:r w:rsidRPr="00477273">
        <w:rPr>
          <w:rFonts w:ascii="Bookman Old Style" w:hAnsi="Bookman Old Style" w:cs="Arial"/>
          <w:color w:val="000000" w:themeColor="text1"/>
        </w:rPr>
        <w:t>Logintrade</w:t>
      </w:r>
      <w:proofErr w:type="spellEnd"/>
      <w:r w:rsidRPr="00477273">
        <w:rPr>
          <w:rFonts w:ascii="Bookman Old Style" w:hAnsi="Bookman Old Style" w:cs="Arial"/>
          <w:color w:val="000000" w:themeColor="text1"/>
        </w:rPr>
        <w:t xml:space="preserve"> SA ul. Legnicka 57D, lokal B/J, 54-203 Wroc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 xml:space="preserve">aw, nr tel. 71 787 35 34, e-mail: </w:t>
      </w:r>
      <w:hyperlink r:id="rId22" w:history="1">
        <w:r w:rsidRPr="00DA4936">
          <w:rPr>
            <w:rStyle w:val="Hipercze"/>
            <w:rFonts w:ascii="Bookman Old Style" w:hAnsi="Bookman Old Style" w:cs="Arial"/>
            <w:color w:val="000000" w:themeColor="text1"/>
          </w:rPr>
          <w:t>helpdesk@logintrade.net</w:t>
        </w:r>
      </w:hyperlink>
      <w:r w:rsidRPr="00DA4936">
        <w:rPr>
          <w:rFonts w:ascii="Bookman Old Style" w:hAnsi="Bookman Old Style" w:cs="Arial"/>
          <w:color w:val="000000" w:themeColor="text1"/>
        </w:rPr>
        <w:t xml:space="preserve"> od poniedzia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ku do pi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tku (dni robocze) w godz. 8</w:t>
      </w:r>
      <w:r w:rsidRPr="00477273">
        <w:rPr>
          <w:rFonts w:ascii="Bookman Old Style" w:hAnsi="Bookman Old Style" w:cs="Arial"/>
          <w:color w:val="000000" w:themeColor="text1"/>
          <w:vertAlign w:val="superscript"/>
        </w:rPr>
        <w:t>00</w:t>
      </w:r>
      <w:r w:rsidRPr="00477273">
        <w:rPr>
          <w:rFonts w:ascii="Bookman Old Style" w:hAnsi="Bookman Old Style" w:cs="Arial"/>
          <w:color w:val="000000" w:themeColor="text1"/>
        </w:rPr>
        <w:t xml:space="preserve"> - 16</w:t>
      </w:r>
      <w:r w:rsidRPr="00477273">
        <w:rPr>
          <w:rFonts w:ascii="Bookman Old Style" w:hAnsi="Bookman Old Style" w:cs="Arial"/>
          <w:color w:val="000000" w:themeColor="text1"/>
          <w:vertAlign w:val="superscript"/>
        </w:rPr>
        <w:t>00</w:t>
      </w:r>
      <w:r w:rsidRPr="00477273">
        <w:rPr>
          <w:rFonts w:ascii="Bookman Old Style" w:hAnsi="Bookman Old Style" w:cs="Arial"/>
          <w:color w:val="000000" w:themeColor="text1"/>
        </w:rPr>
        <w:t>.</w:t>
      </w:r>
    </w:p>
    <w:p w14:paraId="5CC5991E" w14:textId="77777777" w:rsidR="001F69D3" w:rsidRPr="00DA4936" w:rsidRDefault="001F69D3" w:rsidP="001F69D3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Sposoby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enia oferty za p</w:t>
      </w:r>
      <w:r w:rsidRPr="00477273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rednictwem Platformy przetargowej oraz potwierdzenia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enia oferty (w zale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no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od wyboru opcji z logowaniem lub bez logowania), zosta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 opisane w Instrukcjach u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ytkowników Platformy przetargowej.</w:t>
      </w:r>
    </w:p>
    <w:p w14:paraId="66383F75" w14:textId="42640AFF" w:rsidR="001F69D3" w:rsidRPr="00DA4936" w:rsidRDefault="001F69D3" w:rsidP="00C0231A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/>
          <w:bCs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Sposób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dzenia dokumentów elektronicznych, 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</w:t>
      </w:r>
      <w:r w:rsidRPr="00477273">
        <w:rPr>
          <w:rFonts w:ascii="Bookman Old Style" w:hAnsi="Bookman Old Style"/>
          <w:color w:val="000000" w:themeColor="text1"/>
        </w:rPr>
        <w:t>cze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lub elektronicznych kopii dokumentów lub 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musi by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zgody z wymaganiami okre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lonymi w rozporz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dzeniu Prezesa Rady Ministr</w:t>
      </w:r>
      <w:r w:rsidRPr="00477273">
        <w:rPr>
          <w:rFonts w:ascii="Bookman Old Style" w:hAnsi="Bookman Old Style"/>
          <w:color w:val="000000" w:themeColor="text1"/>
        </w:rPr>
        <w:t>ów z dnia 30 grudnia 2020 r. w sprawie sposobu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dzania i przekazywania informacji oraz wymaga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technicznych dla doku</w:t>
      </w:r>
      <w:r w:rsidRPr="00477273">
        <w:rPr>
          <w:rFonts w:ascii="Bookman Old Style" w:hAnsi="Bookman Old Style"/>
          <w:color w:val="000000" w:themeColor="text1"/>
        </w:rPr>
        <w:t>mentów elektronicznych oraz 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rodków komunikacji elektronicznej 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 udzielenie zamówienia publicznego lub konkursie</w:t>
      </w:r>
      <w:r w:rsidR="00E44A21"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>(</w:t>
      </w:r>
      <w:hyperlink r:id="rId23" w:anchor="/act/19066381/2874534?keyword=%C5%9Brodki%20komunikacji%20elektronicznej%20w%20post%C4%99powaniu%20o%20udzielenie%20zam%C3%B3wienia%20publicznego&amp;cm=STOP" w:history="1">
        <w:r w:rsidRPr="00DA4936">
          <w:rPr>
            <w:rFonts w:ascii="Bookman Old Style" w:hAnsi="Bookman Old Style"/>
            <w:color w:val="000000" w:themeColor="text1"/>
          </w:rPr>
          <w:t>Dz.U. z 2020r. poz. 2452</w:t>
        </w:r>
      </w:hyperlink>
      <w:r w:rsidRPr="00DA4936">
        <w:rPr>
          <w:rFonts w:ascii="Bookman Old Style" w:hAnsi="Bookman Old Style"/>
          <w:color w:val="000000" w:themeColor="text1"/>
        </w:rPr>
        <w:t>)</w:t>
      </w:r>
      <w:r w:rsidRPr="00DA4936" w:rsidDel="00F95783">
        <w:rPr>
          <w:rFonts w:ascii="Bookman Old Style" w:hAnsi="Bookman Old Style"/>
          <w:color w:val="000000" w:themeColor="text1"/>
        </w:rPr>
        <w:t xml:space="preserve"> </w:t>
      </w:r>
      <w:r w:rsidRPr="00DA4936">
        <w:rPr>
          <w:rFonts w:ascii="Bookman Old Style" w:hAnsi="Bookman Old Style"/>
          <w:color w:val="000000" w:themeColor="text1"/>
        </w:rPr>
        <w:t>oraz rozporz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dzeniu Ministra  Rozwoju, Pracy i Technologii z dnia 23 grudnia 2020 r. sprawie podmiotowych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rodków dowodowych oraz innych dokumentów lub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</w:t>
      </w:r>
      <w:r w:rsidRPr="00DA4936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>, jakich mo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 </w:t>
      </w:r>
      <w:r w:rsidRPr="00DA4936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/>
          <w:color w:val="000000" w:themeColor="text1"/>
        </w:rPr>
        <w:t>da</w:t>
      </w:r>
      <w:r w:rsidRPr="00DA4936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zamawiaj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od wykonawcy (Dz.U. z 2020r. poz. 2415).</w:t>
      </w:r>
    </w:p>
    <w:p w14:paraId="16E74C04" w14:textId="5233AFDB" w:rsidR="001F69D3" w:rsidRPr="00DA4936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Oferty,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wiadczenia, o których mowa w art. 125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 xml:space="preserve">, podmiotowe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rodki dowodowe, w tym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wiadczenie, o którym mowa w art. 117 ust. 4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oraz 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zanie podmiotu udost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zasoby, o którym mowa w art. 118 ust. 3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zwane dalej „zobowi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zaniem podmiotu udost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zasoby”, przedmiotowe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rodki dowodowe,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nomocnictwo, sporz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dza si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postaci elektronicznej, w formatach danych okre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lonych w przepisach wydanych na podstawie art. 18 ustawy z dnia 17 lutego 2005 r. o informatyzacji dzia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alno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podmiotów realizuj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zadania publiczne (</w:t>
      </w:r>
      <w:proofErr w:type="spellStart"/>
      <w:r w:rsidRPr="00DA4936">
        <w:rPr>
          <w:rFonts w:ascii="Bookman Old Style" w:hAnsi="Bookman Old Style"/>
          <w:color w:val="000000" w:themeColor="text1"/>
        </w:rPr>
        <w:t>Dz</w:t>
      </w:r>
      <w:proofErr w:type="spellEnd"/>
      <w:r w:rsidRPr="00DA4936">
        <w:rPr>
          <w:rFonts w:ascii="Bookman Old Style" w:hAnsi="Bookman Old Style"/>
          <w:color w:val="000000" w:themeColor="text1"/>
        </w:rPr>
        <w:t xml:space="preserve"> . U.  z  2021  r. poz. 2070</w:t>
      </w:r>
      <w:r w:rsidR="00E52362">
        <w:rPr>
          <w:rFonts w:ascii="Bookman Old Style" w:hAnsi="Bookman Old Style"/>
          <w:color w:val="000000" w:themeColor="text1"/>
        </w:rPr>
        <w:t xml:space="preserve"> z </w:t>
      </w:r>
      <w:proofErr w:type="spellStart"/>
      <w:r w:rsidR="00E52362">
        <w:rPr>
          <w:rFonts w:ascii="Bookman Old Style" w:hAnsi="Bookman Old Style"/>
          <w:color w:val="000000" w:themeColor="text1"/>
        </w:rPr>
        <w:t>późn</w:t>
      </w:r>
      <w:proofErr w:type="spellEnd"/>
      <w:r w:rsidR="00E52362">
        <w:rPr>
          <w:rFonts w:ascii="Bookman Old Style" w:hAnsi="Bookman Old Style"/>
          <w:color w:val="000000" w:themeColor="text1"/>
        </w:rPr>
        <w:t>. zm.</w:t>
      </w:r>
      <w:r w:rsidRPr="00DA4936">
        <w:rPr>
          <w:rFonts w:ascii="Bookman Old Style" w:hAnsi="Bookman Old Style"/>
          <w:color w:val="000000" w:themeColor="text1"/>
        </w:rPr>
        <w:t>), z zastrze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eniem formatów, o których mowa w art. 66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z uwzgl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dnieniem rodzaju przekazywanych danych.</w:t>
      </w:r>
    </w:p>
    <w:p w14:paraId="425BE721" w14:textId="72532331" w:rsidR="001F69D3" w:rsidRPr="00477273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Informacje, 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wiadczenia lub dokumenty, inne ni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okre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lone w ust. 7 niniejszego rozdzia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SWZ, przekazywane 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 udzielenie zamówienia,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dza si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postaci elektronicznej, w formatach danych okre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</w:t>
      </w:r>
      <w:r w:rsidRPr="00477273">
        <w:rPr>
          <w:rFonts w:ascii="Bookman Old Style" w:hAnsi="Bookman Old Style"/>
          <w:color w:val="000000" w:themeColor="text1"/>
        </w:rPr>
        <w:t>onych w przepisach wydanych na podstawie art. 18 ustawy z dnia 17 lutego 2005 r. o informatyzacji dzia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alno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podmiotów realizuj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zadania publiczne (</w:t>
      </w:r>
      <w:proofErr w:type="spellStart"/>
      <w:r w:rsidRPr="00DA4936">
        <w:rPr>
          <w:rFonts w:ascii="Bookman Old Style" w:hAnsi="Bookman Old Style"/>
          <w:color w:val="000000" w:themeColor="text1"/>
        </w:rPr>
        <w:t>t.j</w:t>
      </w:r>
      <w:proofErr w:type="spellEnd"/>
      <w:r w:rsidRPr="00DA4936">
        <w:rPr>
          <w:rFonts w:ascii="Bookman Old Style" w:hAnsi="Bookman Old Style"/>
          <w:color w:val="000000" w:themeColor="text1"/>
        </w:rPr>
        <w:t>. Dz. U.  z  2021  r. poz. 2070</w:t>
      </w:r>
      <w:r w:rsidR="00950E79">
        <w:rPr>
          <w:rFonts w:ascii="Bookman Old Style" w:hAnsi="Bookman Old Style"/>
          <w:color w:val="000000" w:themeColor="text1"/>
        </w:rPr>
        <w:t xml:space="preserve"> z </w:t>
      </w:r>
      <w:proofErr w:type="spellStart"/>
      <w:r w:rsidR="00950E79">
        <w:rPr>
          <w:rFonts w:ascii="Bookman Old Style" w:hAnsi="Bookman Old Style"/>
          <w:color w:val="000000" w:themeColor="text1"/>
        </w:rPr>
        <w:t>późn</w:t>
      </w:r>
      <w:proofErr w:type="spellEnd"/>
      <w:r w:rsidR="00950E79">
        <w:rPr>
          <w:rFonts w:ascii="Bookman Old Style" w:hAnsi="Bookman Old Style"/>
          <w:color w:val="000000" w:themeColor="text1"/>
        </w:rPr>
        <w:t>. zm.</w:t>
      </w:r>
      <w:r w:rsidRPr="00DA4936">
        <w:rPr>
          <w:rFonts w:ascii="Bookman Old Style" w:hAnsi="Bookman Old Style"/>
          <w:color w:val="000000" w:themeColor="text1"/>
        </w:rPr>
        <w:t>) lub jako tekst wpisany bezpo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rednio do wiadomo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przekazywanej p</w:t>
      </w:r>
      <w:r w:rsidRPr="00477273">
        <w:rPr>
          <w:rFonts w:ascii="Bookman Old Style" w:hAnsi="Bookman Old Style"/>
          <w:color w:val="000000" w:themeColor="text1"/>
        </w:rPr>
        <w:t>rzy u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yciu 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rodków komunikacji elektronicznej, wskazanych przez 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w niniejszej SWZ.</w:t>
      </w:r>
    </w:p>
    <w:p w14:paraId="5ABEC73C" w14:textId="77777777" w:rsidR="001F69D3" w:rsidRPr="00477273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Tajemnica przedsi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biorstwa:</w:t>
      </w:r>
    </w:p>
    <w:p w14:paraId="63EE385D" w14:textId="37C7BAEE" w:rsidR="001F69D3" w:rsidRPr="00DA4936" w:rsidRDefault="001F69D3" w:rsidP="001F69D3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IDFont+F2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</w:rPr>
        <w:t xml:space="preserve">zgodnie z art. 18 ust. 3 ustawy </w:t>
      </w:r>
      <w:proofErr w:type="spellStart"/>
      <w:r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 xml:space="preserve"> w przypadku gdy dokumenty elektroniczne 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 udzielenie zamówienia, przekazywane prz</w:t>
      </w:r>
      <w:r w:rsidRPr="00477273">
        <w:rPr>
          <w:rFonts w:ascii="Bookman Old Style" w:hAnsi="Bookman Old Style"/>
          <w:color w:val="000000" w:themeColor="text1"/>
        </w:rPr>
        <w:t>y u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yciu 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rodków </w:t>
      </w:r>
      <w:r w:rsidRPr="00DA4936">
        <w:rPr>
          <w:rFonts w:ascii="Bookman Old Style" w:hAnsi="Bookman Old Style"/>
          <w:color w:val="000000" w:themeColor="text1"/>
        </w:rPr>
        <w:lastRenderedPageBreak/>
        <w:t>komunikacji elektronicznej, zawieraj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informacje stanowi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 tajemnic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przedsi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biorstwa w rozumieniu przepisów ustawy z dnia 16 kwietnia 1993 r. o zwalczaniu nieuczciwej konkurencji (</w:t>
      </w:r>
      <w:proofErr w:type="spellStart"/>
      <w:r w:rsidR="00AA1EE9">
        <w:rPr>
          <w:rFonts w:ascii="Bookman Old Style" w:hAnsi="Bookman Old Style"/>
          <w:color w:val="000000" w:themeColor="text1"/>
        </w:rPr>
        <w:t>t.j</w:t>
      </w:r>
      <w:proofErr w:type="spellEnd"/>
      <w:r w:rsidR="00AA1EE9">
        <w:rPr>
          <w:rFonts w:ascii="Bookman Old Style" w:hAnsi="Bookman Old Style"/>
          <w:color w:val="000000" w:themeColor="text1"/>
        </w:rPr>
        <w:t xml:space="preserve">. </w:t>
      </w:r>
      <w:r w:rsidRPr="00DA4936">
        <w:rPr>
          <w:rFonts w:ascii="Bookman Old Style" w:hAnsi="Bookman Old Style"/>
          <w:color w:val="000000" w:themeColor="text1"/>
        </w:rPr>
        <w:t>Dz. U. z 202</w:t>
      </w:r>
      <w:r w:rsidR="00AA1EE9">
        <w:rPr>
          <w:rFonts w:ascii="Bookman Old Style" w:hAnsi="Bookman Old Style"/>
          <w:color w:val="000000" w:themeColor="text1"/>
        </w:rPr>
        <w:t>2</w:t>
      </w:r>
      <w:r w:rsidRPr="00DA4936">
        <w:rPr>
          <w:rFonts w:ascii="Bookman Old Style" w:hAnsi="Bookman Old Style"/>
          <w:color w:val="000000" w:themeColor="text1"/>
        </w:rPr>
        <w:t xml:space="preserve"> r. poz. </w:t>
      </w:r>
      <w:r w:rsidR="00AA1EE9">
        <w:rPr>
          <w:rFonts w:ascii="Bookman Old Style" w:hAnsi="Bookman Old Style"/>
          <w:color w:val="000000" w:themeColor="text1"/>
        </w:rPr>
        <w:t>1233</w:t>
      </w:r>
      <w:r w:rsidRPr="00DA4936">
        <w:rPr>
          <w:rFonts w:ascii="Bookman Old Style" w:hAnsi="Bookman Old Style"/>
          <w:color w:val="000000" w:themeColor="text1"/>
        </w:rPr>
        <w:t>), Wykonawca, w cel</w:t>
      </w:r>
      <w:r w:rsidRPr="00477273">
        <w:rPr>
          <w:rFonts w:ascii="Bookman Old Style" w:hAnsi="Bookman Old Style"/>
          <w:color w:val="000000" w:themeColor="text1"/>
        </w:rPr>
        <w:t>u utrzymania w poufno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ci tych informacji, przekazuje je w wydzielonym i odpowiednio oznaczonym pliku. </w:t>
      </w:r>
      <w:r w:rsidRPr="00477273">
        <w:rPr>
          <w:rFonts w:ascii="Bookman Old Style" w:hAnsi="Bookman Old Style" w:cs="CIDFont+F2"/>
          <w:color w:val="000000" w:themeColor="text1"/>
          <w:lang w:eastAsia="pl-PL"/>
        </w:rPr>
        <w:t>Je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eli Wykonawca, wraz z przekazaniem takich informacji, zastrzeg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, 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e nie mog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by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one udost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pniane powinien wykaza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, 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e zastrze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one informacje stanowi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 w:cs="CIDFont+F2"/>
          <w:color w:val="000000" w:themeColor="text1"/>
          <w:lang w:eastAsia="pl-PL"/>
        </w:rPr>
        <w:t>tajemnic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przedsi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biorstwa. Wykonawca nie mo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e zastrzec informacji, o których mowa w art. 222 ust. 5 ustawy </w:t>
      </w:r>
      <w:proofErr w:type="spellStart"/>
      <w:r w:rsidRPr="00DA4936">
        <w:rPr>
          <w:rFonts w:ascii="Bookman Old Style" w:hAnsi="Bookman Old Style" w:cs="CIDFont+F2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; </w:t>
      </w:r>
    </w:p>
    <w:p w14:paraId="44F53362" w14:textId="6E033A87" w:rsidR="001F69D3" w:rsidRPr="00DA4936" w:rsidRDefault="001F69D3" w:rsidP="001F69D3">
      <w:pPr>
        <w:pStyle w:val="Akapitzlist"/>
        <w:numPr>
          <w:ilvl w:val="0"/>
          <w:numId w:val="133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 w:cs="CIDFont+F2"/>
          <w:color w:val="000000" w:themeColor="text1"/>
          <w:lang w:eastAsia="pl-PL"/>
        </w:rPr>
      </w:pPr>
      <w:r w:rsidRPr="00477273">
        <w:rPr>
          <w:rFonts w:ascii="Bookman Old Style" w:hAnsi="Bookman Old Style" w:cs="CIDFont+F2"/>
          <w:color w:val="000000" w:themeColor="text1"/>
          <w:lang w:eastAsia="pl-PL"/>
        </w:rPr>
        <w:t>zastrze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enie, o którym mowa w pkt. 1) b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dzie skuteczne, je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eli Wykonawca w </w:t>
      </w:r>
      <w:r w:rsidR="00023477">
        <w:rPr>
          <w:rFonts w:ascii="Bookman Old Style" w:hAnsi="Bookman Old Style" w:cs="CIDFont+F2"/>
          <w:color w:val="000000" w:themeColor="text1"/>
          <w:lang w:eastAsia="pl-PL"/>
        </w:rPr>
        <w:t>pkt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</w:t>
      </w:r>
      <w:r w:rsidR="0060438F">
        <w:rPr>
          <w:rFonts w:ascii="Bookman Old Style" w:hAnsi="Bookman Old Style" w:cs="CIDFont+F2"/>
          <w:color w:val="000000" w:themeColor="text1"/>
          <w:lang w:eastAsia="pl-PL"/>
        </w:rPr>
        <w:t xml:space="preserve"> 10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 xml:space="preserve"> </w:t>
      </w:r>
      <w:r w:rsidRPr="00BF0C91">
        <w:rPr>
          <w:rFonts w:ascii="Bookman Old Style" w:hAnsi="Bookman Old Style" w:cs="CIDFont+F3"/>
          <w:b/>
          <w:bCs/>
          <w:color w:val="000000" w:themeColor="text1"/>
          <w:lang w:eastAsia="pl-PL"/>
        </w:rPr>
        <w:t>Za</w:t>
      </w:r>
      <w:r w:rsidRPr="00BF0C91">
        <w:rPr>
          <w:rFonts w:ascii="Lucida Grande" w:hAnsi="Lucida Grande" w:cs="Lucida Grande"/>
          <w:b/>
          <w:bCs/>
          <w:color w:val="000000" w:themeColor="text1"/>
          <w:lang w:eastAsia="pl-PL"/>
        </w:rPr>
        <w:t>łą</w:t>
      </w:r>
      <w:r w:rsidRPr="00BF0C91">
        <w:rPr>
          <w:rFonts w:ascii="Bookman Old Style" w:hAnsi="Bookman Old Style" w:cs="CIDFont+F3"/>
          <w:b/>
          <w:bCs/>
          <w:color w:val="000000" w:themeColor="text1"/>
          <w:lang w:eastAsia="pl-PL"/>
        </w:rPr>
        <w:t>cznika nr 1 do SWZ</w:t>
      </w:r>
      <w:r w:rsidRPr="00DA4936">
        <w:rPr>
          <w:rFonts w:ascii="Bookman Old Style" w:hAnsi="Bookman Old Style" w:cs="CIDFont+F3"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 w:cs="CIDFont+F2"/>
          <w:color w:val="000000" w:themeColor="text1"/>
          <w:lang w:eastAsia="pl-PL"/>
        </w:rPr>
        <w:t>– wzór formularza oferty, wska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e w s</w:t>
      </w:r>
      <w:r w:rsidRPr="00477273">
        <w:rPr>
          <w:rFonts w:ascii="Bookman Old Style" w:hAnsi="Bookman Old Style" w:cs="CIDFont+F2"/>
          <w:color w:val="000000" w:themeColor="text1"/>
          <w:lang w:eastAsia="pl-PL"/>
        </w:rPr>
        <w:t>posób nie budz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cy w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tpliwo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ci informacje stanowi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ce tajemnice przedsi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 w:cs="CIDFont+F2"/>
          <w:color w:val="000000" w:themeColor="text1"/>
          <w:lang w:eastAsia="pl-PL"/>
        </w:rPr>
        <w:t>biorstwa.</w:t>
      </w:r>
    </w:p>
    <w:p w14:paraId="0DC10A26" w14:textId="77777777" w:rsidR="001F69D3" w:rsidRPr="00477273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 przypadku przekazywania 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dokumentu elektronicznego w formacie poddaj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cym dane kompresji, opatrzenie pliku zawieraj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skompresowane dokumenty kwalifikowanym p</w:t>
      </w:r>
      <w:r w:rsidRPr="00477273">
        <w:rPr>
          <w:rFonts w:ascii="Bookman Old Style" w:hAnsi="Bookman Old Style"/>
          <w:color w:val="000000" w:themeColor="text1"/>
        </w:rPr>
        <w:t>odpisem elektronicznym, podpisem zaufanym lub podpisem osobistym, jest równoznaczne z opatrzeniem wszystkich dokumentów zawartych w tym pliku odpowiednio kwalifikowanym podpisem elektronicznym, podpisem zaufanym lub podpisem osobistym.</w:t>
      </w:r>
    </w:p>
    <w:p w14:paraId="41AF1B96" w14:textId="77777777" w:rsidR="001F69D3" w:rsidRPr="00477273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informuj</w:t>
      </w:r>
      <w:r w:rsidRPr="00477273">
        <w:rPr>
          <w:rFonts w:ascii="Bookman Old Style" w:hAnsi="Bookman Old Style"/>
          <w:color w:val="000000" w:themeColor="text1"/>
        </w:rPr>
        <w:t>e, i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w przypadku przes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ania przez Wykonawc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dokumentów elektronicznych skompresowanych (w tym oferta przetargowa), dopuszczone s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jedynie formaty danych wskazanych w rozporz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dzeniu Rady Ministrów z dnia 12 kwietnia 2012 r. w sprawie Krajowych Ram Interope</w:t>
      </w:r>
      <w:r w:rsidRPr="00477273">
        <w:rPr>
          <w:rFonts w:ascii="Bookman Old Style" w:hAnsi="Bookman Old Style"/>
          <w:color w:val="000000" w:themeColor="text1"/>
        </w:rPr>
        <w:t>racyjno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ci, minimalnych wymaga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dla rejestrów publicznych  i wymiany informacji w postaci elektronicznej oraz minimalnych wymaga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dla systemów teleinformatycznych (Dz. U.  z 2017 r. poz. 2247). Powy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sze oznacza, i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nie dopuszcza przesy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ania dok</w:t>
      </w:r>
      <w:r w:rsidRPr="00477273">
        <w:rPr>
          <w:rFonts w:ascii="Bookman Old Style" w:hAnsi="Bookman Old Style"/>
          <w:color w:val="000000" w:themeColor="text1"/>
        </w:rPr>
        <w:t>umentów elektronicznych (w tym oferty) skompresowanych np. formatem .</w:t>
      </w:r>
      <w:proofErr w:type="spellStart"/>
      <w:r w:rsidRPr="00477273">
        <w:rPr>
          <w:rFonts w:ascii="Bookman Old Style" w:hAnsi="Bookman Old Style"/>
          <w:color w:val="000000" w:themeColor="text1"/>
        </w:rPr>
        <w:t>rar</w:t>
      </w:r>
      <w:proofErr w:type="spellEnd"/>
    </w:p>
    <w:p w14:paraId="082DA71C" w14:textId="2D553085" w:rsidR="00EC245A" w:rsidRPr="00A7722D" w:rsidRDefault="001F69D3" w:rsidP="00E44A21">
      <w:pPr>
        <w:pStyle w:val="Akapitzlist"/>
        <w:numPr>
          <w:ilvl w:val="0"/>
          <w:numId w:val="33"/>
        </w:numPr>
        <w:spacing w:line="240" w:lineRule="auto"/>
        <w:ind w:left="426" w:hanging="426"/>
        <w:contextualSpacing w:val="0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Zgodnie z § 12 rozporz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dzenia Prezesa Rady Ministrów z dnia 30 grudnia 2020 r. w sprawie sposobu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dzania i przekazywania informacji oraz wymaga</w:t>
      </w:r>
      <w:r w:rsidRPr="00A7722D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technicznych dla dokumentów elekt</w:t>
      </w:r>
      <w:r w:rsidRPr="00477273">
        <w:rPr>
          <w:rFonts w:ascii="Bookman Old Style" w:hAnsi="Bookman Old Style"/>
          <w:color w:val="000000" w:themeColor="text1"/>
        </w:rPr>
        <w:t xml:space="preserve">ronicznych oraz 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rodków komunikacji elektronicznej 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 udzielenie zamówienia publicznego lub w konkursie (Dz.U. z 2020 r. poz. 2452):</w:t>
      </w:r>
      <w:r w:rsidR="00E44A21"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>„</w:t>
      </w:r>
      <w:r w:rsidRPr="00477273">
        <w:rPr>
          <w:rFonts w:ascii="Lucida Grande" w:hAnsi="Lucida Grande" w:cs="Lucida Grande"/>
          <w:color w:val="000000" w:themeColor="text1"/>
        </w:rPr>
        <w:t>Ś</w:t>
      </w:r>
      <w:r w:rsidRPr="00477273">
        <w:rPr>
          <w:rFonts w:ascii="Bookman Old Style" w:hAnsi="Bookman Old Style"/>
          <w:color w:val="000000" w:themeColor="text1"/>
        </w:rPr>
        <w:t>rodki komunikacji elektronicznej w post</w:t>
      </w:r>
      <w:r w:rsidRPr="00477273">
        <w:rPr>
          <w:rFonts w:ascii="Lucida Grande" w:hAnsi="Lucida Grande" w:cs="Lucida Grande"/>
          <w:color w:val="000000" w:themeColor="text1"/>
        </w:rPr>
        <w:t>ę</w:t>
      </w:r>
      <w:r w:rsidRPr="00477273">
        <w:rPr>
          <w:rFonts w:ascii="Bookman Old Style" w:hAnsi="Bookman Old Style"/>
          <w:color w:val="000000" w:themeColor="text1"/>
        </w:rPr>
        <w:t>powaniu lub konkursie s</w:t>
      </w:r>
      <w:r w:rsidRPr="00477273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</w:t>
      </w:r>
      <w:r w:rsidRPr="00DA4936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/>
          <w:color w:val="000000" w:themeColor="text1"/>
        </w:rPr>
        <w:t>ce do odbioru dokumentów elektronicznych zawieraj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wiadczenia, o których mowa w art. 125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 xml:space="preserve">, podmiotowe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rodki dowodowe, w tym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wiadczenie, o którym mowa w art. 117 ust. 4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oraz zobowi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zanie podmiotu udost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zasoby, przedmiotowe 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rodki dowodowe, pe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nomocnictwo, dokumenty, o których mowa w art. 94 ust. 2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oraz informacje, o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wiadczenia lub dokumenty, inne ni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okre</w:t>
      </w:r>
      <w:r w:rsidRPr="00DA4936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lone w § 11 ust.</w:t>
      </w:r>
      <w:r w:rsidR="00880AE0" w:rsidRPr="00DA4936">
        <w:rPr>
          <w:rFonts w:ascii="Bookman Old Style" w:hAnsi="Bookman Old Style"/>
          <w:color w:val="000000" w:themeColor="text1"/>
        </w:rPr>
        <w:t> </w:t>
      </w:r>
      <w:r w:rsidRPr="00DA4936">
        <w:rPr>
          <w:rFonts w:ascii="Bookman Old Style" w:hAnsi="Bookman Old Style"/>
          <w:color w:val="000000" w:themeColor="text1"/>
        </w:rPr>
        <w:t>1, umo</w:t>
      </w:r>
      <w:r w:rsidRPr="00DA4936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liwiaj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identyfikacj</w:t>
      </w:r>
      <w:r w:rsidRPr="00DA4936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podmiotów przekazuj</w:t>
      </w:r>
      <w:r w:rsidRPr="00DA4936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te dokumenty elektroniczne oraz ustalenie dok</w:t>
      </w:r>
      <w:r w:rsidRPr="00DA4936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adnego czasu i daty ich odbioru”.</w:t>
      </w:r>
    </w:p>
    <w:p w14:paraId="5A717B79" w14:textId="77777777" w:rsidR="001F69D3" w:rsidRPr="00DA4936" w:rsidRDefault="001F69D3" w:rsidP="00EC245A">
      <w:pPr>
        <w:suppressAutoHyphens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364D40FB" w14:textId="4212AF67" w:rsidR="00CA6198" w:rsidRPr="00477273" w:rsidRDefault="00CA6198" w:rsidP="00CA6198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XI</w:t>
      </w:r>
      <w:r w:rsidR="00E773F8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5433C387" w14:textId="77777777" w:rsidR="00174A1D" w:rsidRPr="00DA4936" w:rsidRDefault="00174A1D" w:rsidP="00174A1D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Opis sposobu przygotowania i z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o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enia ofert.</w:t>
      </w:r>
    </w:p>
    <w:p w14:paraId="60E105E1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Ka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dy Wykonawca mo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z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y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tylko jedn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ofert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. </w:t>
      </w:r>
      <w:r w:rsidRPr="00477273">
        <w:rPr>
          <w:rFonts w:ascii="Bookman Old Style" w:eastAsia="Bookman Old Style" w:hAnsi="Bookman Old Style" w:cs="Bookman Old Style"/>
          <w:color w:val="000000" w:themeColor="text1"/>
        </w:rPr>
        <w:t>Zamawiaj</w:t>
      </w:r>
      <w:r w:rsidRPr="00A7722D">
        <w:rPr>
          <w:rFonts w:ascii="Lucida Grande" w:eastAsia="Bookman Old Style" w:hAnsi="Lucida Grande" w:cs="Lucida Grande"/>
          <w:color w:val="000000" w:themeColor="text1"/>
        </w:rPr>
        <w:t>ą</w:t>
      </w:r>
      <w:r w:rsidRPr="00DA4936">
        <w:rPr>
          <w:rFonts w:ascii="Bookman Old Style" w:eastAsia="Bookman Old Style" w:hAnsi="Bookman Old Style" w:cs="Bookman Old Style"/>
          <w:color w:val="000000" w:themeColor="text1"/>
        </w:rPr>
        <w:t xml:space="preserve">cy nie dopuszcza </w:t>
      </w:r>
      <w:r w:rsidRPr="00477273">
        <w:rPr>
          <w:rFonts w:ascii="Bookman Old Style" w:hAnsi="Bookman Old Style"/>
          <w:color w:val="000000" w:themeColor="text1"/>
        </w:rPr>
        <w:t>sk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adania ofert cz</w:t>
      </w:r>
      <w:r w:rsidRPr="00A7722D">
        <w:rPr>
          <w:rFonts w:ascii="Lucida Grande" w:hAnsi="Lucida Grande" w:cs="Lucida Grande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ciowych zgodnie z Rozdzia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em V ust. 1 SWZ. Wykonawca ponosi wszelkie koszty zwi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zane </w:t>
      </w:r>
      <w:r w:rsidRPr="00477273">
        <w:rPr>
          <w:rFonts w:ascii="Bookman Old Style" w:hAnsi="Bookman Old Style"/>
          <w:color w:val="000000" w:themeColor="text1"/>
        </w:rPr>
        <w:t>z przygotowaniem i z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eniem oferty.</w:t>
      </w:r>
    </w:p>
    <w:p w14:paraId="33AB81E6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Tre</w:t>
      </w:r>
      <w:r w:rsidRPr="00A7722D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/>
          <w:color w:val="000000" w:themeColor="text1"/>
        </w:rPr>
        <w:t xml:space="preserve"> oferty musi odpowiada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tre</w:t>
      </w:r>
      <w:r w:rsidRPr="00A7722D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SWZ.</w:t>
      </w:r>
    </w:p>
    <w:p w14:paraId="55A32361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Oferta wraz z za</w:t>
      </w:r>
      <w:r w:rsidRPr="00A7722D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cznikami pod rygorem jej odrzucenia musi by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dzona w j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zyku polskim. </w:t>
      </w:r>
    </w:p>
    <w:p w14:paraId="6E911D5F" w14:textId="5ADD9BEA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lastRenderedPageBreak/>
        <w:t>Ofert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nale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 sporz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dzi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na formularzu oferty stanowi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cym </w:t>
      </w:r>
      <w:r w:rsidRPr="00477273">
        <w:rPr>
          <w:rFonts w:ascii="Bookman Old Style" w:hAnsi="Bookman Old Style" w:cs="Arial"/>
          <w:b/>
          <w:bCs/>
          <w:color w:val="000000" w:themeColor="text1"/>
        </w:rPr>
        <w:t>Za</w:t>
      </w:r>
      <w:r w:rsidRPr="00A7722D">
        <w:rPr>
          <w:rFonts w:ascii="Lucida Grande" w:hAnsi="Lucida Grande" w:cs="Lucida Grande" w:hint="eastAsia"/>
          <w:b/>
          <w:bCs/>
          <w:color w:val="000000" w:themeColor="text1"/>
        </w:rPr>
        <w:t>łą</w:t>
      </w:r>
      <w:r w:rsidRPr="00DA4936">
        <w:rPr>
          <w:rFonts w:ascii="Bookman Old Style" w:hAnsi="Bookman Old Style" w:cs="Arial"/>
          <w:b/>
          <w:bCs/>
          <w:color w:val="000000" w:themeColor="text1"/>
        </w:rPr>
        <w:t>cznik nr 1 do SWZ</w:t>
      </w:r>
      <w:r w:rsidRPr="00477273">
        <w:rPr>
          <w:rFonts w:ascii="Bookman Old Style" w:hAnsi="Bookman Old Style" w:cs="Arial"/>
          <w:color w:val="000000" w:themeColor="text1"/>
        </w:rPr>
        <w:t>. Ofert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nale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pod rygorem niewa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no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w formie elektronicznej (w postaci elektronicznej opatrzonej kwalifikowanym podpisem elektronicznym) lub w postaci elektronicznej opatrzonej podpisem zaufanym lub podpisem osobistym.</w:t>
      </w:r>
      <w:r w:rsidR="004521DD">
        <w:rPr>
          <w:rFonts w:ascii="Bookman Old Style" w:hAnsi="Bookman Old Style" w:cs="Arial"/>
          <w:color w:val="000000" w:themeColor="text1"/>
        </w:rPr>
        <w:t xml:space="preserve"> </w:t>
      </w:r>
    </w:p>
    <w:p w14:paraId="5020BD3F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 w:cs="Arial"/>
          <w:bCs/>
          <w:color w:val="000000" w:themeColor="text1"/>
        </w:rPr>
      </w:pPr>
      <w:r w:rsidRPr="00477273">
        <w:rPr>
          <w:rFonts w:ascii="Bookman Old Style" w:hAnsi="Bookman Old Style" w:cs="Arial"/>
          <w:bCs/>
          <w:color w:val="000000" w:themeColor="text1"/>
        </w:rPr>
        <w:t>Oferta wraz z za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łą</w:t>
      </w:r>
      <w:r w:rsidRPr="00DA4936">
        <w:rPr>
          <w:rFonts w:ascii="Bookman Old Style" w:hAnsi="Bookman Old Style" w:cs="Arial"/>
          <w:bCs/>
          <w:color w:val="000000" w:themeColor="text1"/>
        </w:rPr>
        <w:t>cznikami musi</w:t>
      </w:r>
      <w:r w:rsidRPr="00477273">
        <w:rPr>
          <w:rFonts w:ascii="Bookman Old Style" w:hAnsi="Bookman Old Style" w:cs="Arial"/>
          <w:bCs/>
          <w:color w:val="000000" w:themeColor="text1"/>
        </w:rPr>
        <w:t xml:space="preserve"> by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z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ona za po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 w:cs="Arial"/>
          <w:bCs/>
          <w:color w:val="000000" w:themeColor="text1"/>
        </w:rPr>
        <w:t>rednictwem Platformy przetargowej. Zamawiaj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cy zaleca, aby oferta zosta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>a utworzona w formacie .pdf oraz podpisana wewn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>trznym podpisem elektronicznym – zgodnie z rozdz. X ust. 2 niniejszej SWZ. W przypadku zastosowania podpisu zewn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>trzn</w:t>
      </w:r>
      <w:r w:rsidRPr="00477273">
        <w:rPr>
          <w:rFonts w:ascii="Bookman Old Style" w:hAnsi="Bookman Old Style" w:cs="Arial"/>
          <w:bCs/>
          <w:color w:val="000000" w:themeColor="text1"/>
        </w:rPr>
        <w:t>ego nale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y pami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>ta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o obowi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zku do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łą</w:t>
      </w:r>
      <w:r w:rsidRPr="00DA4936">
        <w:rPr>
          <w:rFonts w:ascii="Bookman Old Style" w:hAnsi="Bookman Old Style" w:cs="Arial"/>
          <w:bCs/>
          <w:color w:val="000000" w:themeColor="text1"/>
        </w:rPr>
        <w:t>czenia do pliku stanowi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cego ofert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tak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e pliku podpisuj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 w:cs="Arial"/>
          <w:bCs/>
          <w:color w:val="000000" w:themeColor="text1"/>
        </w:rPr>
        <w:t>cego, który generuje si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 w:cs="Arial"/>
          <w:bCs/>
          <w:color w:val="000000" w:themeColor="text1"/>
        </w:rPr>
        <w:t xml:space="preserve"> automatycznie podczas z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 w:cs="Arial"/>
          <w:bCs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 w:cs="Arial"/>
          <w:bCs/>
          <w:color w:val="000000" w:themeColor="text1"/>
        </w:rPr>
        <w:t>enia podpisu.</w:t>
      </w:r>
    </w:p>
    <w:p w14:paraId="1308FDEB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Oferta musi by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sporz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dzona pod rygorem niewa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no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ci w formie elektronicznej (w postaci elektronicz</w:t>
      </w:r>
      <w:r w:rsidRPr="00477273">
        <w:rPr>
          <w:rFonts w:ascii="Bookman Old Style" w:hAnsi="Bookman Old Style" w:cs="Arial"/>
          <w:color w:val="000000" w:themeColor="text1"/>
        </w:rPr>
        <w:t>nej opatrzonej kwalifikowanym podpisem elektronicznym) albo w postaci elektronicznej opatrzonej podpisem zaufanym lub podpisem osobistym, w j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zyku polskim.</w:t>
      </w:r>
    </w:p>
    <w:p w14:paraId="5B01E6A7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W przypadku, gdy w opatrzonej kwalifikowanym podpisem elektronicznym, podpisem zaufanym lub podpisem osobistym ofercie lub 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wiadczeniu Wykonawcy, zosta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 naniesione zmiany, oferta/o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Arial"/>
          <w:color w:val="000000" w:themeColor="text1"/>
        </w:rPr>
        <w:t>wiadczenie Wykonawcy musz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by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ponownie podpisane kwalifikowanym podpisem elektronicznym lub podpisem zaufanym lub podpisem osobistym, przez Wykonawc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lub osob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/y upowa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nion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/e do reprezentowania Wykonawcy/ów wspólnie ubiegaj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cych si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 o udzielenie zamówienia publicznego.</w:t>
      </w:r>
    </w:p>
    <w:p w14:paraId="72FA7D0A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 w:cs="Arial"/>
          <w:color w:val="000000" w:themeColor="text1"/>
        </w:rPr>
      </w:pPr>
      <w:r w:rsidRPr="00DA4936">
        <w:rPr>
          <w:rFonts w:ascii="Bookman Old Style" w:hAnsi="Bookman Old Style" w:cs="Arial"/>
          <w:color w:val="000000" w:themeColor="text1"/>
        </w:rPr>
        <w:t>Wykonawca mo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e wprowadzi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zmiany w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onej przez siebie ofercie lub wycofa</w:t>
      </w:r>
      <w:r w:rsidRPr="00A7722D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 w:cs="Arial"/>
          <w:color w:val="000000" w:themeColor="text1"/>
        </w:rPr>
        <w:t xml:space="preserve">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on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 przez siebie ofert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>. Sposób zmiany lub wycofania oferty zosta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 xml:space="preserve"> opisany w</w:t>
      </w:r>
      <w:r w:rsidRPr="00477273">
        <w:rPr>
          <w:rFonts w:ascii="Bookman Old Style" w:hAnsi="Bookman Old Style" w:cs="Arial"/>
          <w:color w:val="000000" w:themeColor="text1"/>
        </w:rPr>
        <w:t xml:space="preserve"> instrukcjach u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ytkownika w Rozdziale XI ust. 1, ust. 3 i ust. 5 SWZ.</w:t>
      </w:r>
    </w:p>
    <w:p w14:paraId="0E9BE9D0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Oferta powinna by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podpisana przez osob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/osoby upowa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nione do reprezentowania Wykonawcy, zgodnie z form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reprezentacji Wykonawcy. </w:t>
      </w:r>
    </w:p>
    <w:p w14:paraId="0E6589BC" w14:textId="7E9F747E" w:rsidR="00174A1D" w:rsidRPr="00DA4936" w:rsidRDefault="00321DC4" w:rsidP="00321DC4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Wymóg wskazany w ust. 9 powy</w:t>
      </w:r>
      <w:r w:rsidRPr="00477273">
        <w:rPr>
          <w:rFonts w:ascii="Lucida Grande" w:hAnsi="Lucida Grande" w:cs="Lucida Grande"/>
          <w:color w:val="000000" w:themeColor="text1"/>
        </w:rPr>
        <w:t>ż</w:t>
      </w:r>
      <w:r w:rsidRPr="00A7722D">
        <w:rPr>
          <w:rFonts w:ascii="Bookman Old Style" w:hAnsi="Bookman Old Style" w:cs="Lucida Grande"/>
          <w:color w:val="000000" w:themeColor="text1"/>
        </w:rPr>
        <w:t xml:space="preserve">ej </w:t>
      </w:r>
      <w:r w:rsidRPr="00DA4936">
        <w:rPr>
          <w:rFonts w:ascii="Bookman Old Style" w:hAnsi="Bookman Old Style"/>
          <w:color w:val="000000" w:themeColor="text1"/>
        </w:rPr>
        <w:t>oznacza</w:t>
      </w:r>
      <w:r w:rsidR="00174A1D" w:rsidRPr="00477273">
        <w:rPr>
          <w:rFonts w:ascii="Bookman Old Style" w:hAnsi="Bookman Old Style"/>
          <w:color w:val="000000" w:themeColor="text1"/>
        </w:rPr>
        <w:t xml:space="preserve">, </w:t>
      </w:r>
      <w:r w:rsidR="00174A1D" w:rsidRPr="00A7722D">
        <w:rPr>
          <w:rFonts w:ascii="Lucida Grande" w:hAnsi="Lucida Grande" w:cs="Lucida Grande"/>
          <w:color w:val="000000" w:themeColor="text1"/>
        </w:rPr>
        <w:t>ż</w:t>
      </w:r>
      <w:r w:rsidR="00174A1D" w:rsidRPr="00DA4936">
        <w:rPr>
          <w:rFonts w:ascii="Bookman Old Style" w:hAnsi="Bookman Old Style"/>
          <w:color w:val="000000" w:themeColor="text1"/>
        </w:rPr>
        <w:t>e w celu potw</w:t>
      </w:r>
      <w:r w:rsidR="00174A1D" w:rsidRPr="00477273">
        <w:rPr>
          <w:rFonts w:ascii="Bookman Old Style" w:hAnsi="Bookman Old Style"/>
          <w:color w:val="000000" w:themeColor="text1"/>
        </w:rPr>
        <w:t xml:space="preserve">ierdzenia, </w:t>
      </w:r>
      <w:r w:rsidR="00174A1D" w:rsidRPr="00A7722D">
        <w:rPr>
          <w:rFonts w:ascii="Lucida Grande" w:hAnsi="Lucida Grande" w:cs="Lucida Grande"/>
          <w:color w:val="000000" w:themeColor="text1"/>
        </w:rPr>
        <w:t>ż</w:t>
      </w:r>
      <w:r w:rsidR="00174A1D" w:rsidRPr="00DA4936">
        <w:rPr>
          <w:rFonts w:ascii="Bookman Old Style" w:hAnsi="Bookman Old Style"/>
          <w:color w:val="000000" w:themeColor="text1"/>
        </w:rPr>
        <w:t>e osoba dzia</w:t>
      </w:r>
      <w:r w:rsidR="00174A1D" w:rsidRPr="00A7722D">
        <w:rPr>
          <w:rFonts w:ascii="Lucida Grande" w:hAnsi="Lucida Grande" w:cs="Lucida Grande"/>
          <w:color w:val="000000" w:themeColor="text1"/>
        </w:rPr>
        <w:t>ł</w:t>
      </w:r>
      <w:r w:rsidR="00174A1D" w:rsidRPr="00DA4936">
        <w:rPr>
          <w:rFonts w:ascii="Bookman Old Style" w:hAnsi="Bookman Old Style"/>
          <w:color w:val="000000" w:themeColor="text1"/>
        </w:rPr>
        <w:t>aj</w:t>
      </w:r>
      <w:r w:rsidR="00174A1D" w:rsidRPr="00A7722D">
        <w:rPr>
          <w:rFonts w:ascii="Lucida Grande" w:hAnsi="Lucida Grande" w:cs="Lucida Grande"/>
          <w:color w:val="000000" w:themeColor="text1"/>
        </w:rPr>
        <w:t>ą</w:t>
      </w:r>
      <w:r w:rsidR="00174A1D" w:rsidRPr="00DA4936">
        <w:rPr>
          <w:rFonts w:ascii="Bookman Old Style" w:hAnsi="Bookman Old Style"/>
          <w:color w:val="000000" w:themeColor="text1"/>
        </w:rPr>
        <w:t>ca w imieniu Wykonawcy jest umocowana do jego reprezentowania, Zamawiaj</w:t>
      </w:r>
      <w:r w:rsidR="00174A1D" w:rsidRPr="00A7722D">
        <w:rPr>
          <w:rFonts w:ascii="Lucida Grande" w:hAnsi="Lucida Grande" w:cs="Lucida Grande"/>
          <w:color w:val="000000" w:themeColor="text1"/>
        </w:rPr>
        <w:t>ą</w:t>
      </w:r>
      <w:r w:rsidR="00174A1D" w:rsidRPr="00DA4936">
        <w:rPr>
          <w:rFonts w:ascii="Bookman Old Style" w:hAnsi="Bookman Old Style"/>
          <w:color w:val="000000" w:themeColor="text1"/>
        </w:rPr>
        <w:t xml:space="preserve">cy </w:t>
      </w:r>
      <w:r w:rsidR="00174A1D" w:rsidRPr="00A7722D">
        <w:rPr>
          <w:rFonts w:ascii="Lucida Grande" w:hAnsi="Lucida Grande" w:cs="Lucida Grande"/>
          <w:color w:val="000000" w:themeColor="text1"/>
        </w:rPr>
        <w:t>żą</w:t>
      </w:r>
      <w:r w:rsidR="00174A1D" w:rsidRPr="00DA4936">
        <w:rPr>
          <w:rFonts w:ascii="Bookman Old Style" w:hAnsi="Bookman Old Style"/>
          <w:color w:val="000000" w:themeColor="text1"/>
        </w:rPr>
        <w:t>da od Wykonawcy z</w:t>
      </w:r>
      <w:r w:rsidR="00174A1D" w:rsidRPr="00A7722D">
        <w:rPr>
          <w:rFonts w:ascii="Lucida Grande" w:hAnsi="Lucida Grande" w:cs="Lucida Grande"/>
          <w:color w:val="000000" w:themeColor="text1"/>
        </w:rPr>
        <w:t>ł</w:t>
      </w:r>
      <w:r w:rsidR="00174A1D" w:rsidRPr="00DA4936">
        <w:rPr>
          <w:rFonts w:ascii="Bookman Old Style" w:hAnsi="Bookman Old Style"/>
          <w:color w:val="000000" w:themeColor="text1"/>
        </w:rPr>
        <w:t>o</w:t>
      </w:r>
      <w:r w:rsidR="00174A1D" w:rsidRPr="00A7722D">
        <w:rPr>
          <w:rFonts w:ascii="Lucida Grande" w:hAnsi="Lucida Grande" w:cs="Lucida Grande"/>
          <w:color w:val="000000" w:themeColor="text1"/>
        </w:rPr>
        <w:t>ż</w:t>
      </w:r>
      <w:r w:rsidR="00174A1D" w:rsidRPr="00DA4936">
        <w:rPr>
          <w:rFonts w:ascii="Bookman Old Style" w:hAnsi="Bookman Old Style"/>
          <w:color w:val="000000" w:themeColor="text1"/>
        </w:rPr>
        <w:t>enia odpisu lub informacji z Krajowego Rejestru S</w:t>
      </w:r>
      <w:r w:rsidR="00174A1D" w:rsidRPr="00A7722D">
        <w:rPr>
          <w:rFonts w:ascii="Lucida Grande" w:hAnsi="Lucida Grande" w:cs="Lucida Grande"/>
          <w:color w:val="000000" w:themeColor="text1"/>
        </w:rPr>
        <w:t>ą</w:t>
      </w:r>
      <w:r w:rsidR="00174A1D" w:rsidRPr="00DA4936">
        <w:rPr>
          <w:rFonts w:ascii="Bookman Old Style" w:hAnsi="Bookman Old Style"/>
          <w:color w:val="000000" w:themeColor="text1"/>
        </w:rPr>
        <w:t>dowego, Centralnej Ewidencji i Informacji o Dzia</w:t>
      </w:r>
      <w:r w:rsidR="00174A1D" w:rsidRPr="00A7722D">
        <w:rPr>
          <w:rFonts w:ascii="Lucida Grande" w:hAnsi="Lucida Grande" w:cs="Lucida Grande"/>
          <w:color w:val="000000" w:themeColor="text1"/>
        </w:rPr>
        <w:t>ł</w:t>
      </w:r>
      <w:r w:rsidR="00174A1D" w:rsidRPr="00DA4936">
        <w:rPr>
          <w:rFonts w:ascii="Bookman Old Style" w:hAnsi="Bookman Old Style"/>
          <w:color w:val="000000" w:themeColor="text1"/>
        </w:rPr>
        <w:t>alno</w:t>
      </w:r>
      <w:r w:rsidR="00174A1D" w:rsidRPr="00A7722D">
        <w:rPr>
          <w:rFonts w:ascii="Lucida Grande" w:hAnsi="Lucida Grande" w:cs="Lucida Grande"/>
          <w:color w:val="000000" w:themeColor="text1"/>
        </w:rPr>
        <w:t>ś</w:t>
      </w:r>
      <w:r w:rsidR="00174A1D" w:rsidRPr="00DA4936">
        <w:rPr>
          <w:rFonts w:ascii="Bookman Old Style" w:hAnsi="Bookman Old Style"/>
          <w:color w:val="000000" w:themeColor="text1"/>
        </w:rPr>
        <w:t xml:space="preserve">ci Gospodarczej lub innego </w:t>
      </w:r>
      <w:r w:rsidR="00174A1D" w:rsidRPr="00477273">
        <w:rPr>
          <w:rFonts w:ascii="Bookman Old Style" w:hAnsi="Bookman Old Style"/>
          <w:color w:val="000000" w:themeColor="text1"/>
        </w:rPr>
        <w:t>w</w:t>
      </w:r>
      <w:r w:rsidR="00174A1D" w:rsidRPr="00A7722D">
        <w:rPr>
          <w:rFonts w:ascii="Lucida Grande" w:hAnsi="Lucida Grande" w:cs="Lucida Grande"/>
          <w:color w:val="000000" w:themeColor="text1"/>
        </w:rPr>
        <w:t>ł</w:t>
      </w:r>
      <w:r w:rsidR="00174A1D" w:rsidRPr="00DA4936">
        <w:rPr>
          <w:rFonts w:ascii="Bookman Old Style" w:hAnsi="Bookman Old Style"/>
          <w:color w:val="000000" w:themeColor="text1"/>
        </w:rPr>
        <w:t>a</w:t>
      </w:r>
      <w:r w:rsidR="00174A1D" w:rsidRPr="00A7722D">
        <w:rPr>
          <w:rFonts w:ascii="Lucida Grande" w:hAnsi="Lucida Grande" w:cs="Lucida Grande"/>
          <w:color w:val="000000" w:themeColor="text1"/>
        </w:rPr>
        <w:t>ś</w:t>
      </w:r>
      <w:r w:rsidR="00174A1D" w:rsidRPr="00DA4936">
        <w:rPr>
          <w:rFonts w:ascii="Bookman Old Style" w:hAnsi="Bookman Old Style"/>
          <w:color w:val="000000" w:themeColor="text1"/>
        </w:rPr>
        <w:t xml:space="preserve">ciwego rejestru. </w:t>
      </w:r>
    </w:p>
    <w:p w14:paraId="6861BB79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  <w:szCs w:val="20"/>
        </w:rPr>
      </w:pPr>
      <w:r w:rsidRPr="00477273">
        <w:rPr>
          <w:rFonts w:ascii="Bookman Old Style" w:hAnsi="Bookman Old Style"/>
          <w:color w:val="000000" w:themeColor="text1"/>
          <w:szCs w:val="20"/>
        </w:rPr>
        <w:t>Uprawnienie osób podpisuj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cych ofert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do reprezentowania Wykonawcy w post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>powaniu musi bezpo</w:t>
      </w:r>
      <w:r w:rsidRPr="00A7722D">
        <w:rPr>
          <w:rFonts w:ascii="Lucida Grande" w:hAnsi="Lucida Grande" w:cs="Lucida Grande"/>
          <w:color w:val="000000" w:themeColor="text1"/>
          <w:szCs w:val="20"/>
        </w:rPr>
        <w:t>ś</w:t>
      </w:r>
      <w:r w:rsidRPr="00DA4936">
        <w:rPr>
          <w:rFonts w:ascii="Bookman Old Style" w:hAnsi="Bookman Old Style"/>
          <w:color w:val="000000" w:themeColor="text1"/>
          <w:szCs w:val="20"/>
        </w:rPr>
        <w:t>rednio wynika</w:t>
      </w:r>
      <w:r w:rsidRPr="00A7722D">
        <w:rPr>
          <w:rFonts w:ascii="Lucida Grande" w:hAnsi="Lucida Grande" w:cs="Lucida Grande"/>
          <w:color w:val="000000" w:themeColor="text1"/>
          <w:szCs w:val="20"/>
        </w:rPr>
        <w:t>ć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z dokumentów do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łą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czonych do oferty. </w:t>
      </w:r>
    </w:p>
    <w:p w14:paraId="08620A6B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  <w:szCs w:val="20"/>
        </w:rPr>
      </w:pPr>
      <w:r w:rsidRPr="00477273">
        <w:rPr>
          <w:rFonts w:ascii="Bookman Old Style" w:hAnsi="Bookman Old Style"/>
          <w:color w:val="000000" w:themeColor="text1"/>
          <w:szCs w:val="20"/>
        </w:rPr>
        <w:t>Je</w:t>
      </w:r>
      <w:r w:rsidRPr="00A7722D">
        <w:rPr>
          <w:rFonts w:ascii="Lucida Grande" w:hAnsi="Lucida Grande" w:cs="Lucida Grande"/>
          <w:color w:val="000000" w:themeColor="text1"/>
          <w:szCs w:val="20"/>
        </w:rPr>
        <w:t>ż</w:t>
      </w:r>
      <w:r w:rsidRPr="00DA4936">
        <w:rPr>
          <w:rFonts w:ascii="Bookman Old Style" w:hAnsi="Bookman Old Style"/>
          <w:color w:val="000000" w:themeColor="text1"/>
          <w:szCs w:val="20"/>
        </w:rPr>
        <w:t>eli w imieniu Wykonawcy dzia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a osoba, której umocowanie do jego reprezentowania nie wy</w:t>
      </w:r>
      <w:r w:rsidRPr="00477273">
        <w:rPr>
          <w:rFonts w:ascii="Bookman Old Style" w:hAnsi="Bookman Old Style"/>
          <w:color w:val="000000" w:themeColor="text1"/>
          <w:szCs w:val="20"/>
        </w:rPr>
        <w:t>nika z dokumentów, o których mowa w ust. 10, Zamawiaj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cy </w:t>
      </w:r>
      <w:r w:rsidRPr="00A7722D">
        <w:rPr>
          <w:rFonts w:ascii="Lucida Grande" w:hAnsi="Lucida Grande" w:cs="Lucida Grande"/>
          <w:color w:val="000000" w:themeColor="text1"/>
          <w:szCs w:val="20"/>
        </w:rPr>
        <w:t>żą</w:t>
      </w:r>
      <w:r w:rsidRPr="00DA4936">
        <w:rPr>
          <w:rFonts w:ascii="Bookman Old Style" w:hAnsi="Bookman Old Style"/>
          <w:color w:val="000000" w:themeColor="text1"/>
          <w:szCs w:val="20"/>
        </w:rPr>
        <w:t>da od Wykonawcy z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o</w:t>
      </w:r>
      <w:r w:rsidRPr="00A7722D">
        <w:rPr>
          <w:rFonts w:ascii="Lucida Grande" w:hAnsi="Lucida Grande" w:cs="Lucida Grande"/>
          <w:color w:val="000000" w:themeColor="text1"/>
          <w:szCs w:val="20"/>
        </w:rPr>
        <w:t>ż</w:t>
      </w:r>
      <w:r w:rsidRPr="00DA4936">
        <w:rPr>
          <w:rFonts w:ascii="Bookman Old Style" w:hAnsi="Bookman Old Style"/>
          <w:color w:val="000000" w:themeColor="text1"/>
          <w:szCs w:val="20"/>
        </w:rPr>
        <w:t>enia pe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nomocnictwa lub innego dokumentu potwierdzaj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cego umocowanie do reprezentowania Wykonawcy. </w:t>
      </w:r>
    </w:p>
    <w:p w14:paraId="34366F35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  <w:szCs w:val="20"/>
        </w:rPr>
      </w:pPr>
      <w:r w:rsidRPr="00477273">
        <w:rPr>
          <w:rFonts w:ascii="Bookman Old Style" w:hAnsi="Bookman Old Style"/>
          <w:color w:val="000000" w:themeColor="text1"/>
          <w:szCs w:val="20"/>
        </w:rPr>
        <w:t>Przepis ust. 10 stosuje si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odpowiednio do osoby dzia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cej w imieniu wykona</w:t>
      </w:r>
      <w:r w:rsidRPr="00477273">
        <w:rPr>
          <w:rFonts w:ascii="Bookman Old Style" w:hAnsi="Bookman Old Style"/>
          <w:color w:val="000000" w:themeColor="text1"/>
          <w:szCs w:val="20"/>
        </w:rPr>
        <w:t>wców wspólnie ubiegaj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cych si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o udzielenie zamówienia publicznego. </w:t>
      </w:r>
    </w:p>
    <w:p w14:paraId="275510E8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  <w:szCs w:val="20"/>
        </w:rPr>
      </w:pPr>
      <w:r w:rsidRPr="00477273">
        <w:rPr>
          <w:rFonts w:ascii="Bookman Old Style" w:hAnsi="Bookman Old Style"/>
          <w:color w:val="000000" w:themeColor="text1"/>
          <w:szCs w:val="20"/>
        </w:rPr>
        <w:t>Przepisy ust. 10-11 stosuje si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odpowiednio do osoby dzia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cej w imieniu podmiotu udost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>pniaj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cego zasoby na zasadach okre</w:t>
      </w:r>
      <w:r w:rsidRPr="00A7722D">
        <w:rPr>
          <w:rFonts w:ascii="Lucida Grande" w:hAnsi="Lucida Grande" w:cs="Lucida Grande"/>
          <w:color w:val="000000" w:themeColor="text1"/>
          <w:szCs w:val="20"/>
        </w:rPr>
        <w:t>ś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lonych w art. 118 ustawy </w:t>
      </w:r>
      <w:proofErr w:type="spellStart"/>
      <w:r w:rsidRPr="00DA4936">
        <w:rPr>
          <w:rFonts w:ascii="Bookman Old Style" w:hAnsi="Bookman Old Style"/>
          <w:color w:val="000000" w:themeColor="text1"/>
          <w:szCs w:val="20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  <w:szCs w:val="20"/>
        </w:rPr>
        <w:t xml:space="preserve"> lub podwykonawcy nieb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>d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cego podm</w:t>
      </w:r>
      <w:r w:rsidRPr="00477273">
        <w:rPr>
          <w:rFonts w:ascii="Bookman Old Style" w:hAnsi="Bookman Old Style"/>
          <w:color w:val="000000" w:themeColor="text1"/>
          <w:szCs w:val="20"/>
        </w:rPr>
        <w:t>iotem udost</w:t>
      </w:r>
      <w:r w:rsidRPr="00A7722D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>pniaj</w:t>
      </w:r>
      <w:r w:rsidRPr="00A7722D">
        <w:rPr>
          <w:rFonts w:ascii="Lucida Grande" w:hAnsi="Lucida Grande" w:cs="Lucida Grande"/>
          <w:color w:val="000000" w:themeColor="text1"/>
          <w:szCs w:val="20"/>
        </w:rPr>
        <w:t>ą</w:t>
      </w:r>
      <w:r w:rsidRPr="00DA4936">
        <w:rPr>
          <w:rFonts w:ascii="Bookman Old Style" w:hAnsi="Bookman Old Style"/>
          <w:color w:val="000000" w:themeColor="text1"/>
          <w:szCs w:val="20"/>
        </w:rPr>
        <w:t>cym zasoby na takich zasadach.</w:t>
      </w:r>
    </w:p>
    <w:p w14:paraId="05766728" w14:textId="77777777" w:rsidR="00174A1D" w:rsidRPr="00477273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  <w:szCs w:val="20"/>
        </w:rPr>
      </w:pPr>
      <w:r w:rsidRPr="00477273">
        <w:rPr>
          <w:rFonts w:ascii="Bookman Old Style" w:hAnsi="Bookman Old Style"/>
          <w:color w:val="000000" w:themeColor="text1"/>
          <w:szCs w:val="20"/>
        </w:rPr>
        <w:t>Wykonawca po up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ywie terminu do sk</w:t>
      </w:r>
      <w:r w:rsidRPr="00A7722D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adania ofert nie mo</w:t>
      </w:r>
      <w:r w:rsidRPr="00A7722D">
        <w:rPr>
          <w:rFonts w:ascii="Lucida Grande" w:hAnsi="Lucida Grande" w:cs="Lucida Grande"/>
          <w:color w:val="000000" w:themeColor="text1"/>
          <w:szCs w:val="20"/>
        </w:rPr>
        <w:t>ż</w:t>
      </w:r>
      <w:r w:rsidRPr="00DA4936">
        <w:rPr>
          <w:rFonts w:ascii="Bookman Old Style" w:hAnsi="Bookman Old Style"/>
          <w:color w:val="000000" w:themeColor="text1"/>
          <w:szCs w:val="20"/>
        </w:rPr>
        <w:t>e skutecznie dokona</w:t>
      </w:r>
      <w:r w:rsidRPr="00A7722D">
        <w:rPr>
          <w:rFonts w:ascii="Lucida Grande" w:hAnsi="Lucida Grande" w:cs="Lucida Grande"/>
          <w:color w:val="000000" w:themeColor="text1"/>
          <w:szCs w:val="20"/>
        </w:rPr>
        <w:t>ć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</w:t>
      </w:r>
      <w:r w:rsidRPr="00477273">
        <w:rPr>
          <w:rFonts w:ascii="Bookman Old Style" w:hAnsi="Bookman Old Style"/>
          <w:color w:val="000000" w:themeColor="text1"/>
          <w:lang w:eastAsia="pl-PL"/>
        </w:rPr>
        <w:t>zmiany ani wycofa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A7722D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onej oferty</w:t>
      </w:r>
      <w:r w:rsidRPr="00477273">
        <w:rPr>
          <w:rFonts w:ascii="Bookman Old Style" w:hAnsi="Bookman Old Style" w:cs="CIDFont+F2"/>
          <w:color w:val="000000" w:themeColor="text1"/>
          <w:lang w:eastAsia="pl-PL"/>
        </w:rPr>
        <w:t>.</w:t>
      </w:r>
    </w:p>
    <w:p w14:paraId="2A6018F6" w14:textId="77777777" w:rsidR="00174A1D" w:rsidRPr="00477273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Bookman Old Style"/>
          <w:color w:val="000000" w:themeColor="text1"/>
        </w:rPr>
        <w:t>Wykonawca poniesie wszelkie koszty zwi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Bookman Old Style"/>
          <w:color w:val="000000" w:themeColor="text1"/>
        </w:rPr>
        <w:t>zane z przygotowaniem i z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Bookman Old Style"/>
          <w:color w:val="000000" w:themeColor="text1"/>
        </w:rPr>
        <w:t>o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Bookman Old Style"/>
          <w:color w:val="000000" w:themeColor="text1"/>
        </w:rPr>
        <w:t>eniem oferty. 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Bookman Old Style"/>
          <w:color w:val="000000" w:themeColor="text1"/>
        </w:rPr>
        <w:t>cy ni</w:t>
      </w:r>
      <w:r w:rsidRPr="00477273">
        <w:rPr>
          <w:rFonts w:ascii="Bookman Old Style" w:hAnsi="Bookman Old Style" w:cs="Bookman Old Style"/>
          <w:color w:val="000000" w:themeColor="text1"/>
        </w:rPr>
        <w:t>e przewiduje zwrotu kosztów udzia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Bookman Old Style"/>
          <w:color w:val="000000" w:themeColor="text1"/>
        </w:rPr>
        <w:t>u w post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Bookman Old Style"/>
          <w:color w:val="000000" w:themeColor="text1"/>
        </w:rPr>
        <w:t>powaniu.</w:t>
      </w:r>
    </w:p>
    <w:p w14:paraId="43AA6E62" w14:textId="77777777" w:rsidR="00174A1D" w:rsidRPr="00DA4936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Rekomendacje Zamawiaj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cego:</w:t>
      </w:r>
    </w:p>
    <w:p w14:paraId="7C597758" w14:textId="77777777" w:rsidR="00174A1D" w:rsidRPr="00DA4936" w:rsidRDefault="00174A1D" w:rsidP="00174A1D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Bookman Old Style" w:hAnsi="Bookman Old Style" w:cs="Times New Roman"/>
          <w:color w:val="000000" w:themeColor="text1"/>
        </w:rPr>
      </w:pPr>
      <w:r w:rsidRPr="00477273">
        <w:rPr>
          <w:rFonts w:ascii="Bookman Old Style" w:hAnsi="Bookman Old Style" w:cs="Times New Roman"/>
          <w:color w:val="000000" w:themeColor="text1"/>
        </w:rPr>
        <w:lastRenderedPageBreak/>
        <w:t>zaleca si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Times New Roman"/>
          <w:color w:val="000000" w:themeColor="text1"/>
        </w:rPr>
        <w:t xml:space="preserve"> sporz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Times New Roman"/>
          <w:color w:val="000000" w:themeColor="text1"/>
        </w:rPr>
        <w:t>dzenie oferty i 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 w:cs="Times New Roman"/>
          <w:color w:val="000000" w:themeColor="text1"/>
        </w:rPr>
        <w:t xml:space="preserve">wiadczenia w formacie PDF i podpisanie podpisem w formacie </w:t>
      </w:r>
      <w:proofErr w:type="spellStart"/>
      <w:r w:rsidRPr="00DA4936">
        <w:rPr>
          <w:rFonts w:ascii="Bookman Old Style" w:hAnsi="Bookman Old Style" w:cs="Times New Roman"/>
          <w:color w:val="000000" w:themeColor="text1"/>
        </w:rPr>
        <w:t>PAdES</w:t>
      </w:r>
      <w:proofErr w:type="spellEnd"/>
      <w:r w:rsidRPr="00DA4936">
        <w:rPr>
          <w:rFonts w:ascii="Bookman Old Style" w:hAnsi="Bookman Old Style" w:cs="Times New Roman"/>
          <w:color w:val="000000" w:themeColor="text1"/>
        </w:rPr>
        <w:t>.</w:t>
      </w:r>
    </w:p>
    <w:p w14:paraId="0F4471B1" w14:textId="77777777" w:rsidR="00174A1D" w:rsidRPr="00477273" w:rsidRDefault="00174A1D" w:rsidP="00174A1D">
      <w:pPr>
        <w:pStyle w:val="Akapitzlist"/>
        <w:numPr>
          <w:ilvl w:val="0"/>
          <w:numId w:val="37"/>
        </w:numPr>
        <w:spacing w:line="240" w:lineRule="auto"/>
        <w:contextualSpacing w:val="0"/>
        <w:jc w:val="both"/>
        <w:rPr>
          <w:rFonts w:ascii="Bookman Old Style" w:hAnsi="Bookman Old Style" w:cs="Times New Roman"/>
          <w:color w:val="000000" w:themeColor="text1"/>
        </w:rPr>
      </w:pPr>
      <w:r w:rsidRPr="00477273">
        <w:rPr>
          <w:rFonts w:ascii="Bookman Old Style" w:hAnsi="Bookman Old Style" w:cs="Times New Roman"/>
          <w:color w:val="000000" w:themeColor="text1"/>
        </w:rPr>
        <w:t>nie zaleca si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Times New Roman"/>
          <w:color w:val="000000" w:themeColor="text1"/>
        </w:rPr>
        <w:t xml:space="preserve"> stosowania podpisu zewn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Times New Roman"/>
          <w:color w:val="000000" w:themeColor="text1"/>
        </w:rPr>
        <w:t>trznego XADES (2 pliki do przekazani</w:t>
      </w:r>
      <w:r w:rsidRPr="00477273">
        <w:rPr>
          <w:rFonts w:ascii="Bookman Old Style" w:hAnsi="Bookman Old Style" w:cs="Times New Roman"/>
          <w:color w:val="000000" w:themeColor="text1"/>
        </w:rPr>
        <w:t>a)</w:t>
      </w:r>
    </w:p>
    <w:p w14:paraId="4FCA5D8E" w14:textId="77777777" w:rsidR="00174A1D" w:rsidRPr="00477273" w:rsidRDefault="00174A1D" w:rsidP="00174A1D">
      <w:pPr>
        <w:pStyle w:val="Akapitzlist"/>
        <w:widowControl w:val="0"/>
        <w:numPr>
          <w:ilvl w:val="3"/>
          <w:numId w:val="15"/>
        </w:numPr>
        <w:suppressAutoHyphens/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Bookman Old Style"/>
          <w:color w:val="000000" w:themeColor="text1"/>
        </w:rPr>
        <w:t>Wymagane w SWZ dokumenty sporz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Bookman Old Style"/>
          <w:color w:val="000000" w:themeColor="text1"/>
        </w:rPr>
        <w:t>dzone w j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Bookman Old Style"/>
          <w:color w:val="000000" w:themeColor="text1"/>
        </w:rPr>
        <w:t>zyku obcym musz</w:t>
      </w:r>
      <w:r w:rsidRPr="00A7722D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Bookman Old Style"/>
          <w:color w:val="000000" w:themeColor="text1"/>
        </w:rPr>
        <w:t xml:space="preserve"> by</w:t>
      </w:r>
      <w:r w:rsidRPr="00A7722D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Bookman Old Style"/>
          <w:color w:val="000000" w:themeColor="text1"/>
        </w:rPr>
        <w:t xml:space="preserve"> z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Bookman Old Style"/>
          <w:color w:val="000000" w:themeColor="text1"/>
        </w:rPr>
        <w:t>o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Bookman Old Style"/>
          <w:color w:val="000000" w:themeColor="text1"/>
        </w:rPr>
        <w:t>one wraz z t</w:t>
      </w:r>
      <w:r w:rsidRPr="00A7722D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Bookman Old Style"/>
          <w:color w:val="000000" w:themeColor="text1"/>
        </w:rPr>
        <w:t>umaczeniem na j</w:t>
      </w:r>
      <w:r w:rsidRPr="00A7722D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Bookman Old Style"/>
          <w:color w:val="000000" w:themeColor="text1"/>
        </w:rPr>
        <w:t>zyk polski – je</w:t>
      </w:r>
      <w:r w:rsidRPr="00A7722D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Bookman Old Style"/>
          <w:color w:val="000000" w:themeColor="text1"/>
        </w:rPr>
        <w:t>eli dotyczy.</w:t>
      </w:r>
    </w:p>
    <w:p w14:paraId="702850AD" w14:textId="55ABEA77" w:rsidR="00CA6198" w:rsidRPr="00477273" w:rsidRDefault="00CA6198" w:rsidP="00075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</w:rPr>
      </w:pPr>
    </w:p>
    <w:p w14:paraId="3CC8B79A" w14:textId="77777777" w:rsidR="00174A1D" w:rsidRPr="00DA4936" w:rsidRDefault="00174A1D" w:rsidP="0007552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Cs/>
          <w:color w:val="000000" w:themeColor="text1"/>
          <w:lang w:eastAsia="pl-PL"/>
        </w:rPr>
      </w:pPr>
    </w:p>
    <w:p w14:paraId="317E8AB8" w14:textId="5FDDF1D7" w:rsidR="001C05F3" w:rsidRPr="00477273" w:rsidRDefault="001C05F3" w:rsidP="001C05F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XI</w:t>
      </w:r>
      <w:r w:rsidR="00880AE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I.</w:t>
      </w:r>
    </w:p>
    <w:p w14:paraId="5E9C811F" w14:textId="7205125A" w:rsidR="001C05F3" w:rsidRDefault="001C05F3" w:rsidP="001C05F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Opis sposobu obliczenia ceny.</w:t>
      </w:r>
    </w:p>
    <w:p w14:paraId="22B94437" w14:textId="77777777" w:rsidR="00A7722D" w:rsidRPr="00477273" w:rsidRDefault="00A7722D" w:rsidP="001C05F3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A31999C" w14:textId="1CEF5685" w:rsidR="00880050" w:rsidRDefault="006D7848" w:rsidP="003B69AE">
      <w:pPr>
        <w:pStyle w:val="Akapitzlist"/>
        <w:numPr>
          <w:ilvl w:val="6"/>
          <w:numId w:val="65"/>
        </w:numPr>
        <w:ind w:left="284"/>
        <w:rPr>
          <w:lang w:eastAsia="pl-PL"/>
        </w:rPr>
      </w:pPr>
      <w:r w:rsidRPr="003B69AE">
        <w:rPr>
          <w:rFonts w:ascii="Bookman Old Style" w:hAnsi="Bookman Old Style"/>
          <w:color w:val="000000" w:themeColor="text1"/>
          <w:lang w:eastAsia="pl-PL"/>
        </w:rPr>
        <w:t xml:space="preserve">Wykonawca w formularzu ofertowym – </w:t>
      </w:r>
      <w:r w:rsidRPr="003B69AE">
        <w:rPr>
          <w:rFonts w:ascii="Bookman Old Style" w:hAnsi="Bookman Old Style"/>
          <w:b/>
          <w:color w:val="000000" w:themeColor="text1"/>
          <w:lang w:eastAsia="pl-PL"/>
        </w:rPr>
        <w:t>Za</w:t>
      </w:r>
      <w:r w:rsidRPr="003B69AE">
        <w:rPr>
          <w:rFonts w:ascii="Lucida Grande" w:hAnsi="Lucida Grande" w:cs="Lucida Grande" w:hint="eastAsia"/>
          <w:b/>
          <w:color w:val="000000" w:themeColor="text1"/>
          <w:lang w:eastAsia="pl-PL"/>
        </w:rPr>
        <w:t>łą</w:t>
      </w:r>
      <w:r w:rsidRPr="003B69AE">
        <w:rPr>
          <w:rFonts w:ascii="Bookman Old Style" w:hAnsi="Bookman Old Style"/>
          <w:b/>
          <w:color w:val="000000" w:themeColor="text1"/>
          <w:lang w:eastAsia="pl-PL"/>
        </w:rPr>
        <w:t xml:space="preserve">cznik nr </w:t>
      </w:r>
      <w:r w:rsidR="00213BBA" w:rsidRPr="003B69AE">
        <w:rPr>
          <w:rFonts w:ascii="Bookman Old Style" w:hAnsi="Bookman Old Style"/>
          <w:b/>
          <w:color w:val="000000" w:themeColor="text1"/>
          <w:lang w:eastAsia="pl-PL"/>
        </w:rPr>
        <w:t xml:space="preserve">1 </w:t>
      </w:r>
      <w:r w:rsidRPr="003B69AE">
        <w:rPr>
          <w:rFonts w:ascii="Bookman Old Style" w:hAnsi="Bookman Old Style"/>
          <w:b/>
          <w:color w:val="000000" w:themeColor="text1"/>
          <w:lang w:eastAsia="pl-PL"/>
        </w:rPr>
        <w:t>do SWZ</w:t>
      </w:r>
      <w:r w:rsidRPr="003B69AE">
        <w:rPr>
          <w:rFonts w:ascii="Bookman Old Style" w:hAnsi="Bookman Old Style"/>
          <w:color w:val="000000" w:themeColor="text1"/>
          <w:lang w:eastAsia="pl-PL"/>
        </w:rPr>
        <w:t xml:space="preserve"> poda cen</w:t>
      </w:r>
      <w:r w:rsidRPr="003B69AE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="0026445C" w:rsidRPr="003B69AE">
        <w:rPr>
          <w:rFonts w:ascii="Lucida Grande" w:hAnsi="Lucida Grande" w:cs="Lucida Grande"/>
          <w:color w:val="000000" w:themeColor="text1"/>
          <w:lang w:eastAsia="pl-PL"/>
        </w:rPr>
        <w:t xml:space="preserve"> </w:t>
      </w:r>
      <w:r w:rsidR="00E114F2">
        <w:rPr>
          <w:rFonts w:ascii="Lucida Grande" w:hAnsi="Lucida Grande" w:cs="Lucida Grande"/>
          <w:lang w:eastAsia="pl-PL"/>
        </w:rPr>
        <w:t>ryczałtow</w:t>
      </w:r>
      <w:r w:rsidR="00BE6C49">
        <w:rPr>
          <w:rFonts w:ascii="Lucida Grande" w:hAnsi="Lucida Grande" w:cs="Lucida Grande"/>
          <w:lang w:eastAsia="pl-PL"/>
        </w:rPr>
        <w:t>ą</w:t>
      </w:r>
      <w:r w:rsidR="00E114F2">
        <w:rPr>
          <w:rFonts w:ascii="Lucida Grande" w:hAnsi="Lucida Grande" w:cs="Lucida Grande"/>
          <w:lang w:eastAsia="pl-PL"/>
        </w:rPr>
        <w:t xml:space="preserve"> </w:t>
      </w:r>
      <w:r w:rsidR="00BE6C49" w:rsidRPr="00DA4936">
        <w:rPr>
          <w:lang w:eastAsia="pl-PL"/>
        </w:rPr>
        <w:t>brutto</w:t>
      </w:r>
      <w:r w:rsidR="00BE6C49">
        <w:rPr>
          <w:rFonts w:ascii="Lucida Grande" w:hAnsi="Lucida Grande" w:cs="Lucida Grande"/>
          <w:lang w:eastAsia="pl-PL"/>
        </w:rPr>
        <w:t xml:space="preserve"> za </w:t>
      </w:r>
      <w:r w:rsidR="00E114F2">
        <w:rPr>
          <w:rFonts w:ascii="Lucida Grande" w:hAnsi="Lucida Grande" w:cs="Lucida Grande"/>
          <w:lang w:eastAsia="pl-PL"/>
        </w:rPr>
        <w:t>1</w:t>
      </w:r>
      <w:r w:rsidR="00BE6C49">
        <w:rPr>
          <w:rFonts w:ascii="Lucida Grande" w:hAnsi="Lucida Grande" w:cs="Lucida Grande"/>
          <w:lang w:eastAsia="pl-PL"/>
        </w:rPr>
        <w:t xml:space="preserve"> </w:t>
      </w:r>
      <w:r w:rsidR="00E114F2">
        <w:rPr>
          <w:rFonts w:ascii="Lucida Grande" w:hAnsi="Lucida Grande" w:cs="Lucida Grande"/>
          <w:lang w:eastAsia="pl-PL"/>
        </w:rPr>
        <w:t>roboczogodzin</w:t>
      </w:r>
      <w:r w:rsidR="00BE6C49">
        <w:rPr>
          <w:rFonts w:ascii="Lucida Grande" w:hAnsi="Lucida Grande" w:cs="Lucida Grande"/>
          <w:lang w:eastAsia="pl-PL"/>
        </w:rPr>
        <w:t>ę</w:t>
      </w:r>
      <w:r w:rsidRPr="00DA4936">
        <w:rPr>
          <w:lang w:eastAsia="pl-PL"/>
        </w:rPr>
        <w:t xml:space="preserve">  wykonani</w:t>
      </w:r>
      <w:r w:rsidR="00BE6C49">
        <w:rPr>
          <w:lang w:eastAsia="pl-PL"/>
        </w:rPr>
        <w:t>a</w:t>
      </w:r>
      <w:r w:rsidRPr="00DA4936">
        <w:rPr>
          <w:lang w:eastAsia="pl-PL"/>
        </w:rPr>
        <w:t xml:space="preserve"> przedmiotu zamówienia</w:t>
      </w:r>
      <w:r w:rsidR="00103324">
        <w:rPr>
          <w:lang w:eastAsia="pl-PL"/>
        </w:rPr>
        <w:t xml:space="preserve"> </w:t>
      </w:r>
      <w:r w:rsidR="00103324" w:rsidRPr="00573300">
        <w:rPr>
          <w:rFonts w:cs="Lucida Grande"/>
          <w:lang w:eastAsia="pl-PL"/>
        </w:rPr>
        <w:t xml:space="preserve"> </w:t>
      </w:r>
      <w:r w:rsidR="00103324" w:rsidRPr="00103324">
        <w:rPr>
          <w:rFonts w:ascii="Lucida Grande" w:hAnsi="Lucida Grande" w:cs="Lucida Grande"/>
          <w:lang w:eastAsia="pl-PL"/>
        </w:rPr>
        <w:t>ś</w:t>
      </w:r>
      <w:r w:rsidR="00103324" w:rsidRPr="00573300">
        <w:rPr>
          <w:rFonts w:cs="Lucida Grande"/>
          <w:lang w:eastAsia="pl-PL"/>
        </w:rPr>
        <w:t>wiadczenia us</w:t>
      </w:r>
      <w:r w:rsidR="00103324" w:rsidRPr="00103324">
        <w:rPr>
          <w:rFonts w:ascii="Lucida Grande" w:hAnsi="Lucida Grande" w:cs="Lucida Grande"/>
          <w:lang w:eastAsia="pl-PL"/>
        </w:rPr>
        <w:t>ł</w:t>
      </w:r>
      <w:r w:rsidR="00103324" w:rsidRPr="00573300">
        <w:rPr>
          <w:rFonts w:cs="Lucida Grande"/>
          <w:lang w:eastAsia="pl-PL"/>
        </w:rPr>
        <w:t>ug ochrony</w:t>
      </w:r>
      <w:r w:rsidR="002C737C">
        <w:rPr>
          <w:rFonts w:cs="Lucida Grande"/>
          <w:lang w:eastAsia="pl-PL"/>
        </w:rPr>
        <w:t>,</w:t>
      </w:r>
      <w:r w:rsidR="00BE6C49">
        <w:rPr>
          <w:rFonts w:cs="Lucida Grande"/>
          <w:lang w:eastAsia="pl-PL"/>
        </w:rPr>
        <w:t xml:space="preserve">  </w:t>
      </w:r>
      <w:r w:rsidR="002C737C">
        <w:rPr>
          <w:rFonts w:cs="Lucida Grande"/>
          <w:lang w:eastAsia="pl-PL"/>
        </w:rPr>
        <w:t>cenę ofertową brutto, netto z podaniem stawki i kwoty podatku VAT</w:t>
      </w:r>
      <w:r w:rsidRPr="00DA4936">
        <w:rPr>
          <w:lang w:eastAsia="pl-PL"/>
        </w:rPr>
        <w:t>.</w:t>
      </w:r>
    </w:p>
    <w:p w14:paraId="7F8F5E18" w14:textId="77777777" w:rsidR="00F27D39" w:rsidRDefault="00F27D39" w:rsidP="00880050">
      <w:pPr>
        <w:autoSpaceDE w:val="0"/>
        <w:autoSpaceDN w:val="0"/>
        <w:adjustRightInd w:val="0"/>
        <w:spacing w:after="0" w:line="240" w:lineRule="auto"/>
        <w:ind w:left="284" w:firstLine="113"/>
        <w:jc w:val="both"/>
        <w:rPr>
          <w:rFonts w:ascii="Bookman Old Style" w:hAnsi="Bookman Old Style"/>
          <w:color w:val="000000" w:themeColor="text1"/>
          <w:lang w:eastAsia="pl-PL"/>
        </w:rPr>
      </w:pPr>
    </w:p>
    <w:p w14:paraId="78EBFB46" w14:textId="704A5CA5" w:rsidR="00F27D39" w:rsidRPr="000814D9" w:rsidRDefault="00F27D39" w:rsidP="00F27D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Lucida Grande" w:hAnsi="Lucida Grande" w:cs="Lucida Grande"/>
          <w:color w:val="000000" w:themeColor="text1"/>
          <w:lang w:eastAsia="pl-PL"/>
        </w:rPr>
      </w:pPr>
    </w:p>
    <w:p w14:paraId="5A4B0A17" w14:textId="05478334" w:rsidR="00091257" w:rsidRDefault="00091257" w:rsidP="00091257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  <w:lang w:eastAsia="pl-PL"/>
        </w:rPr>
      </w:pPr>
      <w:r>
        <w:rPr>
          <w:rFonts w:ascii="Bookman Old Style" w:hAnsi="Bookman Old Style"/>
          <w:color w:val="000000" w:themeColor="text1"/>
          <w:lang w:eastAsia="pl-PL"/>
        </w:rPr>
        <w:t xml:space="preserve">Sposób wyliczenia </w:t>
      </w:r>
      <w:r w:rsidR="00893145">
        <w:rPr>
          <w:rFonts w:ascii="Bookman Old Style" w:hAnsi="Bookman Old Style"/>
          <w:color w:val="000000" w:themeColor="text1"/>
          <w:lang w:eastAsia="pl-PL"/>
        </w:rPr>
        <w:t xml:space="preserve">ceny </w:t>
      </w:r>
      <w:r w:rsidR="00563289">
        <w:rPr>
          <w:rFonts w:ascii="Bookman Old Style" w:hAnsi="Bookman Old Style"/>
          <w:color w:val="000000" w:themeColor="text1"/>
          <w:lang w:eastAsia="pl-PL"/>
        </w:rPr>
        <w:t xml:space="preserve">brutto </w:t>
      </w:r>
      <w:r>
        <w:rPr>
          <w:rFonts w:ascii="Bookman Old Style" w:hAnsi="Bookman Old Style"/>
          <w:color w:val="000000" w:themeColor="text1"/>
          <w:lang w:eastAsia="pl-PL"/>
        </w:rPr>
        <w:t xml:space="preserve">oferty zawiera kalkulacja ceny </w:t>
      </w:r>
      <w:r w:rsidR="00893145">
        <w:rPr>
          <w:rFonts w:ascii="Bookman Old Style" w:hAnsi="Bookman Old Style"/>
          <w:color w:val="000000" w:themeColor="text1"/>
          <w:lang w:eastAsia="pl-PL"/>
        </w:rPr>
        <w:t>w formularzu ofertowym stanowiącym załącznik nr 1 do SWZ.</w:t>
      </w:r>
    </w:p>
    <w:p w14:paraId="2F7B3809" w14:textId="1D54D3B8" w:rsidR="006D7848" w:rsidRPr="00477273" w:rsidRDefault="006D7848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</w:rPr>
        <w:t>Wynagrodzenie Wykonawcy obejmuje wszystkie koszty, jakie powstan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w zwi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zku z wykonaniem zamówienia oraz z warunkami i wymaganiami stawianymi przez Zamawiaj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</w:t>
      </w:r>
      <w:r w:rsidR="00525DBB" w:rsidRPr="00477273">
        <w:rPr>
          <w:rFonts w:ascii="Bookman Old Style" w:hAnsi="Bookman Old Style"/>
          <w:color w:val="000000" w:themeColor="text1"/>
        </w:rPr>
        <w:t>ego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</w:p>
    <w:p w14:paraId="26B9431A" w14:textId="3E6EE133" w:rsidR="001C05F3" w:rsidRPr="00477273" w:rsidRDefault="001C05F3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Cena </w:t>
      </w:r>
      <w:r w:rsidR="0014478D" w:rsidRPr="00477273">
        <w:rPr>
          <w:rFonts w:ascii="Bookman Old Style" w:hAnsi="Bookman Old Style"/>
          <w:color w:val="000000" w:themeColor="text1"/>
          <w:lang w:eastAsia="pl-PL"/>
        </w:rPr>
        <w:t xml:space="preserve">podana w </w:t>
      </w:r>
      <w:r w:rsidRPr="00477273">
        <w:rPr>
          <w:rFonts w:ascii="Bookman Old Style" w:hAnsi="Bookman Old Style"/>
          <w:color w:val="000000" w:themeColor="text1"/>
          <w:lang w:eastAsia="pl-PL"/>
        </w:rPr>
        <w:t>ofer</w:t>
      </w:r>
      <w:r w:rsidR="0014478D" w:rsidRPr="00477273">
        <w:rPr>
          <w:rFonts w:ascii="Bookman Old Style" w:hAnsi="Bookman Old Style"/>
          <w:color w:val="000000" w:themeColor="text1"/>
          <w:lang w:eastAsia="pl-PL"/>
        </w:rPr>
        <w:t xml:space="preserve">cie </w:t>
      </w:r>
      <w:r w:rsidR="002C01D0" w:rsidRPr="00477273">
        <w:rPr>
          <w:rFonts w:ascii="Bookman Old Style" w:hAnsi="Bookman Old Style" w:cs="Arial"/>
          <w:color w:val="000000" w:themeColor="text1"/>
          <w:kern w:val="1"/>
        </w:rPr>
        <w:t>musi uwzgl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ę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dnia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ć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 xml:space="preserve"> wszystkie wymagania </w:t>
      </w:r>
      <w:r w:rsidR="006D7848" w:rsidRPr="00477273">
        <w:rPr>
          <w:rFonts w:ascii="Bookman Old Style" w:hAnsi="Bookman Old Style" w:cs="Arial"/>
          <w:color w:val="000000" w:themeColor="text1"/>
        </w:rPr>
        <w:t>zawarte w SWZ</w:t>
      </w:r>
      <w:r w:rsidR="002C01D0" w:rsidRPr="00477273">
        <w:rPr>
          <w:rFonts w:ascii="Bookman Old Style" w:hAnsi="Bookman Old Style" w:cs="Arial"/>
          <w:color w:val="000000" w:themeColor="text1"/>
        </w:rPr>
        <w:t xml:space="preserve"> </w:t>
      </w:r>
      <w:r w:rsidR="002C01D0" w:rsidRPr="00477273">
        <w:rPr>
          <w:rFonts w:ascii="Bookman Old Style" w:hAnsi="Bookman Old Style" w:cs="Arial"/>
          <w:color w:val="000000" w:themeColor="text1"/>
          <w:kern w:val="1"/>
        </w:rPr>
        <w:t>oraz obejmowa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ć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 xml:space="preserve"> wszelkie koszty bezpo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ś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rednie i po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ś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rednie, jakie poniesie Wykonawca z tytu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ł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u terminowego i prawid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ł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owego wykonania ca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ł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>o</w:t>
      </w:r>
      <w:r w:rsidR="002C01D0" w:rsidRPr="00A7722D">
        <w:rPr>
          <w:rFonts w:ascii="Lucida Grande" w:hAnsi="Lucida Grande" w:cs="Lucida Grande" w:hint="eastAsia"/>
          <w:color w:val="000000" w:themeColor="text1"/>
          <w:kern w:val="1"/>
        </w:rPr>
        <w:t>ś</w:t>
      </w:r>
      <w:r w:rsidR="002C01D0" w:rsidRPr="00DA4936">
        <w:rPr>
          <w:rFonts w:ascii="Bookman Old Style" w:hAnsi="Bookman Old Style" w:cs="Arial"/>
          <w:color w:val="000000" w:themeColor="text1"/>
          <w:kern w:val="1"/>
        </w:rPr>
        <w:t xml:space="preserve">ci przedmiotu zamówienia oraz musi </w:t>
      </w:r>
      <w:r w:rsidRPr="00477273">
        <w:rPr>
          <w:rFonts w:ascii="Bookman Old Style" w:hAnsi="Bookman Old Style"/>
          <w:color w:val="000000" w:themeColor="text1"/>
          <w:lang w:eastAsia="pl-PL"/>
        </w:rPr>
        <w:t>zawier</w:t>
      </w:r>
      <w:r w:rsidR="002C01D0" w:rsidRPr="00477273">
        <w:rPr>
          <w:rFonts w:ascii="Bookman Old Style" w:hAnsi="Bookman Old Style"/>
          <w:color w:val="000000" w:themeColor="text1"/>
          <w:lang w:eastAsia="pl-PL"/>
        </w:rPr>
        <w:t>a</w:t>
      </w:r>
      <w:r w:rsidR="002C01D0" w:rsidRPr="00A7722D">
        <w:rPr>
          <w:rFonts w:ascii="Lucida Grande" w:hAnsi="Lucida Grande" w:cs="Lucida Grande" w:hint="eastAsia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stawk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podatku VAT okre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lan</w:t>
      </w:r>
      <w:r w:rsidR="002C01D0"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zgodnie z ustaw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dnia 11 marca 2004 r. o podatku od t</w:t>
      </w:r>
      <w:r w:rsidRPr="00477273">
        <w:rPr>
          <w:rFonts w:ascii="Bookman Old Style" w:hAnsi="Bookman Old Style"/>
          <w:color w:val="000000" w:themeColor="text1"/>
          <w:lang w:eastAsia="pl-PL"/>
        </w:rPr>
        <w:t>owarów i us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ug</w:t>
      </w:r>
      <w:r w:rsidR="009F1D1F" w:rsidRPr="00477273">
        <w:rPr>
          <w:rFonts w:ascii="Bookman Old Style" w:hAnsi="Bookman Old Style"/>
          <w:color w:val="000000" w:themeColor="text1"/>
        </w:rPr>
        <w:t xml:space="preserve"> </w:t>
      </w:r>
      <w:r w:rsidR="00880AE0" w:rsidRPr="00477273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880AE0" w:rsidRPr="00477273">
        <w:rPr>
          <w:rFonts w:ascii="Bookman Old Style" w:hAnsi="Bookman Old Style"/>
          <w:color w:val="000000" w:themeColor="text1"/>
        </w:rPr>
        <w:t>(Dz. U. z 202</w:t>
      </w:r>
      <w:r w:rsidR="00A57723">
        <w:rPr>
          <w:rFonts w:ascii="Bookman Old Style" w:hAnsi="Bookman Old Style"/>
          <w:color w:val="000000" w:themeColor="text1"/>
        </w:rPr>
        <w:t>2</w:t>
      </w:r>
      <w:r w:rsidR="00880AE0" w:rsidRPr="00477273">
        <w:rPr>
          <w:rFonts w:ascii="Bookman Old Style" w:hAnsi="Bookman Old Style"/>
          <w:color w:val="000000" w:themeColor="text1"/>
        </w:rPr>
        <w:t xml:space="preserve"> r., poz. </w:t>
      </w:r>
      <w:r w:rsidR="00A57723">
        <w:rPr>
          <w:rFonts w:ascii="Bookman Old Style" w:hAnsi="Bookman Old Style"/>
          <w:color w:val="000000" w:themeColor="text1"/>
        </w:rPr>
        <w:t>931</w:t>
      </w:r>
      <w:r w:rsidR="00880AE0" w:rsidRPr="00477273">
        <w:rPr>
          <w:rFonts w:ascii="Bookman Old Style" w:hAnsi="Bookman Old Style"/>
          <w:color w:val="000000" w:themeColor="text1"/>
        </w:rPr>
        <w:t xml:space="preserve"> z </w:t>
      </w:r>
      <w:proofErr w:type="spellStart"/>
      <w:r w:rsidR="00880AE0" w:rsidRPr="00477273">
        <w:rPr>
          <w:rFonts w:ascii="Bookman Old Style" w:hAnsi="Bookman Old Style"/>
          <w:color w:val="000000" w:themeColor="text1"/>
        </w:rPr>
        <w:t>pó</w:t>
      </w:r>
      <w:r w:rsidR="00880AE0" w:rsidRPr="00A7722D">
        <w:rPr>
          <w:rFonts w:ascii="Lucida Grande" w:hAnsi="Lucida Grande" w:cs="Lucida Grande" w:hint="eastAsia"/>
          <w:color w:val="000000" w:themeColor="text1"/>
        </w:rPr>
        <w:t>ź</w:t>
      </w:r>
      <w:r w:rsidR="00880AE0" w:rsidRPr="00DA4936">
        <w:rPr>
          <w:rFonts w:ascii="Bookman Old Style" w:hAnsi="Bookman Old Style"/>
          <w:color w:val="000000" w:themeColor="text1"/>
        </w:rPr>
        <w:t>n</w:t>
      </w:r>
      <w:proofErr w:type="spellEnd"/>
      <w:r w:rsidR="00880AE0" w:rsidRPr="00DA4936">
        <w:rPr>
          <w:rFonts w:ascii="Bookman Old Style" w:hAnsi="Bookman Old Style"/>
          <w:color w:val="000000" w:themeColor="text1"/>
        </w:rPr>
        <w:t>. zm.)</w:t>
      </w:r>
      <w:r w:rsidR="00880AE0" w:rsidRPr="00477273">
        <w:rPr>
          <w:rFonts w:ascii="Bookman Old Style" w:hAnsi="Bookman Old Style"/>
          <w:color w:val="000000" w:themeColor="text1"/>
          <w:lang w:eastAsia="pl-PL"/>
        </w:rPr>
        <w:t>.</w:t>
      </w:r>
    </w:p>
    <w:p w14:paraId="1FA54F7C" w14:textId="77777777" w:rsidR="001C05F3" w:rsidRPr="00DA4936" w:rsidRDefault="001C05F3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Zamawiaj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wymaga, aby wszystkie ceny by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 podane z zaokr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gleniem do dwóch miejsc po przecinku zgodnie z matematycznymi zasadami zaokr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glania tj.</w:t>
      </w:r>
    </w:p>
    <w:p w14:paraId="23E704D1" w14:textId="77777777" w:rsidR="001C05F3" w:rsidRPr="00DA4936" w:rsidRDefault="001C05F3" w:rsidP="001C05F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1)</w:t>
      </w:r>
      <w:r w:rsidRPr="00DA4936">
        <w:rPr>
          <w:rFonts w:ascii="Bookman Old Style" w:hAnsi="Bookman Old Style"/>
          <w:color w:val="000000" w:themeColor="text1"/>
          <w:lang w:eastAsia="pl-PL"/>
        </w:rPr>
        <w:tab/>
        <w:t>u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amek ko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ń</w:t>
      </w:r>
      <w:r w:rsidRPr="00DA4936">
        <w:rPr>
          <w:rFonts w:ascii="Bookman Old Style" w:hAnsi="Bookman Old Style"/>
          <w:color w:val="000000" w:themeColor="text1"/>
          <w:lang w:eastAsia="pl-PL"/>
        </w:rPr>
        <w:t>cz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si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cyfr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od 1 do 4 zaokr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gli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n</w:t>
      </w:r>
      <w:r w:rsidRPr="00477273">
        <w:rPr>
          <w:rFonts w:ascii="Bookman Old Style" w:hAnsi="Bookman Old Style"/>
          <w:color w:val="000000" w:themeColor="text1"/>
          <w:lang w:eastAsia="pl-PL"/>
        </w:rPr>
        <w:t>ale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 w dó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,</w:t>
      </w:r>
    </w:p>
    <w:p w14:paraId="70B08550" w14:textId="77777777" w:rsidR="001C05F3" w:rsidRPr="00DA4936" w:rsidRDefault="001C05F3" w:rsidP="001C05F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2)</w:t>
      </w:r>
      <w:r w:rsidRPr="00477273">
        <w:rPr>
          <w:rFonts w:ascii="Bookman Old Style" w:hAnsi="Bookman Old Style"/>
          <w:color w:val="000000" w:themeColor="text1"/>
          <w:lang w:eastAsia="pl-PL"/>
        </w:rPr>
        <w:tab/>
        <w:t>u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amek ko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ń</w:t>
      </w:r>
      <w:r w:rsidRPr="00DA4936">
        <w:rPr>
          <w:rFonts w:ascii="Bookman Old Style" w:hAnsi="Bookman Old Style"/>
          <w:color w:val="000000" w:themeColor="text1"/>
          <w:lang w:eastAsia="pl-PL"/>
        </w:rPr>
        <w:t>cz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si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cyfr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od 5 do 9 zaokr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gli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nale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 w gór</w:t>
      </w:r>
      <w:r w:rsidRPr="00A7722D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.</w:t>
      </w:r>
    </w:p>
    <w:p w14:paraId="3EF74187" w14:textId="77777777" w:rsidR="001C05F3" w:rsidRPr="00DA4936" w:rsidRDefault="001C05F3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Cen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 oferty nale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y poda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ć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 w polskich z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otych, Zamawiaj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cy nie dopuszcza rozliczania si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 z Wykonawc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 w innej walucie ni</w:t>
      </w:r>
      <w:r w:rsidRPr="00A7722D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 PLN.</w:t>
      </w:r>
    </w:p>
    <w:p w14:paraId="2E99AE70" w14:textId="1799B17F" w:rsidR="001C05F3" w:rsidRPr="00477273" w:rsidRDefault="001C05F3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 przypadku rozbie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no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pomi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dzy cen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podan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przez Wykonawc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ofercie wyra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on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s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ownie oraz cyfrowo za prawid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ow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Zamawiaj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uzna warto</w:t>
      </w:r>
      <w:r w:rsidRPr="00A7722D">
        <w:rPr>
          <w:rFonts w:ascii="Lucida Grande" w:hAnsi="Lucida Grande" w:cs="Lucida Grande" w:hint="eastAsia"/>
          <w:color w:val="000000" w:themeColor="text1"/>
        </w:rPr>
        <w:t>ść</w:t>
      </w:r>
      <w:r w:rsidRPr="00DA4936">
        <w:rPr>
          <w:rFonts w:ascii="Bookman Old Style" w:hAnsi="Bookman Old Style"/>
          <w:color w:val="000000" w:themeColor="text1"/>
        </w:rPr>
        <w:t xml:space="preserve"> (cen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) wyra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on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s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ownie z zastrze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eniem art. </w:t>
      </w:r>
      <w:r w:rsidR="00680691" w:rsidRPr="00477273">
        <w:rPr>
          <w:rFonts w:ascii="Bookman Old Style" w:hAnsi="Bookman Old Style"/>
          <w:color w:val="000000" w:themeColor="text1"/>
        </w:rPr>
        <w:t>223</w:t>
      </w:r>
      <w:r w:rsidRPr="00477273">
        <w:rPr>
          <w:rFonts w:ascii="Bookman Old Style" w:hAnsi="Bookman Old Style"/>
          <w:color w:val="000000" w:themeColor="text1"/>
        </w:rPr>
        <w:t xml:space="preserve"> ust. 2 ustawy </w:t>
      </w:r>
      <w:proofErr w:type="spellStart"/>
      <w:r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.</w:t>
      </w:r>
    </w:p>
    <w:p w14:paraId="285C228E" w14:textId="285DAFF0" w:rsidR="00234C8E" w:rsidRPr="00DA4936" w:rsidRDefault="001C05F3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Je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z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A7722D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ono ofert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="00234C8E" w:rsidRPr="00477273">
        <w:rPr>
          <w:rFonts w:ascii="Bookman Old Style" w:hAnsi="Bookman Old Style"/>
          <w:color w:val="000000" w:themeColor="text1"/>
        </w:rPr>
        <w:t>której wybór prowadzi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ł</w:t>
      </w:r>
      <w:r w:rsidR="00234C8E" w:rsidRPr="00DA4936">
        <w:rPr>
          <w:rFonts w:ascii="Bookman Old Style" w:hAnsi="Bookman Old Style"/>
          <w:color w:val="000000" w:themeColor="text1"/>
        </w:rPr>
        <w:t>by</w:t>
      </w:r>
      <w:r w:rsidR="00234C8E" w:rsidRPr="00477273">
        <w:rPr>
          <w:rFonts w:ascii="Bookman Old Style" w:hAnsi="Bookman Old Style"/>
          <w:color w:val="000000" w:themeColor="text1"/>
        </w:rPr>
        <w:t xml:space="preserve"> do powstania u zamawiaj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>cego obowi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>zku podatkowego zgodnie z ustaw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 xml:space="preserve"> z dnia 11 marca 2004 r. o podatku od towarów i us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ł</w:t>
      </w:r>
      <w:r w:rsidR="00234C8E" w:rsidRPr="00DA4936">
        <w:rPr>
          <w:rFonts w:ascii="Bookman Old Style" w:hAnsi="Bookman Old Style"/>
          <w:color w:val="000000" w:themeColor="text1"/>
        </w:rPr>
        <w:t xml:space="preserve">ug </w:t>
      </w:r>
      <w:r w:rsidR="00880AE0" w:rsidRPr="00477273">
        <w:rPr>
          <w:rFonts w:ascii="Bookman Old Style" w:hAnsi="Bookman Old Style"/>
          <w:color w:val="000000" w:themeColor="text1"/>
        </w:rPr>
        <w:t>(Dz. U. z 202</w:t>
      </w:r>
      <w:r w:rsidR="00583168">
        <w:rPr>
          <w:rFonts w:ascii="Bookman Old Style" w:hAnsi="Bookman Old Style"/>
          <w:color w:val="000000" w:themeColor="text1"/>
        </w:rPr>
        <w:t>2</w:t>
      </w:r>
      <w:r w:rsidR="00880AE0" w:rsidRPr="00477273">
        <w:rPr>
          <w:rFonts w:ascii="Bookman Old Style" w:hAnsi="Bookman Old Style"/>
          <w:color w:val="000000" w:themeColor="text1"/>
        </w:rPr>
        <w:t xml:space="preserve"> r. poz. </w:t>
      </w:r>
      <w:r w:rsidR="00583168">
        <w:rPr>
          <w:rFonts w:ascii="Bookman Old Style" w:hAnsi="Bookman Old Style"/>
          <w:color w:val="000000" w:themeColor="text1"/>
        </w:rPr>
        <w:t>931</w:t>
      </w:r>
      <w:r w:rsidR="00880AE0" w:rsidRPr="00477273">
        <w:rPr>
          <w:rFonts w:ascii="Bookman Old Style" w:hAnsi="Bookman Old Style"/>
          <w:color w:val="000000" w:themeColor="text1"/>
        </w:rPr>
        <w:t xml:space="preserve">, z </w:t>
      </w:r>
      <w:proofErr w:type="spellStart"/>
      <w:r w:rsidR="00880AE0" w:rsidRPr="00477273">
        <w:rPr>
          <w:rFonts w:ascii="Bookman Old Style" w:hAnsi="Bookman Old Style"/>
          <w:color w:val="000000" w:themeColor="text1"/>
        </w:rPr>
        <w:t>pó</w:t>
      </w:r>
      <w:r w:rsidR="00880AE0" w:rsidRPr="00A7722D">
        <w:rPr>
          <w:rFonts w:ascii="Lucida Grande" w:hAnsi="Lucida Grande" w:cs="Lucida Grande" w:hint="eastAsia"/>
          <w:color w:val="000000" w:themeColor="text1"/>
        </w:rPr>
        <w:t>ź</w:t>
      </w:r>
      <w:r w:rsidR="00880AE0" w:rsidRPr="00DA4936">
        <w:rPr>
          <w:rFonts w:ascii="Bookman Old Style" w:hAnsi="Bookman Old Style"/>
          <w:color w:val="000000" w:themeColor="text1"/>
        </w:rPr>
        <w:t>n</w:t>
      </w:r>
      <w:proofErr w:type="spellEnd"/>
      <w:r w:rsidR="00880AE0" w:rsidRPr="00DA4936">
        <w:rPr>
          <w:rFonts w:ascii="Bookman Old Style" w:hAnsi="Bookman Old Style"/>
          <w:color w:val="000000" w:themeColor="text1"/>
        </w:rPr>
        <w:t>. zm.)</w:t>
      </w:r>
      <w:r w:rsidR="00234C8E" w:rsidRPr="00477273">
        <w:rPr>
          <w:rFonts w:ascii="Bookman Old Style" w:hAnsi="Bookman Old Style"/>
          <w:color w:val="000000" w:themeColor="text1"/>
        </w:rPr>
        <w:t>, dla celów zastosowania kryterium ceny lub kosztu Zamawiaj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>cy doliczy do przedstawionej w tej</w:t>
      </w:r>
      <w:r w:rsidR="00234C8E" w:rsidRPr="00477273">
        <w:rPr>
          <w:rFonts w:ascii="Bookman Old Style" w:hAnsi="Bookman Old Style"/>
          <w:color w:val="000000" w:themeColor="text1"/>
        </w:rPr>
        <w:t xml:space="preserve"> ofercie ceny kwot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ę</w:t>
      </w:r>
      <w:r w:rsidR="00234C8E" w:rsidRPr="00DA4936">
        <w:rPr>
          <w:rFonts w:ascii="Bookman Old Style" w:hAnsi="Bookman Old Style"/>
          <w:color w:val="000000" w:themeColor="text1"/>
        </w:rPr>
        <w:t xml:space="preserve"> podatku od towarów i us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ł</w:t>
      </w:r>
      <w:r w:rsidR="00234C8E" w:rsidRPr="00DA4936">
        <w:rPr>
          <w:rFonts w:ascii="Bookman Old Style" w:hAnsi="Bookman Old Style"/>
          <w:color w:val="000000" w:themeColor="text1"/>
        </w:rPr>
        <w:t>ug, któr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 xml:space="preserve"> mia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ł</w:t>
      </w:r>
      <w:r w:rsidR="00234C8E" w:rsidRPr="00DA4936">
        <w:rPr>
          <w:rFonts w:ascii="Bookman Old Style" w:hAnsi="Bookman Old Style"/>
          <w:color w:val="000000" w:themeColor="text1"/>
        </w:rPr>
        <w:t>by obowi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>zek rozliczy</w:t>
      </w:r>
      <w:r w:rsidR="00234C8E" w:rsidRPr="00A7722D">
        <w:rPr>
          <w:rFonts w:ascii="Lucida Grande" w:hAnsi="Lucida Grande" w:cs="Lucida Grande" w:hint="eastAsia"/>
          <w:color w:val="000000" w:themeColor="text1"/>
        </w:rPr>
        <w:t>ć</w:t>
      </w:r>
      <w:r w:rsidR="00234C8E" w:rsidRPr="00DA4936">
        <w:rPr>
          <w:rFonts w:ascii="Bookman Old Style" w:hAnsi="Bookman Old Style"/>
          <w:color w:val="000000" w:themeColor="text1"/>
        </w:rPr>
        <w:t>.</w:t>
      </w:r>
    </w:p>
    <w:p w14:paraId="1332BBB1" w14:textId="0030862B" w:rsidR="00807D6D" w:rsidRPr="00477273" w:rsidRDefault="00807D6D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Sposób zap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aty i rozliczenia za realizacj</w:t>
      </w:r>
      <w:r w:rsidRPr="00A7722D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niniejszego zamówienia, okre</w:t>
      </w:r>
      <w:r w:rsidRPr="00A7722D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lone zosta</w:t>
      </w:r>
      <w:r w:rsidRPr="00A7722D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y </w:t>
      </w:r>
      <w:r w:rsidR="00213BBA" w:rsidRPr="00477273">
        <w:rPr>
          <w:rFonts w:ascii="Bookman Old Style" w:hAnsi="Bookman Old Style"/>
          <w:color w:val="000000" w:themeColor="text1"/>
        </w:rPr>
        <w:t>w projektowanych postanowieniach umowy (</w:t>
      </w:r>
      <w:r w:rsidRPr="00477273">
        <w:rPr>
          <w:rFonts w:ascii="Bookman Old Style" w:hAnsi="Bookman Old Style"/>
          <w:color w:val="000000" w:themeColor="text1"/>
        </w:rPr>
        <w:t>wzorze umowy</w:t>
      </w:r>
      <w:r w:rsidR="00213BBA" w:rsidRPr="00477273">
        <w:rPr>
          <w:rFonts w:ascii="Bookman Old Style" w:hAnsi="Bookman Old Style"/>
          <w:color w:val="000000" w:themeColor="text1"/>
        </w:rPr>
        <w:t>)</w:t>
      </w:r>
      <w:r w:rsidRPr="00477273">
        <w:rPr>
          <w:rFonts w:ascii="Bookman Old Style" w:hAnsi="Bookman Old Style"/>
          <w:color w:val="000000" w:themeColor="text1"/>
        </w:rPr>
        <w:t xml:space="preserve"> stanowi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</w:t>
      </w:r>
      <w:r w:rsidR="00525DBB" w:rsidRPr="00477273">
        <w:rPr>
          <w:rFonts w:ascii="Bookman Old Style" w:hAnsi="Bookman Old Style"/>
          <w:color w:val="000000" w:themeColor="text1"/>
        </w:rPr>
        <w:t>ch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</w:rPr>
        <w:t>Za</w:t>
      </w:r>
      <w:r w:rsidRPr="00A7722D">
        <w:rPr>
          <w:rFonts w:ascii="Lucida Grande" w:hAnsi="Lucida Grande" w:cs="Lucida Grande" w:hint="eastAsia"/>
          <w:b/>
          <w:color w:val="000000" w:themeColor="text1"/>
        </w:rPr>
        <w:t>łą</w:t>
      </w:r>
      <w:r w:rsidRPr="00DA4936">
        <w:rPr>
          <w:rFonts w:ascii="Bookman Old Style" w:hAnsi="Bookman Old Style"/>
          <w:b/>
          <w:color w:val="000000" w:themeColor="text1"/>
        </w:rPr>
        <w:t xml:space="preserve">cznik nr </w:t>
      </w:r>
      <w:r w:rsidR="00023477">
        <w:rPr>
          <w:rFonts w:ascii="Bookman Old Style" w:hAnsi="Bookman Old Style"/>
          <w:b/>
          <w:color w:val="000000" w:themeColor="text1"/>
        </w:rPr>
        <w:t>5</w:t>
      </w:r>
      <w:r w:rsidR="00023477" w:rsidRPr="00477273">
        <w:rPr>
          <w:rFonts w:ascii="Bookman Old Style" w:hAnsi="Bookman Old Style"/>
          <w:b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</w:rPr>
        <w:t>do SWZ</w:t>
      </w:r>
      <w:r w:rsidRPr="00477273">
        <w:rPr>
          <w:rFonts w:ascii="Bookman Old Style" w:hAnsi="Bookman Old Style"/>
          <w:color w:val="000000" w:themeColor="text1"/>
        </w:rPr>
        <w:t xml:space="preserve">. </w:t>
      </w:r>
    </w:p>
    <w:p w14:paraId="00D445EB" w14:textId="788686EE" w:rsidR="00807D6D" w:rsidRPr="00DA4936" w:rsidRDefault="00807D6D" w:rsidP="003B69AE">
      <w:pPr>
        <w:pStyle w:val="Akapitzlist"/>
        <w:numPr>
          <w:ilvl w:val="6"/>
          <w:numId w:val="65"/>
        </w:numPr>
        <w:ind w:left="284" w:hanging="28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A7722D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nie przewiduje udzielenia zaliczek na poczet wykonania zamówienia.</w:t>
      </w:r>
    </w:p>
    <w:p w14:paraId="0F19D727" w14:textId="61D87DBE" w:rsidR="008541DD" w:rsidRPr="00477273" w:rsidRDefault="008541DD" w:rsidP="004C7D1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95CC095" w14:textId="77777777" w:rsidR="007B69A0" w:rsidRPr="00477273" w:rsidRDefault="007B69A0" w:rsidP="004C7D10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54116A4B" w14:textId="797B7DCE" w:rsidR="0045625C" w:rsidRPr="003B69AE" w:rsidRDefault="0045625C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3B69AE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234C8E"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="00880AE0"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V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3ED1ADF1" w14:textId="77777777" w:rsidR="00A7722D" w:rsidRPr="003B69AE" w:rsidRDefault="00A7722D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78375487" w14:textId="7C8FDCFD" w:rsidR="00FE1330" w:rsidRPr="003B69AE" w:rsidRDefault="0045625C" w:rsidP="000A5DF6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lang w:eastAsia="pl-PL"/>
        </w:rPr>
      </w:pP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Wymagania dotycz</w:t>
      </w:r>
      <w:r w:rsidRPr="003B69AE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ą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ce wadium.</w:t>
      </w:r>
    </w:p>
    <w:p w14:paraId="55AE93EA" w14:textId="72ADD3F1" w:rsidR="00E91675" w:rsidRPr="003B69AE" w:rsidRDefault="00C6068A" w:rsidP="001142C4">
      <w:pPr>
        <w:pStyle w:val="Akapitzlist"/>
        <w:numPr>
          <w:ilvl w:val="0"/>
          <w:numId w:val="124"/>
        </w:numPr>
        <w:spacing w:line="240" w:lineRule="auto"/>
        <w:ind w:left="426"/>
        <w:jc w:val="both"/>
        <w:rPr>
          <w:rFonts w:ascii="Bookman Old Style" w:eastAsia="Bookman Old Style" w:hAnsi="Bookman Old Style" w:cs="Bookman Old Style"/>
          <w:color w:val="000000" w:themeColor="text1"/>
        </w:rPr>
      </w:pPr>
      <w:r w:rsidRPr="003B69AE">
        <w:rPr>
          <w:rFonts w:ascii="Bookman Old Style" w:eastAsia="Bookman Old Style" w:hAnsi="Bookman Old Style" w:cs="Bookman Old Style"/>
          <w:color w:val="000000" w:themeColor="text1"/>
        </w:rPr>
        <w:t xml:space="preserve">Zamawiający nie wymaga wniesienia przez </w:t>
      </w:r>
      <w:r w:rsidR="00E91675" w:rsidRPr="003B69AE">
        <w:rPr>
          <w:rFonts w:ascii="Bookman Old Style" w:eastAsia="Bookman Old Style" w:hAnsi="Bookman Old Style" w:cs="Bookman Old Style"/>
          <w:color w:val="000000" w:themeColor="text1"/>
        </w:rPr>
        <w:t>Wykonawc</w:t>
      </w:r>
      <w:r w:rsidRPr="003B69AE">
        <w:rPr>
          <w:rFonts w:ascii="Bookman Old Style" w:eastAsia="Bookman Old Style" w:hAnsi="Bookman Old Style" w:cs="Bookman Old Style"/>
          <w:color w:val="000000" w:themeColor="text1"/>
        </w:rPr>
        <w:t>ę wadium.</w:t>
      </w:r>
      <w:r w:rsidR="00E91675" w:rsidRPr="003B69AE">
        <w:rPr>
          <w:rFonts w:ascii="Bookman Old Style" w:eastAsia="Bookman Old Style" w:hAnsi="Bookman Old Style" w:cs="Bookman Old Style"/>
          <w:color w:val="000000" w:themeColor="text1"/>
        </w:rPr>
        <w:t xml:space="preserve"> </w:t>
      </w:r>
    </w:p>
    <w:p w14:paraId="7DB2B6A0" w14:textId="77777777" w:rsidR="003256A4" w:rsidRPr="003B69AE" w:rsidRDefault="003256A4" w:rsidP="000D46F1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63A75F18" w14:textId="5F40DA01" w:rsidR="00234C8E" w:rsidRPr="003B69AE" w:rsidRDefault="000D46F1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3B69AE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234C8E"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V.</w:t>
      </w:r>
    </w:p>
    <w:p w14:paraId="44885537" w14:textId="3623EEF7" w:rsidR="00234C8E" w:rsidRDefault="00234C8E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3B69AE">
        <w:rPr>
          <w:rFonts w:ascii="Bookman Old Style" w:eastAsia="Times New Roman" w:hAnsi="Bookman Old Style"/>
          <w:b/>
          <w:color w:val="000000" w:themeColor="text1"/>
          <w:lang w:eastAsia="pl-PL"/>
        </w:rPr>
        <w:t>Wizja lokalna lub sprawdzenie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dokumentów.</w:t>
      </w:r>
    </w:p>
    <w:p w14:paraId="397253CF" w14:textId="77777777" w:rsidR="008C27AF" w:rsidRPr="00DA4936" w:rsidRDefault="008C27AF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5125F0B5" w14:textId="6420D958" w:rsidR="00234C8E" w:rsidRPr="00DA4936" w:rsidRDefault="00234C8E" w:rsidP="00892F0A">
      <w:pPr>
        <w:pStyle w:val="Default"/>
        <w:numPr>
          <w:ilvl w:val="0"/>
          <w:numId w:val="66"/>
        </w:numPr>
        <w:ind w:left="284"/>
        <w:rPr>
          <w:rFonts w:ascii="Bookman Old Style" w:hAnsi="Bookman Old Style"/>
          <w:color w:val="000000" w:themeColor="text1"/>
          <w:sz w:val="22"/>
          <w:szCs w:val="22"/>
        </w:rPr>
      </w:pPr>
      <w:r w:rsidRPr="00DA4936">
        <w:rPr>
          <w:rFonts w:ascii="Bookman Old Style" w:hAnsi="Bookman Old Style"/>
          <w:color w:val="000000" w:themeColor="text1"/>
          <w:sz w:val="22"/>
          <w:szCs w:val="22"/>
        </w:rPr>
        <w:t>Zamawiaj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cy 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>maj</w:t>
      </w:r>
      <w:r w:rsidR="00BE2B99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="00BE2B99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c na uwadze art. 281 ust. 2 pkt 12 ustawy </w:t>
      </w:r>
      <w:proofErr w:type="spellStart"/>
      <w:r w:rsidR="00BE2B99" w:rsidRPr="00DA4936">
        <w:rPr>
          <w:rFonts w:ascii="Bookman Old Style" w:hAnsi="Bookman Old Style"/>
          <w:color w:val="000000" w:themeColor="text1"/>
          <w:sz w:val="22"/>
          <w:szCs w:val="22"/>
        </w:rPr>
        <w:t>Pzp</w:t>
      </w:r>
      <w:proofErr w:type="spellEnd"/>
      <w:r w:rsidR="00BE2B99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przewiduje mo</w:t>
      </w:r>
      <w:r w:rsidR="00BE2B99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ż</w:t>
      </w:r>
      <w:r w:rsidR="00BE2B99" w:rsidRPr="00DA4936">
        <w:rPr>
          <w:rFonts w:ascii="Bookman Old Style" w:hAnsi="Bookman Old Style"/>
          <w:color w:val="000000" w:themeColor="text1"/>
          <w:sz w:val="22"/>
          <w:szCs w:val="22"/>
        </w:rPr>
        <w:t>liwo</w:t>
      </w:r>
      <w:r w:rsidR="00BE2B99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ść</w:t>
      </w:r>
      <w:r w:rsidR="00BE2B99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odbycia wizji lokalnej</w:t>
      </w:r>
      <w:r w:rsidR="00967EC1" w:rsidRPr="00477273">
        <w:rPr>
          <w:rFonts w:ascii="Bookman Old Style" w:hAnsi="Bookman Old Style"/>
          <w:color w:val="000000" w:themeColor="text1"/>
          <w:sz w:val="22"/>
          <w:szCs w:val="22"/>
        </w:rPr>
        <w:t>,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967EC1" w:rsidRPr="00477273">
        <w:rPr>
          <w:rFonts w:ascii="Bookman Old Style" w:hAnsi="Bookman Old Style"/>
          <w:color w:val="000000" w:themeColor="text1"/>
          <w:sz w:val="22"/>
          <w:szCs w:val="22"/>
        </w:rPr>
        <w:t>przed terminem sk</w:t>
      </w:r>
      <w:r w:rsidR="00967EC1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ł</w:t>
      </w:r>
      <w:r w:rsidR="00967EC1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adania ofert, 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w </w:t>
      </w:r>
      <w:r w:rsidR="003B6E37" w:rsidRPr="00477273">
        <w:rPr>
          <w:rFonts w:ascii="Bookman Old Style" w:hAnsi="Bookman Old Style"/>
          <w:color w:val="000000" w:themeColor="text1"/>
          <w:sz w:val="22"/>
          <w:szCs w:val="22"/>
        </w:rPr>
        <w:t>miejsc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>u</w:t>
      </w:r>
      <w:r w:rsidR="003B6E37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realizacji zamówienia 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>u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 Zamawiaj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cego.</w:t>
      </w:r>
    </w:p>
    <w:p w14:paraId="3DD21EEE" w14:textId="26A2842A" w:rsidR="008D4AD2" w:rsidRPr="00DA4936" w:rsidRDefault="008D4AD2" w:rsidP="00892F0A">
      <w:pPr>
        <w:pStyle w:val="Default"/>
        <w:numPr>
          <w:ilvl w:val="0"/>
          <w:numId w:val="66"/>
        </w:numPr>
        <w:ind w:left="284"/>
        <w:rPr>
          <w:rFonts w:ascii="Bookman Old Style" w:hAnsi="Bookman Old Style"/>
          <w:color w:val="000000" w:themeColor="text1"/>
          <w:sz w:val="22"/>
          <w:szCs w:val="22"/>
        </w:rPr>
      </w:pPr>
      <w:r w:rsidRPr="00477273">
        <w:rPr>
          <w:rFonts w:ascii="Bookman Old Style" w:hAnsi="Bookman Old Style"/>
          <w:color w:val="000000" w:themeColor="text1"/>
          <w:sz w:val="22"/>
          <w:szCs w:val="22"/>
        </w:rPr>
        <w:t>Zamawiaj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cy </w:t>
      </w:r>
      <w:r w:rsidR="003B6E37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wyznacza przeprowadzenie 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wizj</w:t>
      </w:r>
      <w:r w:rsidR="003B6E37" w:rsidRPr="00477273">
        <w:rPr>
          <w:rFonts w:ascii="Bookman Old Style" w:hAnsi="Bookman Old Style"/>
          <w:color w:val="000000" w:themeColor="text1"/>
          <w:sz w:val="22"/>
          <w:szCs w:val="22"/>
        </w:rPr>
        <w:t>i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lokaln</w:t>
      </w:r>
      <w:r w:rsidR="003B6E37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ej </w:t>
      </w:r>
      <w:r w:rsidR="00027E68" w:rsidRPr="00DA4936">
        <w:rPr>
          <w:rFonts w:ascii="Bookman Old Style" w:hAnsi="Bookman Old Style"/>
          <w:color w:val="000000" w:themeColor="text1"/>
          <w:sz w:val="22"/>
          <w:szCs w:val="22"/>
        </w:rPr>
        <w:t>w celu ogl</w:t>
      </w:r>
      <w:r w:rsidR="00027E68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ę</w:t>
      </w:r>
      <w:r w:rsidR="00027E68" w:rsidRPr="00DA4936">
        <w:rPr>
          <w:rFonts w:ascii="Bookman Old Style" w:hAnsi="Bookman Old Style"/>
          <w:color w:val="000000" w:themeColor="text1"/>
          <w:sz w:val="22"/>
          <w:szCs w:val="22"/>
        </w:rPr>
        <w:t>dzin i pomiarów obiektu przez Wykonawc</w:t>
      </w:r>
      <w:r w:rsidR="00027E68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ę</w:t>
      </w:r>
      <w:r w:rsidR="00027E68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3B6E37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w </w:t>
      </w:r>
      <w:r w:rsidR="009C7D60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dniu</w:t>
      </w:r>
      <w:r w:rsidR="003B6E37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651444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>27.</w:t>
      </w:r>
      <w:r w:rsidR="00855309" w:rsidRPr="001142C4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>12.2022</w:t>
      </w:r>
      <w:r w:rsidR="00855309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3B6E37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r.</w:t>
      </w:r>
      <w:r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46791F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w</w:t>
      </w:r>
      <w:r w:rsidR="003B6E37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godz. </w:t>
      </w:r>
      <w:r w:rsidR="0046791F" w:rsidRPr="00DA4936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 xml:space="preserve">od </w:t>
      </w:r>
      <w:r w:rsidR="00D9553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>1</w:t>
      </w:r>
      <w:r w:rsidR="0046791F" w:rsidRPr="00DA4936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>0</w:t>
      </w:r>
      <w:r w:rsidR="00D9553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>:00</w:t>
      </w:r>
      <w:r w:rsidR="0046791F" w:rsidRPr="00DA4936">
        <w:rPr>
          <w:rFonts w:ascii="Bookman Old Style" w:hAnsi="Bookman Old Style"/>
          <w:b/>
          <w:bCs/>
          <w:color w:val="000000" w:themeColor="text1"/>
          <w:sz w:val="22"/>
          <w:szCs w:val="22"/>
          <w:highlight w:val="yellow"/>
        </w:rPr>
        <w:t xml:space="preserve"> do 14.00</w:t>
      </w:r>
      <w:r w:rsidR="00DF712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,</w:t>
      </w:r>
      <w:r w:rsidR="00D9553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BE2B9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miejsce spotkania</w:t>
      </w:r>
      <w:r w:rsidR="00DF712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:</w:t>
      </w:r>
      <w:r w:rsidR="00BE2B9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DF712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przed wej</w:t>
      </w:r>
      <w:r w:rsidR="00DF7129" w:rsidRPr="00A7722D">
        <w:rPr>
          <w:rFonts w:ascii="Lucida Grande" w:hAnsi="Lucida Grande" w:cs="Lucida Grande" w:hint="eastAsia"/>
          <w:b/>
          <w:bCs/>
          <w:color w:val="000000" w:themeColor="text1"/>
          <w:sz w:val="22"/>
          <w:szCs w:val="22"/>
        </w:rPr>
        <w:t>ś</w:t>
      </w:r>
      <w:r w:rsidR="00DF7129" w:rsidRPr="00DA4936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ciem do budynku Muzeum Ziemi w Warszawie</w:t>
      </w:r>
      <w:r w:rsidR="00307C08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,</w:t>
      </w:r>
      <w:r w:rsidR="00BE2B99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</w:t>
      </w:r>
      <w:r w:rsidR="00DF7129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>Aleja Na Skarpie 20/26</w:t>
      </w:r>
      <w:r w:rsidR="00BE2B99" w:rsidRPr="00477273">
        <w:rPr>
          <w:rFonts w:ascii="Bookman Old Style" w:hAnsi="Bookman Old Style"/>
          <w:b/>
          <w:bCs/>
          <w:color w:val="000000" w:themeColor="text1"/>
          <w:sz w:val="22"/>
          <w:szCs w:val="22"/>
        </w:rPr>
        <w:t xml:space="preserve"> w Warszawie</w:t>
      </w:r>
      <w:r w:rsidR="00BE2B99" w:rsidRPr="00477273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>Upowa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ż</w:t>
      </w:r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>nione osoby po stronie Zamawiaj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cego </w:t>
      </w:r>
      <w:proofErr w:type="spellStart"/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>ws</w:t>
      </w:r>
      <w:proofErr w:type="spellEnd"/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>. w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izj</w:t>
      </w:r>
      <w:r w:rsidR="00043DE5" w:rsidRPr="00477273">
        <w:rPr>
          <w:rFonts w:ascii="Bookman Old Style" w:hAnsi="Bookman Old Style"/>
          <w:color w:val="000000" w:themeColor="text1"/>
          <w:sz w:val="22"/>
          <w:szCs w:val="22"/>
        </w:rPr>
        <w:t>i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lokaln</w:t>
      </w:r>
      <w:r w:rsidR="00043DE5" w:rsidRPr="00477273">
        <w:rPr>
          <w:rFonts w:ascii="Bookman Old Style" w:hAnsi="Bookman Old Style"/>
          <w:color w:val="000000" w:themeColor="text1"/>
          <w:sz w:val="22"/>
          <w:szCs w:val="22"/>
        </w:rPr>
        <w:t>ej s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="00DF7129" w:rsidRPr="00DA4936">
        <w:rPr>
          <w:rFonts w:ascii="Bookman Old Style" w:hAnsi="Bookman Old Style"/>
          <w:color w:val="000000" w:themeColor="text1"/>
          <w:sz w:val="22"/>
          <w:szCs w:val="22"/>
        </w:rPr>
        <w:t>: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bookmarkStart w:id="1" w:name="_Hlk63243968"/>
      <w:r w:rsidR="00DF7129" w:rsidRPr="00477273">
        <w:rPr>
          <w:rFonts w:ascii="Bookman Old Style" w:hAnsi="Bookman Old Style"/>
          <w:color w:val="000000" w:themeColor="text1"/>
          <w:sz w:val="22"/>
          <w:szCs w:val="22"/>
        </w:rPr>
        <w:t>Pan</w:t>
      </w:r>
      <w:r w:rsidR="0034765D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="002809F8" w:rsidRPr="00477273">
        <w:rPr>
          <w:rFonts w:ascii="Bookman Old Style" w:hAnsi="Bookman Old Style"/>
          <w:color w:val="000000" w:themeColor="text1"/>
          <w:sz w:val="22"/>
          <w:szCs w:val="22"/>
        </w:rPr>
        <w:t>Janusz Jaczkowski oraz</w:t>
      </w:r>
      <w:r w:rsidR="0082555A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Pan</w:t>
      </w:r>
      <w:bookmarkEnd w:id="1"/>
      <w:r w:rsidR="0034765D" w:rsidRPr="00477273">
        <w:rPr>
          <w:rFonts w:ascii="Bookman Old Style" w:hAnsi="Bookman Old Style"/>
          <w:color w:val="000000" w:themeColor="text1"/>
          <w:sz w:val="22"/>
          <w:szCs w:val="22"/>
        </w:rPr>
        <w:t>i Monika Tomczyk-Mazurkiewicz</w:t>
      </w:r>
      <w:r w:rsidR="0082555A" w:rsidRPr="00DA4936">
        <w:rPr>
          <w:rFonts w:ascii="Bookman Old Style" w:hAnsi="Bookman Old Style"/>
          <w:color w:val="000000" w:themeColor="text1"/>
          <w:sz w:val="22"/>
          <w:szCs w:val="22"/>
        </w:rPr>
        <w:t>.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Jednocze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ś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nie informujemy, 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ż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e w czasie wizji lokalnej </w:t>
      </w:r>
      <w:r w:rsidR="00043DE5" w:rsidRPr="00477273">
        <w:rPr>
          <w:rFonts w:ascii="Bookman Old Style" w:hAnsi="Bookman Old Style"/>
          <w:color w:val="000000" w:themeColor="text1"/>
          <w:sz w:val="22"/>
          <w:szCs w:val="22"/>
        </w:rPr>
        <w:t>upowa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ż</w:t>
      </w:r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nione osoby przez 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Zamawiaj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c</w:t>
      </w:r>
      <w:r w:rsidR="00043DE5" w:rsidRPr="00477273">
        <w:rPr>
          <w:rFonts w:ascii="Bookman Old Style" w:hAnsi="Bookman Old Style"/>
          <w:color w:val="000000" w:themeColor="text1"/>
          <w:sz w:val="22"/>
          <w:szCs w:val="22"/>
        </w:rPr>
        <w:t>ego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nie b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ę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d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udziel</w:t>
      </w:r>
      <w:r w:rsidR="00043DE5" w:rsidRPr="00477273">
        <w:rPr>
          <w:rFonts w:ascii="Bookman Old Style" w:hAnsi="Bookman Old Style"/>
          <w:color w:val="000000" w:themeColor="text1"/>
          <w:sz w:val="22"/>
          <w:szCs w:val="22"/>
        </w:rPr>
        <w:t>a</w:t>
      </w:r>
      <w:r w:rsidR="00043DE5"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ł</w:t>
      </w:r>
      <w:r w:rsidR="00043DE5" w:rsidRPr="00DA4936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ż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adnych 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wyja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ś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nie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ń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dotycz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cych zamówienia, odsy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ł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aj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c Wykonawców do przewidzianego ustaw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proofErr w:type="spellStart"/>
      <w:r w:rsidR="00B0548D" w:rsidRPr="00477273">
        <w:rPr>
          <w:rFonts w:ascii="Bookman Old Style" w:hAnsi="Bookman Old Style"/>
          <w:color w:val="000000" w:themeColor="text1"/>
          <w:sz w:val="22"/>
          <w:szCs w:val="22"/>
        </w:rPr>
        <w:t>Pzp</w:t>
      </w:r>
      <w:proofErr w:type="spellEnd"/>
      <w:r w:rsidR="00B0548D"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trybu udzielania wyja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ś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nie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ń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tre</w:t>
      </w:r>
      <w:r w:rsidRPr="00A7722D">
        <w:rPr>
          <w:rFonts w:ascii="Lucida Grande" w:hAnsi="Lucida Grande" w:cs="Lucida Grande" w:hint="eastAsia"/>
          <w:color w:val="000000" w:themeColor="text1"/>
          <w:sz w:val="22"/>
          <w:szCs w:val="22"/>
        </w:rPr>
        <w:t>ś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ci SWZ.</w:t>
      </w:r>
    </w:p>
    <w:p w14:paraId="133DCBDC" w14:textId="44C25F9C" w:rsidR="00234C8E" w:rsidRPr="00477273" w:rsidRDefault="00234C8E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1537B212" w14:textId="3BA663FD" w:rsidR="00234C8E" w:rsidRPr="00477273" w:rsidRDefault="00234C8E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XV</w:t>
      </w:r>
      <w:r w:rsidR="006053D4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6FDAAF59" w14:textId="680B6157" w:rsidR="00234C8E" w:rsidRDefault="00234C8E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Zawarto</w:t>
      </w:r>
      <w:r w:rsidRPr="00A7722D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ść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oferty.</w:t>
      </w:r>
    </w:p>
    <w:p w14:paraId="09D71791" w14:textId="77777777" w:rsidR="008C27AF" w:rsidRPr="00DA4936" w:rsidRDefault="008C27AF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0B6BB7D2" w14:textId="2E4634AA" w:rsidR="00234C8E" w:rsidRPr="00477273" w:rsidRDefault="00234C8E" w:rsidP="005C52FA">
      <w:pPr>
        <w:pStyle w:val="Tekstkomentarza"/>
        <w:numPr>
          <w:ilvl w:val="3"/>
          <w:numId w:val="22"/>
        </w:numPr>
        <w:tabs>
          <w:tab w:val="clear" w:pos="3637"/>
          <w:tab w:val="left" w:pos="0"/>
          <w:tab w:val="num" w:pos="284"/>
        </w:tabs>
        <w:spacing w:after="0"/>
        <w:ind w:left="284" w:hanging="284"/>
        <w:jc w:val="both"/>
        <w:rPr>
          <w:rFonts w:ascii="Bookman Old Style" w:hAnsi="Bookman Old Style"/>
          <w:color w:val="000000" w:themeColor="text1"/>
          <w:sz w:val="22"/>
        </w:rPr>
      </w:pPr>
      <w:r w:rsidRPr="00477273">
        <w:rPr>
          <w:rFonts w:ascii="Bookman Old Style" w:hAnsi="Bookman Old Style"/>
          <w:color w:val="000000" w:themeColor="text1"/>
          <w:sz w:val="22"/>
          <w:szCs w:val="22"/>
        </w:rPr>
        <w:t>Wykonawca zobowi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zany jest w post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ę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powaniu o udzielenie niniejszego zamówienia publicznego wraz z ofe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>rt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 (</w:t>
      </w:r>
      <w:r w:rsidRPr="00477273">
        <w:rPr>
          <w:rFonts w:ascii="Bookman Old Style" w:hAnsi="Bookman Old Style"/>
          <w:color w:val="000000" w:themeColor="text1"/>
          <w:sz w:val="22"/>
        </w:rPr>
        <w:t>formularzem oferty sporz</w:t>
      </w:r>
      <w:r w:rsidRPr="00A7722D">
        <w:rPr>
          <w:rFonts w:ascii="Times New Roman" w:hAnsi="Times New Roman" w:hint="eastAsia"/>
          <w:color w:val="000000" w:themeColor="text1"/>
          <w:sz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</w:rPr>
        <w:t>dzonym wed</w:t>
      </w:r>
      <w:r w:rsidRPr="00A7722D">
        <w:rPr>
          <w:rFonts w:ascii="Times New Roman" w:hAnsi="Times New Roman" w:hint="eastAsia"/>
          <w:color w:val="000000" w:themeColor="text1"/>
          <w:sz w:val="22"/>
        </w:rPr>
        <w:t>ł</w:t>
      </w:r>
      <w:r w:rsidRPr="00DA4936">
        <w:rPr>
          <w:rFonts w:ascii="Bookman Old Style" w:hAnsi="Bookman Old Style"/>
          <w:color w:val="000000" w:themeColor="text1"/>
          <w:sz w:val="22"/>
        </w:rPr>
        <w:t>ug wzoru stanowi</w:t>
      </w:r>
      <w:r w:rsidRPr="00A7722D">
        <w:rPr>
          <w:rFonts w:ascii="Times New Roman" w:hAnsi="Times New Roman" w:hint="eastAsia"/>
          <w:color w:val="000000" w:themeColor="text1"/>
          <w:sz w:val="22"/>
        </w:rPr>
        <w:t>ą</w:t>
      </w:r>
      <w:r w:rsidRPr="00DA4936">
        <w:rPr>
          <w:rFonts w:ascii="Bookman Old Style" w:hAnsi="Bookman Old Style"/>
          <w:color w:val="000000" w:themeColor="text1"/>
          <w:sz w:val="22"/>
        </w:rPr>
        <w:t xml:space="preserve">cego </w:t>
      </w:r>
      <w:r w:rsidR="00270839" w:rsidRPr="00477273">
        <w:rPr>
          <w:rFonts w:ascii="Bookman Old Style" w:hAnsi="Bookman Old Style"/>
          <w:b/>
          <w:bCs/>
          <w:color w:val="000000" w:themeColor="text1"/>
          <w:sz w:val="22"/>
          <w:lang w:val="pl-PL"/>
        </w:rPr>
        <w:t>Za</w:t>
      </w:r>
      <w:r w:rsidR="00270839" w:rsidRPr="00A7722D">
        <w:rPr>
          <w:rFonts w:ascii="Lucida Grande" w:hAnsi="Lucida Grande" w:cs="Lucida Grande" w:hint="eastAsia"/>
          <w:b/>
          <w:bCs/>
          <w:color w:val="000000" w:themeColor="text1"/>
          <w:sz w:val="22"/>
          <w:lang w:val="pl-PL"/>
        </w:rPr>
        <w:t>łą</w:t>
      </w:r>
      <w:r w:rsidR="00270839" w:rsidRPr="00DA4936">
        <w:rPr>
          <w:rFonts w:ascii="Bookman Old Style" w:hAnsi="Bookman Old Style"/>
          <w:b/>
          <w:bCs/>
          <w:color w:val="000000" w:themeColor="text1"/>
          <w:sz w:val="22"/>
          <w:lang w:val="pl-PL"/>
        </w:rPr>
        <w:t xml:space="preserve">cznik </w:t>
      </w:r>
      <w:r w:rsidRPr="00477273">
        <w:rPr>
          <w:rFonts w:ascii="Bookman Old Style" w:hAnsi="Bookman Old Style"/>
          <w:b/>
          <w:bCs/>
          <w:color w:val="000000" w:themeColor="text1"/>
          <w:sz w:val="22"/>
        </w:rPr>
        <w:t>nr 1 do niniejszej SWZ</w:t>
      </w:r>
      <w:r w:rsidRPr="00477273">
        <w:rPr>
          <w:rFonts w:ascii="Bookman Old Style" w:hAnsi="Bookman Old Style"/>
          <w:color w:val="000000" w:themeColor="text1"/>
          <w:sz w:val="22"/>
        </w:rPr>
        <w:t>)</w:t>
      </w:r>
      <w:r w:rsidRPr="00477273">
        <w:rPr>
          <w:rFonts w:ascii="Bookman Old Style" w:hAnsi="Bookman Old Style"/>
          <w:color w:val="000000" w:themeColor="text1"/>
          <w:sz w:val="22"/>
          <w:szCs w:val="22"/>
        </w:rPr>
        <w:t xml:space="preserve"> z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ł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o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ż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>y</w:t>
      </w:r>
      <w:r w:rsidRPr="00A7722D">
        <w:rPr>
          <w:rFonts w:ascii="Times New Roman" w:hAnsi="Times New Roman" w:hint="eastAsia"/>
          <w:color w:val="000000" w:themeColor="text1"/>
          <w:sz w:val="22"/>
          <w:szCs w:val="22"/>
        </w:rPr>
        <w:t>ć</w:t>
      </w:r>
      <w:r w:rsidRPr="00DA4936">
        <w:rPr>
          <w:rFonts w:ascii="Bookman Old Style" w:hAnsi="Bookman Old Style"/>
          <w:color w:val="000000" w:themeColor="text1"/>
          <w:sz w:val="22"/>
          <w:szCs w:val="22"/>
        </w:rPr>
        <w:t xml:space="preserve">: </w:t>
      </w:r>
    </w:p>
    <w:p w14:paraId="3E779E39" w14:textId="144FFA2A" w:rsidR="00234C8E" w:rsidRPr="00477273" w:rsidRDefault="00234C8E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8C27AF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wiadczenie, o którym mowa w Rozdziale </w:t>
      </w:r>
      <w:r w:rsidR="00F209F7" w:rsidRPr="00477273">
        <w:rPr>
          <w:rFonts w:ascii="Bookman Old Style" w:hAnsi="Bookman Old Style"/>
          <w:color w:val="000000" w:themeColor="text1"/>
        </w:rPr>
        <w:t xml:space="preserve">VIII ust. 1 </w:t>
      </w:r>
      <w:r w:rsidR="00CB42A9" w:rsidRPr="00477273">
        <w:rPr>
          <w:rFonts w:ascii="Bookman Old Style" w:hAnsi="Bookman Old Style"/>
          <w:color w:val="000000" w:themeColor="text1"/>
        </w:rPr>
        <w:t xml:space="preserve">pkt 1 </w:t>
      </w:r>
      <w:r w:rsidRPr="00477273">
        <w:rPr>
          <w:rFonts w:ascii="Bookman Old Style" w:hAnsi="Bookman Old Style"/>
          <w:color w:val="000000" w:themeColor="text1"/>
        </w:rPr>
        <w:t>SWZ</w:t>
      </w:r>
      <w:r w:rsidR="00425BCB" w:rsidRPr="00477273">
        <w:rPr>
          <w:rFonts w:ascii="Bookman Old Style" w:hAnsi="Bookman Old Style"/>
          <w:color w:val="000000" w:themeColor="text1"/>
        </w:rPr>
        <w:t>, stanowi</w:t>
      </w:r>
      <w:r w:rsidR="00425BCB" w:rsidRPr="008C27AF">
        <w:rPr>
          <w:rFonts w:ascii="Lucida Grande" w:hAnsi="Lucida Grande" w:cs="Lucida Grande" w:hint="eastAsia"/>
          <w:color w:val="000000" w:themeColor="text1"/>
        </w:rPr>
        <w:t>ą</w:t>
      </w:r>
      <w:r w:rsidR="00425BCB" w:rsidRPr="00DA4936">
        <w:rPr>
          <w:rFonts w:ascii="Bookman Old Style" w:hAnsi="Bookman Old Style"/>
          <w:color w:val="000000" w:themeColor="text1"/>
        </w:rPr>
        <w:t xml:space="preserve">ce </w:t>
      </w:r>
      <w:r w:rsidR="00270839" w:rsidRPr="00477273">
        <w:rPr>
          <w:rFonts w:ascii="Bookman Old Style" w:hAnsi="Bookman Old Style"/>
          <w:b/>
          <w:bCs/>
          <w:color w:val="000000" w:themeColor="text1"/>
        </w:rPr>
        <w:t>Z</w:t>
      </w:r>
      <w:r w:rsidR="00425BCB" w:rsidRPr="00477273">
        <w:rPr>
          <w:rFonts w:ascii="Bookman Old Style" w:hAnsi="Bookman Old Style"/>
          <w:b/>
          <w:bCs/>
          <w:color w:val="000000" w:themeColor="text1"/>
        </w:rPr>
        <w:t>a</w:t>
      </w:r>
      <w:r w:rsidR="00425BCB" w:rsidRPr="008C27AF">
        <w:rPr>
          <w:rFonts w:ascii="Lucida Grande" w:hAnsi="Lucida Grande" w:cs="Lucida Grande" w:hint="eastAsia"/>
          <w:b/>
          <w:bCs/>
          <w:color w:val="000000" w:themeColor="text1"/>
        </w:rPr>
        <w:t>łą</w:t>
      </w:r>
      <w:r w:rsidR="00425BCB" w:rsidRPr="00DA4936">
        <w:rPr>
          <w:rFonts w:ascii="Bookman Old Style" w:hAnsi="Bookman Old Style"/>
          <w:b/>
          <w:bCs/>
          <w:color w:val="000000" w:themeColor="text1"/>
        </w:rPr>
        <w:t>cznik nr 2</w:t>
      </w:r>
      <w:r w:rsidR="00CB42A9" w:rsidRPr="00477273">
        <w:rPr>
          <w:rFonts w:ascii="Bookman Old Style" w:hAnsi="Bookman Old Style"/>
          <w:b/>
          <w:bCs/>
          <w:color w:val="000000" w:themeColor="text1"/>
        </w:rPr>
        <w:t>A</w:t>
      </w:r>
      <w:r w:rsidR="00425BCB" w:rsidRPr="00477273">
        <w:rPr>
          <w:rFonts w:ascii="Bookman Old Style" w:hAnsi="Bookman Old Style"/>
          <w:b/>
          <w:bCs/>
          <w:color w:val="000000" w:themeColor="text1"/>
        </w:rPr>
        <w:t xml:space="preserve"> do SWZ</w:t>
      </w:r>
      <w:r w:rsidR="00425BCB" w:rsidRPr="00477273">
        <w:rPr>
          <w:rFonts w:ascii="Bookman Old Style" w:hAnsi="Bookman Old Style"/>
          <w:color w:val="000000" w:themeColor="text1"/>
        </w:rPr>
        <w:t>;</w:t>
      </w:r>
    </w:p>
    <w:p w14:paraId="1A43C008" w14:textId="01ABB8E4" w:rsidR="00C12981" w:rsidRPr="00477273" w:rsidRDefault="00C12981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8C27AF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wiadczenie, o którym mowa w </w:t>
      </w:r>
      <w:r w:rsidR="00AB41BC" w:rsidRPr="00477273">
        <w:rPr>
          <w:rFonts w:ascii="Bookman Old Style" w:hAnsi="Bookman Old Style"/>
          <w:color w:val="000000" w:themeColor="text1"/>
        </w:rPr>
        <w:t>Rozdziale VIII ust.</w:t>
      </w:r>
      <w:r w:rsidR="00CB42A9" w:rsidRPr="00477273">
        <w:rPr>
          <w:rFonts w:ascii="Bookman Old Style" w:hAnsi="Bookman Old Style"/>
          <w:color w:val="000000" w:themeColor="text1"/>
        </w:rPr>
        <w:t xml:space="preserve"> 1 pkt 2</w:t>
      </w:r>
      <w:r w:rsidR="00AB41BC" w:rsidRPr="00477273">
        <w:rPr>
          <w:rFonts w:ascii="Bookman Old Style" w:hAnsi="Bookman Old Style"/>
          <w:color w:val="000000" w:themeColor="text1"/>
        </w:rPr>
        <w:t xml:space="preserve"> SWZ</w:t>
      </w:r>
      <w:r w:rsidRPr="00477273">
        <w:rPr>
          <w:rFonts w:ascii="Bookman Old Style" w:hAnsi="Bookman Old Style"/>
          <w:color w:val="000000" w:themeColor="text1"/>
        </w:rPr>
        <w:t xml:space="preserve">, </w:t>
      </w:r>
      <w:r w:rsidR="00E448C9" w:rsidRPr="00477273">
        <w:rPr>
          <w:rFonts w:ascii="Bookman Old Style" w:hAnsi="Bookman Old Style"/>
          <w:color w:val="000000" w:themeColor="text1"/>
        </w:rPr>
        <w:t>stanowi</w:t>
      </w:r>
      <w:r w:rsidR="00E448C9" w:rsidRPr="008C27AF">
        <w:rPr>
          <w:rFonts w:ascii="Lucida Grande" w:hAnsi="Lucida Grande" w:cs="Lucida Grande" w:hint="eastAsia"/>
          <w:color w:val="000000" w:themeColor="text1"/>
        </w:rPr>
        <w:t>ą</w:t>
      </w:r>
      <w:r w:rsidR="00E448C9" w:rsidRPr="00DA4936">
        <w:rPr>
          <w:rFonts w:ascii="Bookman Old Style" w:hAnsi="Bookman Old Style"/>
          <w:color w:val="000000" w:themeColor="text1"/>
        </w:rPr>
        <w:t xml:space="preserve">ce </w:t>
      </w:r>
      <w:r w:rsidR="00270839" w:rsidRPr="00477273">
        <w:rPr>
          <w:rFonts w:ascii="Bookman Old Style" w:hAnsi="Bookman Old Style"/>
          <w:b/>
          <w:bCs/>
          <w:color w:val="000000" w:themeColor="text1"/>
        </w:rPr>
        <w:t>Z</w:t>
      </w:r>
      <w:r w:rsidR="00E448C9" w:rsidRPr="00477273">
        <w:rPr>
          <w:rFonts w:ascii="Bookman Old Style" w:hAnsi="Bookman Old Style"/>
          <w:b/>
          <w:bCs/>
          <w:color w:val="000000" w:themeColor="text1"/>
        </w:rPr>
        <w:t>a</w:t>
      </w:r>
      <w:r w:rsidR="00E448C9" w:rsidRPr="008C27AF">
        <w:rPr>
          <w:rFonts w:ascii="Lucida Grande" w:hAnsi="Lucida Grande" w:cs="Lucida Grande" w:hint="eastAsia"/>
          <w:b/>
          <w:bCs/>
          <w:color w:val="000000" w:themeColor="text1"/>
        </w:rPr>
        <w:t>łą</w:t>
      </w:r>
      <w:r w:rsidR="00E448C9" w:rsidRPr="00DA4936">
        <w:rPr>
          <w:rFonts w:ascii="Bookman Old Style" w:hAnsi="Bookman Old Style"/>
          <w:b/>
          <w:bCs/>
          <w:color w:val="000000" w:themeColor="text1"/>
        </w:rPr>
        <w:t>cznik nr 2B do SWZ</w:t>
      </w:r>
      <w:r w:rsidRPr="00477273">
        <w:rPr>
          <w:rFonts w:ascii="Bookman Old Style" w:hAnsi="Bookman Old Style"/>
          <w:color w:val="000000" w:themeColor="text1"/>
        </w:rPr>
        <w:t>;</w:t>
      </w:r>
    </w:p>
    <w:p w14:paraId="7B87D510" w14:textId="7ABC9239" w:rsidR="00C12981" w:rsidRPr="00DA4936" w:rsidRDefault="00C12981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 przypadku Wykonawców ubiegaj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si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wspólnie o udzielenie zamówienia, dokument ustanawiaj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pe</w:t>
      </w:r>
      <w:r w:rsidRPr="008C27AF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nomocnik</w:t>
      </w:r>
      <w:r w:rsidRPr="00477273">
        <w:rPr>
          <w:rFonts w:ascii="Bookman Old Style" w:hAnsi="Bookman Old Style"/>
          <w:color w:val="000000" w:themeColor="text1"/>
        </w:rPr>
        <w:t>a do reprezentowania ich w post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 udzielenie zamówienia albo reprezentowania w post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powaniu i zawarcia umowy w sprawie niniejszego zamówienia publicznego, o którym mowa w </w:t>
      </w:r>
      <w:r w:rsidR="00AB41BC" w:rsidRPr="00477273">
        <w:rPr>
          <w:rFonts w:ascii="Bookman Old Style" w:hAnsi="Bookman Old Style"/>
          <w:color w:val="000000" w:themeColor="text1"/>
        </w:rPr>
        <w:t>Rozdziale IX ust</w:t>
      </w:r>
      <w:r w:rsidRPr="00477273">
        <w:rPr>
          <w:rFonts w:ascii="Bookman Old Style" w:hAnsi="Bookman Old Style"/>
          <w:color w:val="000000" w:themeColor="text1"/>
        </w:rPr>
        <w:t>.</w:t>
      </w:r>
      <w:r w:rsidR="00AB41BC" w:rsidRPr="00DA4936">
        <w:rPr>
          <w:rFonts w:ascii="Bookman Old Style" w:hAnsi="Bookman Old Style"/>
          <w:color w:val="000000" w:themeColor="text1"/>
        </w:rPr>
        <w:t xml:space="preserve"> </w:t>
      </w:r>
      <w:r w:rsidR="00DD72CB" w:rsidRPr="00DA4936">
        <w:rPr>
          <w:rFonts w:ascii="Bookman Old Style" w:hAnsi="Bookman Old Style"/>
          <w:color w:val="000000" w:themeColor="text1"/>
        </w:rPr>
        <w:t>5</w:t>
      </w:r>
      <w:r w:rsidRPr="00DA4936">
        <w:rPr>
          <w:rFonts w:ascii="Bookman Old Style" w:hAnsi="Bookman Old Style"/>
          <w:color w:val="000000" w:themeColor="text1"/>
        </w:rPr>
        <w:t xml:space="preserve"> SWZ; </w:t>
      </w:r>
    </w:p>
    <w:p w14:paraId="728B3E15" w14:textId="6B3BBFC5" w:rsidR="00C12981" w:rsidRPr="00DA4936" w:rsidRDefault="00C12981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 xml:space="preserve">dokumenty, o których mowa </w:t>
      </w:r>
      <w:r w:rsidR="00AB41BC" w:rsidRPr="00DA4936">
        <w:rPr>
          <w:rFonts w:ascii="Bookman Old Style" w:hAnsi="Bookman Old Style"/>
          <w:color w:val="000000" w:themeColor="text1"/>
        </w:rPr>
        <w:t xml:space="preserve">w </w:t>
      </w:r>
      <w:r w:rsidR="006053D4" w:rsidRPr="00DA4936">
        <w:rPr>
          <w:rFonts w:ascii="Bookman Old Style" w:hAnsi="Bookman Old Style"/>
          <w:color w:val="000000" w:themeColor="text1"/>
        </w:rPr>
        <w:t>Rozdziale XII ust. 10  SWZ</w:t>
      </w:r>
      <w:r w:rsidR="00AB41BC" w:rsidRPr="00DA4936">
        <w:rPr>
          <w:rFonts w:ascii="Bookman Old Style" w:hAnsi="Bookman Old Style"/>
          <w:color w:val="000000" w:themeColor="text1"/>
        </w:rPr>
        <w:t>;</w:t>
      </w:r>
    </w:p>
    <w:p w14:paraId="2661BD59" w14:textId="77777777" w:rsidR="00FC0427" w:rsidRPr="00DA4936" w:rsidRDefault="00FC0427" w:rsidP="00FC0427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pe</w:t>
      </w:r>
      <w:r w:rsidRPr="008C27AF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nomocnictwo lub inny dokument potwierdzaj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umocowanie do reprezentowania Wykonawcy (je</w:t>
      </w:r>
      <w:r w:rsidRPr="008C27AF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umocowanie do reprezentowania nie wynika z dokumentu rejestrowego KRS, CEIDG);</w:t>
      </w:r>
    </w:p>
    <w:p w14:paraId="1AFB0DA1" w14:textId="1502405F" w:rsidR="00FC0427" w:rsidRPr="00DA4936" w:rsidRDefault="00FC0427" w:rsidP="00FC0427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w przypadku Wykonawców ubiegaj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cych si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wspólnie o udzielenie zamówienia, o</w:t>
      </w:r>
      <w:r w:rsidRPr="008C27AF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wiadczenie z art. 117 ust. 4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o którym mowa w Rozdziale IX ust. 7 pkt 2 SWZ;</w:t>
      </w:r>
    </w:p>
    <w:p w14:paraId="358AE6BF" w14:textId="62AF672D" w:rsidR="00AB29E6" w:rsidRPr="00477273" w:rsidRDefault="00AB29E6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  <w:kern w:val="1"/>
        </w:rPr>
        <w:t>zobowi</w:t>
      </w:r>
      <w:r w:rsidRPr="008C27AF">
        <w:rPr>
          <w:rFonts w:ascii="Lucida Grande" w:hAnsi="Lucida Grande" w:cs="Lucida Grande" w:hint="eastAsia"/>
          <w:color w:val="000000" w:themeColor="text1"/>
          <w:kern w:val="1"/>
        </w:rPr>
        <w:t>ą</w:t>
      </w:r>
      <w:r w:rsidRPr="00DA4936">
        <w:rPr>
          <w:rFonts w:ascii="Bookman Old Style" w:hAnsi="Bookman Old Style"/>
          <w:color w:val="000000" w:themeColor="text1"/>
          <w:kern w:val="1"/>
        </w:rPr>
        <w:t>zanie innego podmiotu – je</w:t>
      </w:r>
      <w:r w:rsidRPr="008C27AF">
        <w:rPr>
          <w:rFonts w:ascii="Lucida Grande" w:hAnsi="Lucida Grande" w:cs="Lucida Grande" w:hint="eastAsia"/>
          <w:color w:val="000000" w:themeColor="text1"/>
          <w:kern w:val="1"/>
        </w:rPr>
        <w:t>ż</w:t>
      </w:r>
      <w:r w:rsidRPr="00DA4936">
        <w:rPr>
          <w:rFonts w:ascii="Bookman Old Style" w:hAnsi="Bookman Old Style"/>
          <w:color w:val="000000" w:themeColor="text1"/>
          <w:kern w:val="1"/>
        </w:rPr>
        <w:t>eli Wykonawca polega na zdolno</w:t>
      </w:r>
      <w:r w:rsidRPr="008C27AF">
        <w:rPr>
          <w:rFonts w:ascii="Lucida Grande" w:hAnsi="Lucida Grande" w:cs="Lucida Grande" w:hint="eastAsia"/>
          <w:color w:val="000000" w:themeColor="text1"/>
          <w:kern w:val="1"/>
        </w:rPr>
        <w:t>ś</w:t>
      </w:r>
      <w:r w:rsidRPr="00DA4936">
        <w:rPr>
          <w:rFonts w:ascii="Bookman Old Style" w:hAnsi="Bookman Old Style"/>
          <w:color w:val="000000" w:themeColor="text1"/>
          <w:kern w:val="1"/>
        </w:rPr>
        <w:t>ciach innego podmiotu na zasadach okre</w:t>
      </w:r>
      <w:r w:rsidRPr="008C27AF">
        <w:rPr>
          <w:rFonts w:ascii="Lucida Grande" w:hAnsi="Lucida Grande" w:cs="Lucida Grande" w:hint="eastAsia"/>
          <w:color w:val="000000" w:themeColor="text1"/>
          <w:kern w:val="1"/>
        </w:rPr>
        <w:t>ś</w:t>
      </w:r>
      <w:r w:rsidRPr="00DA4936">
        <w:rPr>
          <w:rFonts w:ascii="Bookman Old Style" w:hAnsi="Bookman Old Style"/>
          <w:color w:val="000000" w:themeColor="text1"/>
          <w:kern w:val="1"/>
        </w:rPr>
        <w:t xml:space="preserve">lonych w przepisie art. </w:t>
      </w:r>
      <w:r w:rsidR="00612EA3" w:rsidRPr="00477273">
        <w:rPr>
          <w:rFonts w:ascii="Bookman Old Style" w:hAnsi="Bookman Old Style"/>
          <w:color w:val="000000" w:themeColor="text1"/>
          <w:kern w:val="1"/>
        </w:rPr>
        <w:t>118 ust. 3</w:t>
      </w:r>
      <w:r w:rsidRPr="00477273">
        <w:rPr>
          <w:rFonts w:ascii="Bookman Old Style" w:hAnsi="Bookman Old Style"/>
          <w:color w:val="000000" w:themeColor="text1"/>
          <w:kern w:val="1"/>
        </w:rPr>
        <w:t xml:space="preserve"> ustawy </w:t>
      </w:r>
      <w:proofErr w:type="spellStart"/>
      <w:r w:rsidRPr="00477273">
        <w:rPr>
          <w:rFonts w:ascii="Bookman Old Style" w:hAnsi="Bookman Old Style"/>
          <w:color w:val="000000" w:themeColor="text1"/>
          <w:kern w:val="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  <w:kern w:val="1"/>
        </w:rPr>
        <w:t>;</w:t>
      </w:r>
    </w:p>
    <w:p w14:paraId="3C3C3F60" w14:textId="76BDB410" w:rsidR="000A5DF6" w:rsidRPr="00477273" w:rsidRDefault="00F209F7" w:rsidP="005C52FA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u</w:t>
      </w:r>
      <w:r w:rsidR="00234C8E" w:rsidRPr="00DA4936">
        <w:rPr>
          <w:rFonts w:ascii="Bookman Old Style" w:hAnsi="Bookman Old Style"/>
          <w:color w:val="000000" w:themeColor="text1"/>
        </w:rPr>
        <w:t xml:space="preserve">zasadnienie Wykonawcy, </w:t>
      </w:r>
      <w:r w:rsidR="00234C8E" w:rsidRPr="008C27AF">
        <w:rPr>
          <w:rFonts w:ascii="Lucida Grande" w:hAnsi="Lucida Grande" w:cs="Lucida Grande" w:hint="eastAsia"/>
          <w:color w:val="000000" w:themeColor="text1"/>
        </w:rPr>
        <w:t>ż</w:t>
      </w:r>
      <w:r w:rsidR="00234C8E" w:rsidRPr="00DA4936">
        <w:rPr>
          <w:rFonts w:ascii="Bookman Old Style" w:hAnsi="Bookman Old Style"/>
          <w:color w:val="000000" w:themeColor="text1"/>
        </w:rPr>
        <w:t xml:space="preserve">e informacje wskazane w </w:t>
      </w:r>
      <w:r w:rsidR="00DD6B76">
        <w:rPr>
          <w:rFonts w:ascii="Bookman Old Style" w:hAnsi="Bookman Old Style"/>
          <w:color w:val="000000" w:themeColor="text1"/>
        </w:rPr>
        <w:t>p</w:t>
      </w:r>
      <w:r w:rsidR="008C27AF">
        <w:rPr>
          <w:rFonts w:ascii="Bookman Old Style" w:hAnsi="Bookman Old Style"/>
          <w:color w:val="000000" w:themeColor="text1"/>
        </w:rPr>
        <w:t>kt. 10</w:t>
      </w:r>
      <w:r w:rsidR="00234C8E" w:rsidRPr="00477273">
        <w:rPr>
          <w:rFonts w:ascii="Bookman Old Style" w:hAnsi="Bookman Old Style"/>
          <w:color w:val="000000" w:themeColor="text1"/>
        </w:rPr>
        <w:t xml:space="preserve"> </w:t>
      </w:r>
      <w:r w:rsidR="00270839" w:rsidRPr="00DA4936">
        <w:rPr>
          <w:rFonts w:ascii="Bookman Old Style" w:hAnsi="Bookman Old Style"/>
          <w:color w:val="000000" w:themeColor="text1"/>
        </w:rPr>
        <w:t>Z</w:t>
      </w:r>
      <w:r w:rsidR="00234C8E" w:rsidRPr="00DA4936">
        <w:rPr>
          <w:rFonts w:ascii="Bookman Old Style" w:hAnsi="Bookman Old Style"/>
          <w:color w:val="000000" w:themeColor="text1"/>
        </w:rPr>
        <w:t>a</w:t>
      </w:r>
      <w:r w:rsidR="00234C8E" w:rsidRPr="008C27AF">
        <w:rPr>
          <w:rFonts w:ascii="Lucida Grande" w:hAnsi="Lucida Grande" w:cs="Lucida Grande" w:hint="eastAsia"/>
          <w:color w:val="000000" w:themeColor="text1"/>
        </w:rPr>
        <w:t>łą</w:t>
      </w:r>
      <w:r w:rsidR="00234C8E" w:rsidRPr="00DA4936">
        <w:rPr>
          <w:rFonts w:ascii="Bookman Old Style" w:hAnsi="Bookman Old Style"/>
          <w:color w:val="000000" w:themeColor="text1"/>
        </w:rPr>
        <w:t>cznika nr 1 do SWZ – wzór formularza oferty, stanowi</w:t>
      </w:r>
      <w:r w:rsidR="00234C8E" w:rsidRPr="008C27AF">
        <w:rPr>
          <w:rFonts w:ascii="Lucida Grande" w:hAnsi="Lucida Grande" w:cs="Lucida Grande" w:hint="eastAsia"/>
          <w:color w:val="000000" w:themeColor="text1"/>
        </w:rPr>
        <w:t>ą</w:t>
      </w:r>
      <w:r w:rsidR="00234C8E" w:rsidRPr="00DA4936">
        <w:rPr>
          <w:rFonts w:ascii="Bookman Old Style" w:hAnsi="Bookman Old Style"/>
          <w:color w:val="000000" w:themeColor="text1"/>
        </w:rPr>
        <w:t xml:space="preserve"> tajemnic</w:t>
      </w:r>
      <w:r w:rsidR="00234C8E" w:rsidRPr="008C27AF">
        <w:rPr>
          <w:rFonts w:ascii="Lucida Grande" w:hAnsi="Lucida Grande" w:cs="Lucida Grande" w:hint="eastAsia"/>
          <w:color w:val="000000" w:themeColor="text1"/>
        </w:rPr>
        <w:t>ę</w:t>
      </w:r>
      <w:r w:rsidR="00234C8E" w:rsidRPr="00DA4936">
        <w:rPr>
          <w:rFonts w:ascii="Bookman Old Style" w:hAnsi="Bookman Old Style"/>
          <w:color w:val="000000" w:themeColor="text1"/>
        </w:rPr>
        <w:t xml:space="preserve"> przedsi</w:t>
      </w:r>
      <w:r w:rsidR="00234C8E" w:rsidRPr="008C27AF">
        <w:rPr>
          <w:rFonts w:ascii="Lucida Grande" w:hAnsi="Lucida Grande" w:cs="Lucida Grande" w:hint="eastAsia"/>
          <w:color w:val="000000" w:themeColor="text1"/>
        </w:rPr>
        <w:t>ę</w:t>
      </w:r>
      <w:r w:rsidR="00234C8E" w:rsidRPr="00DA4936">
        <w:rPr>
          <w:rFonts w:ascii="Bookman Old Style" w:hAnsi="Bookman Old Style"/>
          <w:color w:val="000000" w:themeColor="text1"/>
        </w:rPr>
        <w:t>biorstwa w rozumieniu przepisów o</w:t>
      </w:r>
      <w:r w:rsidR="00270839" w:rsidRPr="00477273">
        <w:rPr>
          <w:rFonts w:ascii="Bookman Old Style" w:hAnsi="Bookman Old Style"/>
          <w:color w:val="000000" w:themeColor="text1"/>
        </w:rPr>
        <w:t xml:space="preserve"> </w:t>
      </w:r>
      <w:r w:rsidR="00234C8E" w:rsidRPr="00477273">
        <w:rPr>
          <w:rFonts w:ascii="Bookman Old Style" w:hAnsi="Bookman Old Style"/>
          <w:color w:val="000000" w:themeColor="text1"/>
        </w:rPr>
        <w:t>zwalczaniu nieuczciwej konkurencji</w:t>
      </w:r>
      <w:r w:rsidR="000A5DF6" w:rsidRPr="00477273">
        <w:rPr>
          <w:rFonts w:ascii="Bookman Old Style" w:hAnsi="Bookman Old Style"/>
          <w:color w:val="000000" w:themeColor="text1"/>
        </w:rPr>
        <w:t>;</w:t>
      </w:r>
    </w:p>
    <w:p w14:paraId="6E5818D1" w14:textId="4E9DD3F8" w:rsidR="000A5DF6" w:rsidRPr="00477273" w:rsidRDefault="000A5DF6" w:rsidP="000A5DF6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Bookman Old Style" w:hAnsi="Bookman Old Style"/>
          <w:color w:val="000000" w:themeColor="text1"/>
        </w:rPr>
      </w:pPr>
      <w:r w:rsidRPr="00477273">
        <w:rPr>
          <w:rStyle w:val="Hipercze"/>
          <w:rFonts w:ascii="Bookman Old Style" w:hAnsi="Bookman Old Style"/>
          <w:color w:val="000000" w:themeColor="text1"/>
          <w:u w:val="none"/>
        </w:rPr>
        <w:lastRenderedPageBreak/>
        <w:t>orygina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ł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 xml:space="preserve"> gwarancji lub por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ę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>czenia w postaci elektronicznej, je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ś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>li wadi</w:t>
      </w:r>
      <w:r w:rsidRPr="00477273">
        <w:rPr>
          <w:rStyle w:val="Hipercze"/>
          <w:rFonts w:ascii="Bookman Old Style" w:hAnsi="Bookman Old Style"/>
          <w:color w:val="000000" w:themeColor="text1"/>
          <w:u w:val="none"/>
        </w:rPr>
        <w:t>um wnoszone jest w innej formie ni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ż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 xml:space="preserve"> pieni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ą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>dzu, z uwzgl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ę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>dnieniem postanowie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ń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 xml:space="preserve"> okre</w:t>
      </w:r>
      <w:r w:rsidRPr="008C27AF">
        <w:rPr>
          <w:rStyle w:val="Hipercze"/>
          <w:rFonts w:ascii="Lucida Grande" w:hAnsi="Lucida Grande" w:cs="Lucida Grande" w:hint="eastAsia"/>
          <w:color w:val="000000" w:themeColor="text1"/>
          <w:u w:val="none"/>
        </w:rPr>
        <w:t>ś</w:t>
      </w:r>
      <w:r w:rsidRPr="00DA4936">
        <w:rPr>
          <w:rStyle w:val="Hipercze"/>
          <w:rFonts w:ascii="Bookman Old Style" w:hAnsi="Bookman Old Style"/>
          <w:color w:val="000000" w:themeColor="text1"/>
          <w:u w:val="none"/>
        </w:rPr>
        <w:t xml:space="preserve">lonych </w:t>
      </w:r>
      <w:r w:rsidRPr="00477273">
        <w:rPr>
          <w:rFonts w:ascii="Bookman Old Style" w:hAnsi="Bookman Old Style"/>
          <w:color w:val="000000" w:themeColor="text1"/>
        </w:rPr>
        <w:t>w Rozdziale X</w:t>
      </w:r>
      <w:r w:rsidR="006F2196" w:rsidRPr="00477273">
        <w:rPr>
          <w:rFonts w:ascii="Bookman Old Style" w:hAnsi="Bookman Old Style"/>
          <w:color w:val="000000" w:themeColor="text1"/>
        </w:rPr>
        <w:t>IV</w:t>
      </w:r>
      <w:r w:rsidRPr="00477273">
        <w:rPr>
          <w:rFonts w:ascii="Bookman Old Style" w:hAnsi="Bookman Old Style"/>
          <w:color w:val="000000" w:themeColor="text1"/>
        </w:rPr>
        <w:t xml:space="preserve"> SWZ.</w:t>
      </w:r>
    </w:p>
    <w:p w14:paraId="108E7CD5" w14:textId="77777777" w:rsidR="00DF7129" w:rsidRPr="00477273" w:rsidRDefault="00DF7129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C15146E" w14:textId="2AE43EA0" w:rsidR="0045625C" w:rsidRPr="00477273" w:rsidRDefault="0045625C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8C27AF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234C8E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V</w:t>
      </w:r>
      <w:r w:rsidR="00AB051C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="00234C8E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5FBDA6FC" w14:textId="77777777" w:rsidR="0045625C" w:rsidRDefault="0045625C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New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Termin zwi</w:t>
      </w:r>
      <w:r w:rsidRPr="008C27AF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zania ofert</w:t>
      </w:r>
      <w:r w:rsidR="00FE1330" w:rsidRPr="008C27AF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ą</w:t>
      </w:r>
      <w:r w:rsidR="00FE1330" w:rsidRPr="00DA4936">
        <w:rPr>
          <w:rFonts w:ascii="Bookman Old Style" w:eastAsia="TimesNewRoman" w:hAnsi="Bookman Old Style"/>
          <w:b/>
          <w:color w:val="000000" w:themeColor="text1"/>
          <w:lang w:eastAsia="pl-PL"/>
        </w:rPr>
        <w:t>.</w:t>
      </w:r>
    </w:p>
    <w:p w14:paraId="0477EAAC" w14:textId="77777777" w:rsidR="008C27AF" w:rsidRPr="00477273" w:rsidRDefault="008C27AF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NewRoman" w:hAnsi="Bookman Old Style"/>
          <w:b/>
          <w:color w:val="000000" w:themeColor="text1"/>
          <w:lang w:eastAsia="pl-PL"/>
        </w:rPr>
      </w:pPr>
    </w:p>
    <w:p w14:paraId="45DB6FC2" w14:textId="078936CF" w:rsidR="00234C8E" w:rsidRPr="00DA4936" w:rsidRDefault="00234C8E" w:rsidP="005C52FA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Wykonawca jest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zany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="00417F57" w:rsidRPr="00DA4936">
        <w:rPr>
          <w:rFonts w:ascii="Bookman Old Style" w:hAnsi="Bookman Old Style"/>
          <w:color w:val="000000" w:themeColor="text1"/>
          <w:lang w:eastAsia="pl-PL"/>
        </w:rPr>
        <w:t xml:space="preserve"> przez okres 30 dni, tj.</w:t>
      </w:r>
      <w:r w:rsidRPr="00477273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51444">
        <w:rPr>
          <w:rFonts w:ascii="Bookman Old Style" w:hAnsi="Bookman Old Style"/>
          <w:b/>
          <w:color w:val="000000" w:themeColor="text1"/>
          <w:highlight w:val="yellow"/>
          <w:lang w:eastAsia="pl-PL"/>
        </w:rPr>
        <w:t xml:space="preserve">do dnia </w:t>
      </w:r>
      <w:r w:rsidR="00651444" w:rsidRPr="00651444">
        <w:rPr>
          <w:rFonts w:ascii="Bookman Old Style" w:hAnsi="Bookman Old Style"/>
          <w:b/>
          <w:color w:val="000000" w:themeColor="text1"/>
          <w:highlight w:val="yellow"/>
          <w:lang w:eastAsia="pl-PL"/>
        </w:rPr>
        <w:t>3.02.2023</w:t>
      </w:r>
      <w:r w:rsidR="00855309">
        <w:rPr>
          <w:rFonts w:ascii="Bookman Old Style" w:hAnsi="Bookman Old Style"/>
          <w:b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>r.,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przy czym pierwszym dniem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jest dzie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ń</w:t>
      </w:r>
      <w:r w:rsidRPr="00DA4936">
        <w:rPr>
          <w:rFonts w:ascii="Bookman Old Style" w:hAnsi="Bookman Old Style"/>
          <w:color w:val="000000" w:themeColor="text1"/>
          <w:lang w:eastAsia="pl-PL"/>
        </w:rPr>
        <w:t>, w którym up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ywa termin sk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adania ofert.</w:t>
      </w:r>
    </w:p>
    <w:p w14:paraId="0E5B4696" w14:textId="5FA11E21" w:rsidR="00234C8E" w:rsidRPr="00DA4936" w:rsidRDefault="00234C8E" w:rsidP="005C52FA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W przypadku gdy wybór najkorzystniejszej oferty nie nast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pi przed up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ywem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okre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lonego w ust. 1, Zamawiaj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przed up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ywem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zwróci si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</w:t>
      </w:r>
      <w:r w:rsidRPr="00477273">
        <w:rPr>
          <w:rFonts w:ascii="Bookman Old Style" w:hAnsi="Bookman Old Style"/>
          <w:color w:val="000000" w:themeColor="text1"/>
          <w:lang w:eastAsia="pl-PL"/>
        </w:rPr>
        <w:t>ednokrotnie do wykonawców o wyra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 zgody na 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 tego terminu o wskazany przez Zamawiaj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okres, nie 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szy ni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30 dni. </w:t>
      </w:r>
    </w:p>
    <w:p w14:paraId="5EAFAB8D" w14:textId="0F301F7A" w:rsidR="00234C8E" w:rsidRPr="00DA4936" w:rsidRDefault="00234C8E" w:rsidP="005C52FA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, o którym mowa w ust. 2, wymaga z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enia przez wykonawc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pisemnego o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wiadczenia o </w:t>
      </w:r>
      <w:r w:rsidRPr="00477273">
        <w:rPr>
          <w:rFonts w:ascii="Bookman Old Style" w:hAnsi="Bookman Old Style"/>
          <w:color w:val="000000" w:themeColor="text1"/>
          <w:lang w:eastAsia="pl-PL"/>
        </w:rPr>
        <w:t>wyra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eniu zgody na 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. </w:t>
      </w:r>
    </w:p>
    <w:p w14:paraId="5D6F6677" w14:textId="09F89745" w:rsidR="00AB051C" w:rsidRPr="00DA4936" w:rsidRDefault="00AB051C" w:rsidP="00AB051C">
      <w:pPr>
        <w:numPr>
          <w:ilvl w:val="0"/>
          <w:numId w:val="24"/>
        </w:numPr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W przypadku gdy Zamawiaj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cy 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żą</w:t>
      </w:r>
      <w:r w:rsidRPr="00DA4936">
        <w:rPr>
          <w:rFonts w:ascii="Bookman Old Style" w:hAnsi="Bookman Old Style"/>
          <w:color w:val="000000" w:themeColor="text1"/>
          <w:lang w:eastAsia="pl-PL"/>
        </w:rPr>
        <w:t>da wniesienia wadium, 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 terminu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, o którym mowa w ust. 2, nast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puje wraz z 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eniem okresu wa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no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wadium albo, je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nie jest to mo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liwe, z wniesieniem nowego wadium na przed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u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ony okres zwi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ofert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.</w:t>
      </w:r>
    </w:p>
    <w:p w14:paraId="23D729BC" w14:textId="77777777" w:rsidR="00297B24" w:rsidRPr="00477273" w:rsidRDefault="00297B24" w:rsidP="00AE6CB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2526614A" w14:textId="0A6C2F28" w:rsidR="00A84CDB" w:rsidRPr="00477273" w:rsidRDefault="00A84CDB" w:rsidP="00A84CD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8C27AF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XV</w:t>
      </w:r>
      <w:r w:rsidR="00647BF2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II</w:t>
      </w:r>
      <w:r w:rsidR="006C42B6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6BB22A0D" w14:textId="1B5C89EF" w:rsidR="00A84CDB" w:rsidRDefault="00A84CDB" w:rsidP="00BF773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Sposób oraz termin sk</w:t>
      </w:r>
      <w:r w:rsidRPr="00DA4936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adania ofert.</w:t>
      </w:r>
    </w:p>
    <w:p w14:paraId="2DEA6DDA" w14:textId="77777777" w:rsidR="008C27AF" w:rsidRPr="00DA4936" w:rsidRDefault="008C27AF" w:rsidP="00BF773C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6CA40830" w14:textId="2E76D8DF" w:rsidR="00AB03E0" w:rsidRPr="00DA4936" w:rsidRDefault="00AB03E0" w:rsidP="00BF773C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  <w:szCs w:val="20"/>
        </w:rPr>
        <w:t>Wykonawca sk</w:t>
      </w:r>
      <w:r w:rsidRPr="00DA4936">
        <w:rPr>
          <w:rFonts w:ascii="Lucida Grande" w:hAnsi="Lucida Grande" w:cs="Lucida Grande"/>
          <w:color w:val="000000" w:themeColor="text1"/>
          <w:szCs w:val="20"/>
        </w:rPr>
        <w:t>ł</w:t>
      </w:r>
      <w:r w:rsidRPr="00DA4936">
        <w:rPr>
          <w:rFonts w:ascii="Bookman Old Style" w:hAnsi="Bookman Old Style"/>
          <w:color w:val="000000" w:themeColor="text1"/>
          <w:szCs w:val="20"/>
        </w:rPr>
        <w:t>ada ofert</w:t>
      </w:r>
      <w:r w:rsidRPr="00DA4936">
        <w:rPr>
          <w:rFonts w:ascii="Lucida Grande" w:hAnsi="Lucida Grande" w:cs="Lucida Grande"/>
          <w:color w:val="000000" w:themeColor="text1"/>
          <w:szCs w:val="20"/>
        </w:rPr>
        <w:t>ę</w:t>
      </w:r>
      <w:r w:rsidRPr="00DA4936">
        <w:rPr>
          <w:rFonts w:ascii="Bookman Old Style" w:hAnsi="Bookman Old Style"/>
          <w:color w:val="000000" w:themeColor="text1"/>
          <w:szCs w:val="20"/>
        </w:rPr>
        <w:t xml:space="preserve"> za 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>po</w:t>
      </w:r>
      <w:r w:rsidRPr="00DA4936">
        <w:rPr>
          <w:rFonts w:ascii="Lucida Grande" w:hAnsi="Lucida Grande" w:cs="Lucida Grande"/>
          <w:color w:val="000000" w:themeColor="text1"/>
          <w:kern w:val="2"/>
        </w:rPr>
        <w:t>ś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rednictwem </w:t>
      </w:r>
      <w:r w:rsidRPr="00DA4936">
        <w:rPr>
          <w:rFonts w:ascii="Bookman Old Style" w:hAnsi="Bookman Old Style" w:cs="Bookman Old Style"/>
          <w:color w:val="000000" w:themeColor="text1"/>
        </w:rPr>
        <w:t>Platformy przetargowej</w:t>
      </w:r>
      <w:r w:rsidRPr="00DA4936">
        <w:rPr>
          <w:rFonts w:ascii="Bookman Old Style" w:hAnsi="Bookman Old Style"/>
          <w:color w:val="000000" w:themeColor="text1"/>
        </w:rPr>
        <w:t xml:space="preserve">: </w:t>
      </w:r>
      <w:hyperlink r:id="rId24" w:history="1">
        <w:r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  <w:r w:rsidRPr="00DA4936">
        <w:rPr>
          <w:rFonts w:ascii="Bookman Old Style" w:hAnsi="Bookman Old Style"/>
          <w:color w:val="000000" w:themeColor="text1"/>
        </w:rPr>
        <w:t xml:space="preserve"> </w:t>
      </w:r>
    </w:p>
    <w:p w14:paraId="4E84E4FC" w14:textId="26524E05" w:rsidR="00AB03E0" w:rsidRPr="00DA4936" w:rsidRDefault="00BF773C" w:rsidP="00BF773C">
      <w:pPr>
        <w:spacing w:after="0" w:line="240" w:lineRule="auto"/>
        <w:ind w:firstLine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 xml:space="preserve"> </w:t>
      </w:r>
      <w:r w:rsidR="00AB03E0" w:rsidRPr="00477273">
        <w:rPr>
          <w:rFonts w:ascii="Bookman Old Style" w:hAnsi="Bookman Old Style"/>
          <w:color w:val="000000" w:themeColor="text1"/>
        </w:rPr>
        <w:t>nie pó</w:t>
      </w:r>
      <w:r w:rsidR="00AB03E0" w:rsidRPr="00477273">
        <w:rPr>
          <w:rFonts w:ascii="Lucida Grande" w:hAnsi="Lucida Grande" w:cs="Lucida Grande"/>
          <w:color w:val="000000" w:themeColor="text1"/>
        </w:rPr>
        <w:t>ź</w:t>
      </w:r>
      <w:r w:rsidR="00AB03E0" w:rsidRPr="00477273">
        <w:rPr>
          <w:rFonts w:ascii="Bookman Old Style" w:hAnsi="Bookman Old Style"/>
          <w:color w:val="000000" w:themeColor="text1"/>
        </w:rPr>
        <w:t>niej ni</w:t>
      </w:r>
      <w:r w:rsidR="00AB03E0" w:rsidRPr="00DA4936">
        <w:rPr>
          <w:rFonts w:ascii="Lucida Grande" w:hAnsi="Lucida Grande" w:cs="Lucida Grande"/>
          <w:color w:val="000000" w:themeColor="text1"/>
        </w:rPr>
        <w:t>ż</w:t>
      </w:r>
      <w:r w:rsidR="00AB03E0" w:rsidRPr="00DA4936">
        <w:rPr>
          <w:rFonts w:ascii="Bookman Old Style" w:hAnsi="Bookman Old Style"/>
          <w:color w:val="000000" w:themeColor="text1"/>
        </w:rPr>
        <w:t xml:space="preserve"> do dnia </w:t>
      </w:r>
      <w:r w:rsidR="00651444">
        <w:rPr>
          <w:rFonts w:ascii="Bookman Old Style" w:hAnsi="Bookman Old Style"/>
          <w:b/>
          <w:bCs/>
          <w:color w:val="000000" w:themeColor="text1"/>
          <w:highlight w:val="yellow"/>
        </w:rPr>
        <w:t>5.01.2023</w:t>
      </w:r>
      <w:r w:rsidR="00855309" w:rsidRPr="001142C4">
        <w:rPr>
          <w:rFonts w:ascii="Bookman Old Style" w:hAnsi="Bookman Old Style"/>
          <w:b/>
          <w:bCs/>
          <w:color w:val="000000" w:themeColor="text1"/>
          <w:highlight w:val="yellow"/>
        </w:rPr>
        <w:t xml:space="preserve"> r., godz. </w:t>
      </w:r>
      <w:r w:rsidR="00651444">
        <w:rPr>
          <w:rFonts w:ascii="Bookman Old Style" w:hAnsi="Bookman Old Style"/>
          <w:b/>
          <w:bCs/>
          <w:color w:val="000000" w:themeColor="text1"/>
        </w:rPr>
        <w:t>11:00</w:t>
      </w:r>
    </w:p>
    <w:p w14:paraId="244AEAED" w14:textId="13DAC4C1" w:rsidR="00BF773C" w:rsidRPr="00DA4936" w:rsidRDefault="00AB03E0" w:rsidP="00BF773C">
      <w:pPr>
        <w:pStyle w:val="Tekstpodstawowy"/>
        <w:spacing w:after="0" w:line="240" w:lineRule="auto"/>
        <w:ind w:left="284" w:right="28" w:firstLine="567"/>
        <w:rPr>
          <w:rFonts w:ascii="Bookman Old Style" w:hAnsi="Bookman Old Style" w:cs="Bookman Old Style"/>
          <w:b/>
          <w:color w:val="000000" w:themeColor="text1"/>
          <w:kern w:val="2"/>
        </w:rPr>
      </w:pPr>
      <w:r w:rsidRPr="00DA4936">
        <w:rPr>
          <w:rFonts w:ascii="Bookman Old Style" w:hAnsi="Bookman Old Style" w:cs="Bookman Old Style"/>
          <w:b/>
          <w:color w:val="000000" w:themeColor="text1"/>
          <w:kern w:val="2"/>
        </w:rPr>
        <w:t>Uwaga:</w:t>
      </w:r>
    </w:p>
    <w:p w14:paraId="5DEDBAD8" w14:textId="702B352F" w:rsidR="00AB03E0" w:rsidRPr="00DA4936" w:rsidRDefault="00BF773C" w:rsidP="00BF773C">
      <w:pPr>
        <w:pStyle w:val="Tekstpodstawowy"/>
        <w:spacing w:after="0" w:line="240" w:lineRule="auto"/>
        <w:ind w:left="851" w:right="28" w:hanging="66"/>
        <w:jc w:val="both"/>
        <w:rPr>
          <w:rFonts w:ascii="Bookman Old Style" w:hAnsi="Bookman Old Style" w:cs="Bookman Old Style"/>
          <w:color w:val="000000" w:themeColor="text1"/>
          <w:kern w:val="2"/>
        </w:rPr>
      </w:pPr>
      <w:r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Za dat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i godzin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z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ł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o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ż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enia oferty rozumie si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dat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i godzin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jej wp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ł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ywu na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Platform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przetargow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ą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, tj. dat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i godzin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ę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  z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ł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o</w:t>
      </w:r>
      <w:r w:rsidR="00AB03E0" w:rsidRPr="00DA4936">
        <w:rPr>
          <w:rFonts w:ascii="Lucida Grande" w:hAnsi="Lucida Grande" w:cs="Lucida Grande"/>
          <w:color w:val="000000" w:themeColor="text1"/>
          <w:kern w:val="2"/>
        </w:rPr>
        <w:t>ż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 xml:space="preserve">enia </w:t>
      </w:r>
      <w:r w:rsidR="00AB03E0" w:rsidRPr="00DA4936">
        <w:rPr>
          <w:rFonts w:ascii="Bookman Old Style" w:hAnsi="Bookman Old Style" w:cs="Arial"/>
          <w:bCs/>
          <w:color w:val="000000" w:themeColor="text1"/>
        </w:rPr>
        <w:t>oferty wy</w:t>
      </w:r>
      <w:r w:rsidR="00AB03E0" w:rsidRPr="00DA4936">
        <w:rPr>
          <w:rFonts w:ascii="Lucida Grande" w:hAnsi="Lucida Grande" w:cs="Lucida Grande"/>
          <w:bCs/>
          <w:color w:val="000000" w:themeColor="text1"/>
        </w:rPr>
        <w:t>ś</w:t>
      </w:r>
      <w:r w:rsidR="00AB03E0" w:rsidRPr="00DA4936">
        <w:rPr>
          <w:rFonts w:ascii="Bookman Old Style" w:hAnsi="Bookman Old Style" w:cs="Arial"/>
          <w:bCs/>
          <w:color w:val="000000" w:themeColor="text1"/>
        </w:rPr>
        <w:t>wietlon</w:t>
      </w:r>
      <w:r w:rsidR="00AB03E0" w:rsidRPr="00DA4936">
        <w:rPr>
          <w:rFonts w:ascii="Lucida Grande" w:hAnsi="Lucida Grande" w:cs="Lucida Grande"/>
          <w:bCs/>
          <w:color w:val="000000" w:themeColor="text1"/>
        </w:rPr>
        <w:t>ą</w:t>
      </w:r>
      <w:r w:rsidR="00AB03E0" w:rsidRPr="00DA4936">
        <w:rPr>
          <w:rFonts w:ascii="Bookman Old Style" w:hAnsi="Bookman Old Style" w:cs="Arial"/>
          <w:bCs/>
          <w:color w:val="000000" w:themeColor="text1"/>
        </w:rPr>
        <w:t xml:space="preserve"> na koncie Zamawiaj</w:t>
      </w:r>
      <w:r w:rsidR="00AB03E0" w:rsidRPr="00DA4936">
        <w:rPr>
          <w:rFonts w:ascii="Lucida Grande" w:hAnsi="Lucida Grande" w:cs="Lucida Grande"/>
          <w:bCs/>
          <w:color w:val="000000" w:themeColor="text1"/>
        </w:rPr>
        <w:t>ą</w:t>
      </w:r>
      <w:r w:rsidR="00AB03E0" w:rsidRPr="00DA4936">
        <w:rPr>
          <w:rFonts w:ascii="Bookman Old Style" w:hAnsi="Bookman Old Style" w:cs="Arial"/>
          <w:bCs/>
          <w:color w:val="000000" w:themeColor="text1"/>
        </w:rPr>
        <w:t>cego</w:t>
      </w:r>
      <w:r w:rsidR="00AB03E0" w:rsidRPr="00DA4936">
        <w:rPr>
          <w:rFonts w:ascii="Bookman Old Style" w:hAnsi="Bookman Old Style" w:cs="Bookman Old Style"/>
          <w:color w:val="000000" w:themeColor="text1"/>
          <w:kern w:val="2"/>
        </w:rPr>
        <w:t>.</w:t>
      </w:r>
    </w:p>
    <w:p w14:paraId="0425CFDB" w14:textId="77777777" w:rsidR="00AB03E0" w:rsidRPr="00DA4936" w:rsidRDefault="00AB03E0" w:rsidP="00BF773C">
      <w:pPr>
        <w:pStyle w:val="Tekstpodstawowy"/>
        <w:numPr>
          <w:ilvl w:val="0"/>
          <w:numId w:val="25"/>
        </w:numPr>
        <w:tabs>
          <w:tab w:val="left" w:pos="426"/>
        </w:tabs>
        <w:spacing w:after="0" w:line="240" w:lineRule="auto"/>
        <w:ind w:left="426" w:right="28" w:hanging="426"/>
        <w:jc w:val="both"/>
        <w:rPr>
          <w:rFonts w:ascii="Bookman Old Style" w:hAnsi="Bookman Old Style" w:cs="Bookman Old Style"/>
          <w:color w:val="000000" w:themeColor="text1"/>
          <w:kern w:val="2"/>
        </w:rPr>
      </w:pPr>
      <w:r w:rsidRPr="00DA4936">
        <w:rPr>
          <w:rFonts w:ascii="Bookman Old Style" w:hAnsi="Bookman Old Style" w:cs="Bookman Old Style"/>
          <w:color w:val="000000" w:themeColor="text1"/>
          <w:kern w:val="2"/>
        </w:rPr>
        <w:t>W przypadku otrzymania przez Zamawiaj</w:t>
      </w:r>
      <w:r w:rsidRPr="00DA4936">
        <w:rPr>
          <w:rFonts w:ascii="Lucida Grande" w:hAnsi="Lucida Grande" w:cs="Lucida Grande"/>
          <w:color w:val="000000" w:themeColor="text1"/>
          <w:kern w:val="2"/>
        </w:rPr>
        <w:t>ą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>cego oferty po terminie podanym w ust. 1 niniejszego rozdzia</w:t>
      </w:r>
      <w:r w:rsidRPr="00DA4936">
        <w:rPr>
          <w:rFonts w:ascii="Lucida Grande" w:hAnsi="Lucida Grande" w:cs="Lucida Grande"/>
          <w:color w:val="000000" w:themeColor="text1"/>
          <w:kern w:val="2"/>
        </w:rPr>
        <w:t>ł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>u SWZ, oferta zostanie odrzucona.</w:t>
      </w:r>
    </w:p>
    <w:p w14:paraId="75E8F141" w14:textId="77777777" w:rsidR="009E5B01" w:rsidRPr="00DA4936" w:rsidRDefault="009E5B01" w:rsidP="009E5B01">
      <w:pPr>
        <w:tabs>
          <w:tab w:val="left" w:pos="360"/>
        </w:tabs>
        <w:spacing w:after="0" w:line="240" w:lineRule="auto"/>
        <w:ind w:left="360"/>
        <w:jc w:val="both"/>
        <w:rPr>
          <w:rFonts w:ascii="Bookman Old Style" w:hAnsi="Bookman Old Style"/>
          <w:color w:val="000000" w:themeColor="text1"/>
        </w:rPr>
      </w:pPr>
    </w:p>
    <w:p w14:paraId="474BF826" w14:textId="77777777" w:rsidR="00370BDB" w:rsidRPr="00DA4936" w:rsidRDefault="00370BDB" w:rsidP="00370BD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8C27AF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XIX.</w:t>
      </w:r>
    </w:p>
    <w:p w14:paraId="487B9302" w14:textId="77777777" w:rsidR="00370BDB" w:rsidRDefault="00370BDB" w:rsidP="00370BD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Termin otwarcia ofert</w:t>
      </w:r>
    </w:p>
    <w:p w14:paraId="6090B6EB" w14:textId="77777777" w:rsidR="008C27AF" w:rsidRPr="00477273" w:rsidRDefault="008C27AF" w:rsidP="00370BDB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7C39F53" w14:textId="6F6B3781" w:rsidR="00370BDB" w:rsidRPr="00477273" w:rsidRDefault="00370BDB" w:rsidP="00370BDB">
      <w:pPr>
        <w:numPr>
          <w:ilvl w:val="0"/>
          <w:numId w:val="26"/>
        </w:numPr>
        <w:tabs>
          <w:tab w:val="clear" w:pos="144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Otwarcie ofert </w:t>
      </w:r>
      <w:r w:rsidRPr="00477273">
        <w:rPr>
          <w:rFonts w:ascii="Bookman Old Style" w:hAnsi="Bookman Old Style"/>
          <w:color w:val="000000" w:themeColor="text1"/>
        </w:rPr>
        <w:t>nast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puje za</w:t>
      </w:r>
      <w:r w:rsidRPr="00477273">
        <w:rPr>
          <w:rFonts w:ascii="Bookman Old Style" w:hAnsi="Bookman Old Style"/>
          <w:color w:val="000000" w:themeColor="text1"/>
          <w:szCs w:val="20"/>
        </w:rPr>
        <w:t xml:space="preserve"> </w:t>
      </w:r>
      <w:r w:rsidRPr="00477273">
        <w:rPr>
          <w:rFonts w:ascii="Bookman Old Style" w:hAnsi="Bookman Old Style" w:cs="Bookman Old Style"/>
          <w:color w:val="000000" w:themeColor="text1"/>
          <w:kern w:val="2"/>
        </w:rPr>
        <w:t>po</w:t>
      </w:r>
      <w:r w:rsidRPr="008C27AF">
        <w:rPr>
          <w:rFonts w:ascii="Lucida Grande" w:hAnsi="Lucida Grande" w:cs="Lucida Grande"/>
          <w:color w:val="000000" w:themeColor="text1"/>
          <w:kern w:val="2"/>
        </w:rPr>
        <w:t>ś</w:t>
      </w:r>
      <w:r w:rsidRPr="00DA4936">
        <w:rPr>
          <w:rFonts w:ascii="Bookman Old Style" w:hAnsi="Bookman Old Style" w:cs="Bookman Old Style"/>
          <w:color w:val="000000" w:themeColor="text1"/>
          <w:kern w:val="2"/>
        </w:rPr>
        <w:t>rednictwem Platformy przetargowej: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hyperlink r:id="rId25" w:history="1">
        <w:r w:rsidRPr="00DA4936">
          <w:rPr>
            <w:rStyle w:val="Hipercze"/>
            <w:rFonts w:ascii="Bookman Old Style" w:hAnsi="Bookman Old Style" w:cs="Arial"/>
            <w:b/>
            <w:color w:val="000000" w:themeColor="text1"/>
          </w:rPr>
          <w:t>https://pan.logintrade.net/rejestracja/ustawowe.html</w:t>
        </w:r>
      </w:hyperlink>
      <w:r w:rsidRPr="00DA4936">
        <w:rPr>
          <w:rFonts w:ascii="Bookman Old Style" w:hAnsi="Bookman Old Style"/>
          <w:color w:val="000000" w:themeColor="text1"/>
        </w:rPr>
        <w:t xml:space="preserve"> i </w:t>
      </w:r>
      <w:r w:rsidRPr="00477273">
        <w:rPr>
          <w:rFonts w:ascii="Bookman Old Style" w:eastAsia="Times New Roman" w:hAnsi="Bookman Old Style"/>
          <w:bCs/>
          <w:color w:val="000000" w:themeColor="text1"/>
          <w:lang w:eastAsia="pl-PL"/>
        </w:rPr>
        <w:t>rozpocznie si</w:t>
      </w:r>
      <w:r w:rsidRPr="008C27AF">
        <w:rPr>
          <w:rFonts w:ascii="Lucida Grande" w:eastAsia="Times New Roman" w:hAnsi="Lucida Grande" w:cs="Lucida Grande" w:hint="eastAsia"/>
          <w:bCs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Cs/>
          <w:color w:val="000000" w:themeColor="text1"/>
          <w:lang w:eastAsia="pl-PL"/>
        </w:rPr>
        <w:t xml:space="preserve"> w dniu </w:t>
      </w:r>
      <w:r w:rsidR="00651444">
        <w:rPr>
          <w:rFonts w:ascii="Bookman Old Style" w:hAnsi="Bookman Old Style"/>
          <w:b/>
          <w:bCs/>
          <w:color w:val="000000" w:themeColor="text1"/>
        </w:rPr>
        <w:t>5.01.2023, godz. 12:00</w:t>
      </w:r>
      <w:r w:rsidRPr="00DA4936">
        <w:rPr>
          <w:rFonts w:ascii="Bookman Old Style" w:hAnsi="Bookman Old Style" w:cs="Arial"/>
          <w:color w:val="000000" w:themeColor="text1"/>
        </w:rPr>
        <w:t>, po odszyfrowaniu i pobraniu z Platformy przetargowej z</w:t>
      </w:r>
      <w:r w:rsidRPr="008C27AF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o</w:t>
      </w:r>
      <w:r w:rsidRPr="008C27AF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 w:cs="Arial"/>
          <w:color w:val="000000" w:themeColor="text1"/>
        </w:rPr>
        <w:t>onych ofert</w:t>
      </w:r>
      <w:r w:rsidRPr="00477273">
        <w:rPr>
          <w:rFonts w:ascii="Bookman Old Style" w:eastAsia="Times New Roman" w:hAnsi="Bookman Old Style"/>
          <w:bCs/>
          <w:color w:val="000000" w:themeColor="text1"/>
          <w:lang w:eastAsia="pl-PL"/>
        </w:rPr>
        <w:t>.</w:t>
      </w:r>
    </w:p>
    <w:p w14:paraId="36C406B3" w14:textId="77777777" w:rsidR="00370BDB" w:rsidRPr="00DA4936" w:rsidRDefault="00370BDB" w:rsidP="00370BDB">
      <w:pPr>
        <w:numPr>
          <w:ilvl w:val="0"/>
          <w:numId w:val="2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cy, najpó</w:t>
      </w:r>
      <w:r w:rsidRPr="008C27AF">
        <w:rPr>
          <w:rFonts w:ascii="Lucida Grande" w:hAnsi="Lucida Grande" w:cs="Lucida Grande" w:hint="eastAsia"/>
          <w:color w:val="000000" w:themeColor="text1"/>
        </w:rPr>
        <w:t>ź</w:t>
      </w:r>
      <w:r w:rsidRPr="00DA4936">
        <w:rPr>
          <w:rFonts w:ascii="Bookman Old Style" w:hAnsi="Bookman Old Style"/>
          <w:color w:val="000000" w:themeColor="text1"/>
        </w:rPr>
        <w:t>niej przed otwarciem ofert, udost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pni na </w:t>
      </w:r>
      <w:hyperlink r:id="rId26" w:history="1">
        <w:r w:rsidRPr="00DA4936">
          <w:rPr>
            <w:rStyle w:val="Hipercze"/>
            <w:rFonts w:ascii="Bookman Old Style" w:hAnsi="Bookman Old Style"/>
            <w:color w:val="000000" w:themeColor="text1"/>
            <w:u w:val="none"/>
          </w:rPr>
          <w:t>Platformie</w:t>
        </w:r>
      </w:hyperlink>
      <w:r w:rsidRPr="00DA4936">
        <w:rPr>
          <w:rFonts w:ascii="Bookman Old Style" w:hAnsi="Bookman Old Style"/>
          <w:color w:val="000000" w:themeColor="text1"/>
        </w:rPr>
        <w:t xml:space="preserve"> przetargowej informacj</w:t>
      </w:r>
      <w:r w:rsidRPr="008C27AF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o kwocie, jak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zamierza przeznaczy</w:t>
      </w:r>
      <w:r w:rsidRPr="008C27AF">
        <w:rPr>
          <w:rFonts w:ascii="Lucida Grande" w:hAnsi="Lucida Grande" w:cs="Lucida Grande" w:hint="eastAsia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na sfinansowanie zamówienia.</w:t>
      </w:r>
    </w:p>
    <w:p w14:paraId="1941C8D0" w14:textId="67917272" w:rsidR="00370BDB" w:rsidRPr="00477273" w:rsidRDefault="00370BDB" w:rsidP="00370BDB">
      <w:pPr>
        <w:numPr>
          <w:ilvl w:val="0"/>
          <w:numId w:val="26"/>
        </w:numPr>
        <w:tabs>
          <w:tab w:val="clear" w:pos="144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Zamawiaj</w:t>
      </w:r>
      <w:r w:rsidRPr="008C27AF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cy, niezw</w:t>
      </w:r>
      <w:r w:rsidRPr="008C27AF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ocznie po </w:t>
      </w:r>
      <w:r w:rsidR="00FE17AB" w:rsidRPr="00477273">
        <w:rPr>
          <w:rFonts w:ascii="Bookman Old Style" w:hAnsi="Bookman Old Style"/>
          <w:color w:val="000000" w:themeColor="text1"/>
        </w:rPr>
        <w:t>otwarciu ofert, udost</w:t>
      </w:r>
      <w:r w:rsidR="00FE17AB" w:rsidRPr="008C27AF">
        <w:rPr>
          <w:rFonts w:ascii="Lucida Grande" w:hAnsi="Lucida Grande" w:cs="Lucida Grande" w:hint="eastAsia"/>
          <w:color w:val="000000" w:themeColor="text1"/>
        </w:rPr>
        <w:t>ę</w:t>
      </w:r>
      <w:r w:rsidR="00FE17AB" w:rsidRPr="00DA4936">
        <w:rPr>
          <w:rFonts w:ascii="Bookman Old Style" w:hAnsi="Bookman Old Style"/>
          <w:color w:val="000000" w:themeColor="text1"/>
        </w:rPr>
        <w:t>pnia</w:t>
      </w:r>
      <w:r w:rsidR="00FE17AB" w:rsidRPr="00477273">
        <w:rPr>
          <w:rFonts w:ascii="Bookman Old Style" w:hAnsi="Bookman Old Style"/>
          <w:color w:val="000000" w:themeColor="text1"/>
        </w:rPr>
        <w:t xml:space="preserve"> na</w:t>
      </w:r>
      <w:r w:rsidRPr="00477273">
        <w:rPr>
          <w:rFonts w:ascii="Bookman Old Style" w:hAnsi="Bookman Old Style"/>
          <w:color w:val="000000" w:themeColor="text1"/>
        </w:rPr>
        <w:t xml:space="preserve"> Platformie przetargowej informacje o:</w:t>
      </w:r>
    </w:p>
    <w:p w14:paraId="0BC1877E" w14:textId="77777777" w:rsidR="00370BDB" w:rsidRPr="00DA4936" w:rsidRDefault="00370BDB" w:rsidP="00ED54E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lastRenderedPageBreak/>
        <w:t>nazw</w:t>
      </w:r>
      <w:r w:rsidRPr="00DA4936">
        <w:rPr>
          <w:rFonts w:ascii="Bookman Old Style" w:hAnsi="Bookman Old Style"/>
          <w:color w:val="000000" w:themeColor="text1"/>
          <w:lang w:eastAsia="pl-PL"/>
        </w:rPr>
        <w:t>ach albo imionach i nazwiskach oraz siedzibach lub miejscach prowadzonej dzia</w:t>
      </w:r>
      <w:r w:rsidRPr="008C27AF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alno</w:t>
      </w:r>
      <w:r w:rsidRPr="008C27AF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gospodarczej albo miejscach zamieszkania wykonawców, których oferty zosta</w:t>
      </w:r>
      <w:r w:rsidRPr="008C27AF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y otwarte; </w:t>
      </w:r>
    </w:p>
    <w:p w14:paraId="1A779B88" w14:textId="77777777" w:rsidR="00370BDB" w:rsidRPr="00477273" w:rsidRDefault="00370BDB" w:rsidP="00370BDB">
      <w:pPr>
        <w:pStyle w:val="Akapitzlist"/>
        <w:numPr>
          <w:ilvl w:val="0"/>
          <w:numId w:val="27"/>
        </w:numPr>
        <w:shd w:val="clear" w:color="auto" w:fill="FFFFFF"/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outlineLvl w:val="0"/>
        <w:rPr>
          <w:rFonts w:ascii="Bookman Old Style" w:hAnsi="Bookman Old Style"/>
          <w:b/>
          <w:caps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cenach lub kosztach zawartych w ofertach.</w:t>
      </w:r>
    </w:p>
    <w:p w14:paraId="79967111" w14:textId="09BC237C" w:rsidR="00370BDB" w:rsidRPr="00DA4936" w:rsidRDefault="00370BDB" w:rsidP="00BF0C91">
      <w:p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652BDB9C" w14:textId="77777777" w:rsidR="00FF231D" w:rsidRPr="00477273" w:rsidRDefault="00FF231D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1068C779" w14:textId="69C60B88" w:rsidR="0045625C" w:rsidRPr="00477273" w:rsidRDefault="0045625C" w:rsidP="00234C8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8C27AF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91331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X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1EB92CF3" w14:textId="1389BBA1" w:rsidR="0045625C" w:rsidRDefault="0045625C" w:rsidP="003968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Opis kryteriów, którymi Zamawiaj</w:t>
      </w:r>
      <w:r w:rsidRPr="008C27AF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cy b</w:t>
      </w:r>
      <w:r w:rsidRPr="008C27AF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dzie si</w:t>
      </w:r>
      <w:r w:rsidRPr="008C27AF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NewRoman" w:hAnsi="Bookman Old Style"/>
          <w:b/>
          <w:color w:val="000000" w:themeColor="text1"/>
          <w:lang w:eastAsia="pl-PL"/>
        </w:rPr>
        <w:t xml:space="preserve">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kie</w:t>
      </w:r>
      <w:r w:rsidR="008F30A4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rowa</w:t>
      </w:r>
      <w:r w:rsidR="008F30A4" w:rsidRPr="008C27AF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="008F30A4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przy wyborze oferty, wraz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 podaniem</w:t>
      </w:r>
      <w:r w:rsidR="0091331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wag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tych k</w:t>
      </w:r>
      <w:r w:rsidR="00FE1330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ryteriów i sposobu oceny ofert.</w:t>
      </w:r>
    </w:p>
    <w:p w14:paraId="4DDBC673" w14:textId="77777777" w:rsidR="008C27AF" w:rsidRPr="00DA4936" w:rsidRDefault="008C27AF" w:rsidP="003968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40FE1E66" w14:textId="688539CB" w:rsidR="00742247" w:rsidRPr="00477273" w:rsidRDefault="00913310" w:rsidP="00AA634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Bookman Old Style" w:hAnsi="Bookman Old Style"/>
          <w:color w:val="000000" w:themeColor="text1"/>
          <w:u w:val="single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Oferty zostan</w:t>
      </w:r>
      <w:r w:rsidRPr="008C27AF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ocenione </w:t>
      </w:r>
      <w:r w:rsidR="002E2A13" w:rsidRPr="00477273">
        <w:rPr>
          <w:rFonts w:ascii="Bookman Old Style" w:hAnsi="Bookman Old Style"/>
          <w:color w:val="000000" w:themeColor="text1"/>
          <w:lang w:eastAsia="pl-PL"/>
        </w:rPr>
        <w:t>przez Zamawiaj</w:t>
      </w:r>
      <w:r w:rsidR="002E2A13" w:rsidRPr="00DB4528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="002E2A13" w:rsidRPr="00DA4936">
        <w:rPr>
          <w:rFonts w:ascii="Bookman Old Style" w:hAnsi="Bookman Old Style"/>
          <w:color w:val="000000" w:themeColor="text1"/>
          <w:lang w:eastAsia="pl-PL"/>
        </w:rPr>
        <w:t xml:space="preserve">cego </w:t>
      </w:r>
      <w:r w:rsidR="00183714" w:rsidRPr="00477273">
        <w:rPr>
          <w:rFonts w:ascii="Bookman Old Style" w:hAnsi="Bookman Old Style"/>
          <w:color w:val="000000" w:themeColor="text1"/>
          <w:lang w:eastAsia="pl-PL"/>
        </w:rPr>
        <w:t>na podstawie poni</w:t>
      </w:r>
      <w:r w:rsidR="00183714" w:rsidRPr="00DB4528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="00183714" w:rsidRPr="00DA4936">
        <w:rPr>
          <w:rFonts w:ascii="Bookman Old Style" w:hAnsi="Bookman Old Style"/>
          <w:color w:val="000000" w:themeColor="text1"/>
          <w:lang w:eastAsia="pl-PL"/>
        </w:rPr>
        <w:t>szych kryteriów</w:t>
      </w:r>
      <w:r w:rsidR="00742247" w:rsidRPr="00477273">
        <w:rPr>
          <w:rFonts w:ascii="Bookman Old Style" w:hAnsi="Bookman Old Style"/>
          <w:color w:val="000000" w:themeColor="text1"/>
          <w:u w:val="single"/>
          <w:lang w:eastAsia="pl-PL"/>
        </w:rPr>
        <w:t>:</w:t>
      </w:r>
    </w:p>
    <w:p w14:paraId="5A071C00" w14:textId="5DCA247C" w:rsidR="006A528A" w:rsidRPr="00477273" w:rsidRDefault="006A528A" w:rsidP="00AA634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u w:val="single"/>
        </w:rPr>
      </w:pPr>
    </w:p>
    <w:p w14:paraId="2EE685E2" w14:textId="77777777" w:rsidR="006A528A" w:rsidRPr="00DA4936" w:rsidRDefault="006A528A" w:rsidP="00AA634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9"/>
        <w:gridCol w:w="2245"/>
        <w:gridCol w:w="2107"/>
      </w:tblGrid>
      <w:tr w:rsidR="00C6138D" w:rsidRPr="00DA4936" w14:paraId="0073FF1A" w14:textId="03788189" w:rsidTr="006A528A">
        <w:trPr>
          <w:trHeight w:val="650"/>
        </w:trPr>
        <w:tc>
          <w:tcPr>
            <w:tcW w:w="3239" w:type="dxa"/>
          </w:tcPr>
          <w:p w14:paraId="594811F0" w14:textId="3D7D69C7" w:rsidR="00C6138D" w:rsidRPr="00DA4936" w:rsidRDefault="00C6138D" w:rsidP="00AA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Nazwa kryterium</w:t>
            </w: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ab/>
            </w:r>
          </w:p>
        </w:tc>
        <w:tc>
          <w:tcPr>
            <w:tcW w:w="2245" w:type="dxa"/>
          </w:tcPr>
          <w:p w14:paraId="3CE50EA9" w14:textId="7AAC119D" w:rsidR="00C6138D" w:rsidRPr="00DA4936" w:rsidRDefault="00C6138D" w:rsidP="00AA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Waga kryterium %</w:t>
            </w:r>
          </w:p>
        </w:tc>
        <w:tc>
          <w:tcPr>
            <w:tcW w:w="2107" w:type="dxa"/>
          </w:tcPr>
          <w:p w14:paraId="3A704781" w14:textId="04530AAB" w:rsidR="00C6138D" w:rsidRPr="00DA4936" w:rsidRDefault="00C6138D" w:rsidP="00AA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Sposób oceny</w:t>
            </w:r>
            <w:r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 xml:space="preserve"> oferty</w:t>
            </w:r>
          </w:p>
        </w:tc>
      </w:tr>
      <w:tr w:rsidR="00C6138D" w:rsidRPr="00DA4936" w14:paraId="77F4B52C" w14:textId="55FB6C97" w:rsidTr="006A528A">
        <w:trPr>
          <w:trHeight w:val="404"/>
        </w:trPr>
        <w:tc>
          <w:tcPr>
            <w:tcW w:w="3239" w:type="dxa"/>
          </w:tcPr>
          <w:p w14:paraId="1E89B0F1" w14:textId="637F3A06" w:rsidR="00C6138D" w:rsidRDefault="00C6138D" w:rsidP="00ED54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ab/>
              <w:t xml:space="preserve">Cena z podatkiem VAT </w:t>
            </w:r>
            <w:r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(C)</w:t>
            </w:r>
          </w:p>
          <w:p w14:paraId="7D0E36BF" w14:textId="19332E2E" w:rsidR="00C6138D" w:rsidRPr="00477273" w:rsidRDefault="00C6138D" w:rsidP="00DD6B7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</w:p>
        </w:tc>
        <w:tc>
          <w:tcPr>
            <w:tcW w:w="2245" w:type="dxa"/>
          </w:tcPr>
          <w:p w14:paraId="25574755" w14:textId="74D80CE2" w:rsidR="00C6138D" w:rsidRPr="00477273" w:rsidRDefault="00C6138D" w:rsidP="00AA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100</w:t>
            </w:r>
          </w:p>
        </w:tc>
        <w:tc>
          <w:tcPr>
            <w:tcW w:w="2107" w:type="dxa"/>
          </w:tcPr>
          <w:p w14:paraId="20585655" w14:textId="65ED55F7" w:rsidR="00C6138D" w:rsidRPr="00ED54EE" w:rsidRDefault="00C6138D" w:rsidP="00AA63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</w:pPr>
            <w:r w:rsidRPr="00DA4936"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ab/>
              <w:t xml:space="preserve">Wg wzoru </w:t>
            </w:r>
            <w:r>
              <w:rPr>
                <w:rFonts w:ascii="Bookman Old Style" w:eastAsia="Times New Roman" w:hAnsi="Bookman Old Style"/>
                <w:color w:val="000000" w:themeColor="text1"/>
                <w:lang w:eastAsia="pl-PL"/>
              </w:rPr>
              <w:t>poni</w:t>
            </w:r>
            <w:r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żej</w:t>
            </w:r>
          </w:p>
        </w:tc>
      </w:tr>
    </w:tbl>
    <w:p w14:paraId="6FE10AC4" w14:textId="77777777" w:rsidR="00982764" w:rsidRPr="00DA4936" w:rsidRDefault="00982764" w:rsidP="00AA634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color w:val="000000" w:themeColor="text1"/>
          <w:lang w:eastAsia="pl-PL"/>
        </w:rPr>
      </w:pPr>
    </w:p>
    <w:p w14:paraId="23DD424B" w14:textId="77777777" w:rsidR="00F67072" w:rsidRPr="00477273" w:rsidRDefault="00F67072" w:rsidP="00AA634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u w:val="single"/>
          <w:lang w:eastAsia="pl-PL"/>
        </w:rPr>
      </w:pPr>
    </w:p>
    <w:p w14:paraId="18AD851E" w14:textId="77777777" w:rsidR="00BC4F89" w:rsidRPr="00477273" w:rsidRDefault="005C4B3F" w:rsidP="00AA634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Otrzymana liczba punktów zostanie zaokr</w:t>
      </w:r>
      <w:r w:rsidRPr="00DB4528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glona do dwóch miejsc po przecinku, zgodnie z zasadami matematycznymi.</w:t>
      </w:r>
      <w:r w:rsidR="00A06872" w:rsidRPr="00477273">
        <w:rPr>
          <w:rFonts w:ascii="Bookman Old Style" w:hAnsi="Bookman Old Style"/>
          <w:color w:val="000000" w:themeColor="text1"/>
        </w:rPr>
        <w:t xml:space="preserve"> </w:t>
      </w:r>
    </w:p>
    <w:p w14:paraId="7A44EEEA" w14:textId="53D88313" w:rsidR="005C4B3F" w:rsidRPr="00477273" w:rsidRDefault="00BC4F89" w:rsidP="00AA634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Do celów porównawczych, przyjmuje si</w:t>
      </w:r>
      <w:r w:rsidRPr="00DB4528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Pr="00DB4528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e </w:t>
      </w:r>
      <w:r w:rsidR="00A06872" w:rsidRPr="00477273">
        <w:rPr>
          <w:rFonts w:ascii="Bookman Old Style" w:hAnsi="Bookman Old Style"/>
          <w:color w:val="000000" w:themeColor="text1"/>
        </w:rPr>
        <w:t>1% = 1 pkt</w:t>
      </w:r>
      <w:r w:rsidRPr="00477273">
        <w:rPr>
          <w:rFonts w:ascii="Bookman Old Style" w:hAnsi="Bookman Old Style"/>
          <w:color w:val="000000" w:themeColor="text1"/>
        </w:rPr>
        <w:t>.</w:t>
      </w:r>
    </w:p>
    <w:p w14:paraId="418E85A3" w14:textId="77777777" w:rsidR="00F67072" w:rsidRPr="00477273" w:rsidRDefault="00F67072" w:rsidP="00AA634C">
      <w:pPr>
        <w:spacing w:after="0" w:line="240" w:lineRule="auto"/>
        <w:ind w:left="1080"/>
        <w:jc w:val="both"/>
        <w:rPr>
          <w:rFonts w:ascii="Bookman Old Style" w:hAnsi="Bookman Old Style"/>
          <w:color w:val="000000" w:themeColor="text1"/>
          <w:u w:color="000000"/>
        </w:rPr>
      </w:pPr>
    </w:p>
    <w:p w14:paraId="13A99728" w14:textId="059DF967" w:rsidR="00F67072" w:rsidRPr="00477273" w:rsidRDefault="00183714" w:rsidP="00AA634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u w:color="000000"/>
        </w:rPr>
      </w:pPr>
      <w:r w:rsidRPr="00DA4936">
        <w:rPr>
          <w:rFonts w:ascii="Bookman Old Style" w:hAnsi="Bookman Old Style"/>
          <w:color w:val="000000" w:themeColor="text1"/>
          <w:u w:color="000000"/>
        </w:rPr>
        <w:t xml:space="preserve">Sposób obliczenia punktów w odniesieniu do </w:t>
      </w:r>
      <w:r w:rsidR="00F67072" w:rsidRPr="00DA4936">
        <w:rPr>
          <w:rFonts w:ascii="Bookman Old Style" w:hAnsi="Bookman Old Style"/>
          <w:color w:val="000000" w:themeColor="text1"/>
          <w:u w:color="000000"/>
        </w:rPr>
        <w:t xml:space="preserve">kryterium </w:t>
      </w:r>
      <w:r w:rsidR="00F67072" w:rsidRPr="00DA4936">
        <w:rPr>
          <w:rFonts w:ascii="Bookman Old Style" w:hAnsi="Bookman Old Style"/>
          <w:color w:val="000000" w:themeColor="text1"/>
          <w:lang w:eastAsia="pl-PL"/>
        </w:rPr>
        <w:t>„Cena” (C) – oferta zostanie oceniona na podstawie podanej przez Wykonawc</w:t>
      </w:r>
      <w:r w:rsidR="00F67072" w:rsidRPr="00DB4528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="00F67072" w:rsidRPr="00DA4936">
        <w:rPr>
          <w:rFonts w:ascii="Bookman Old Style" w:hAnsi="Bookman Old Style"/>
          <w:color w:val="000000" w:themeColor="text1"/>
          <w:lang w:eastAsia="pl-PL"/>
        </w:rPr>
        <w:t xml:space="preserve"> w ofercie ceny brutto</w:t>
      </w:r>
      <w:r w:rsidR="00CB0D9B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F67072" w:rsidRPr="00DA4936">
        <w:rPr>
          <w:rFonts w:ascii="Bookman Old Style" w:hAnsi="Bookman Old Style"/>
          <w:color w:val="000000" w:themeColor="text1"/>
          <w:lang w:eastAsia="pl-PL"/>
        </w:rPr>
        <w:t>za wykonanie zamówienia podanej w Formularzu oferty. Ocena punktowa w ramac</w:t>
      </w:r>
      <w:r w:rsidR="00F67072" w:rsidRPr="00477273">
        <w:rPr>
          <w:rFonts w:ascii="Bookman Old Style" w:hAnsi="Bookman Old Style"/>
          <w:color w:val="000000" w:themeColor="text1"/>
          <w:lang w:eastAsia="pl-PL"/>
        </w:rPr>
        <w:t>h kryterium ceny zostanie dokonana zgodnie ze wzorem:</w:t>
      </w:r>
    </w:p>
    <w:p w14:paraId="6C18A44F" w14:textId="057B7C7A" w:rsidR="00F67072" w:rsidRPr="00DA4936" w:rsidRDefault="00EC696A" w:rsidP="00AA634C">
      <w:pPr>
        <w:autoSpaceDE w:val="0"/>
        <w:autoSpaceDN w:val="0"/>
        <w:adjustRightInd w:val="0"/>
        <w:spacing w:after="0" w:line="240" w:lineRule="auto"/>
        <w:ind w:left="3233" w:firstLine="340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       </w:t>
      </w:r>
      <w:proofErr w:type="spellStart"/>
      <w:r w:rsidR="00F67072" w:rsidRPr="00DA4936">
        <w:rPr>
          <w:rFonts w:ascii="Bookman Old Style" w:hAnsi="Bookman Old Style"/>
          <w:color w:val="000000" w:themeColor="text1"/>
          <w:lang w:eastAsia="pl-PL"/>
        </w:rPr>
        <w:t>Cmin</w:t>
      </w:r>
      <w:proofErr w:type="spellEnd"/>
    </w:p>
    <w:p w14:paraId="08644F2F" w14:textId="53A18C6A" w:rsidR="00F67072" w:rsidRPr="00DA4936" w:rsidRDefault="00F67072" w:rsidP="00AA634C">
      <w:pPr>
        <w:autoSpaceDE w:val="0"/>
        <w:autoSpaceDN w:val="0"/>
        <w:adjustRightInd w:val="0"/>
        <w:spacing w:after="0" w:line="240" w:lineRule="auto"/>
        <w:ind w:left="851" w:hanging="420"/>
        <w:jc w:val="center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C = ---</w:t>
      </w:r>
      <w:r w:rsidR="00EC696A" w:rsidRPr="00DA4936">
        <w:rPr>
          <w:rFonts w:ascii="Bookman Old Style" w:hAnsi="Bookman Old Style"/>
          <w:color w:val="000000" w:themeColor="text1"/>
          <w:lang w:eastAsia="pl-PL"/>
        </w:rPr>
        <w:t xml:space="preserve">--------------- x 100pkt x </w:t>
      </w:r>
      <w:r w:rsidR="00DB4528">
        <w:rPr>
          <w:rFonts w:ascii="Bookman Old Style" w:hAnsi="Bookman Old Style"/>
          <w:color w:val="000000" w:themeColor="text1"/>
          <w:lang w:eastAsia="pl-PL"/>
        </w:rPr>
        <w:t>100</w:t>
      </w:r>
      <w:r w:rsidR="00EC696A" w:rsidRPr="00DA4936">
        <w:rPr>
          <w:rFonts w:ascii="Bookman Old Style" w:hAnsi="Bookman Old Style"/>
          <w:color w:val="000000" w:themeColor="text1"/>
          <w:lang w:eastAsia="pl-PL"/>
        </w:rPr>
        <w:t>%</w:t>
      </w:r>
    </w:p>
    <w:p w14:paraId="0B3E6185" w14:textId="2E3277D6" w:rsidR="00F67072" w:rsidRPr="00DA4936" w:rsidRDefault="00EC696A" w:rsidP="00AA634C">
      <w:pPr>
        <w:autoSpaceDE w:val="0"/>
        <w:autoSpaceDN w:val="0"/>
        <w:adjustRightInd w:val="0"/>
        <w:spacing w:after="0" w:line="240" w:lineRule="auto"/>
        <w:ind w:left="3233" w:firstLine="340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 xml:space="preserve">        </w:t>
      </w:r>
      <w:proofErr w:type="spellStart"/>
      <w:r w:rsidR="00F67072" w:rsidRPr="00DA4936">
        <w:rPr>
          <w:rFonts w:ascii="Bookman Old Style" w:hAnsi="Bookman Old Style"/>
          <w:color w:val="000000" w:themeColor="text1"/>
          <w:lang w:eastAsia="pl-PL"/>
        </w:rPr>
        <w:t>Cbad</w:t>
      </w:r>
      <w:proofErr w:type="spellEnd"/>
    </w:p>
    <w:p w14:paraId="732FDB91" w14:textId="77777777" w:rsidR="00F67072" w:rsidRPr="00DA4936" w:rsidRDefault="00F67072" w:rsidP="00AA634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gdzie:</w:t>
      </w:r>
    </w:p>
    <w:p w14:paraId="0E0748FB" w14:textId="77777777" w:rsidR="00F67072" w:rsidRPr="00477273" w:rsidRDefault="00F67072" w:rsidP="00AA634C">
      <w:pPr>
        <w:tabs>
          <w:tab w:val="left" w:pos="284"/>
          <w:tab w:val="left" w:pos="2410"/>
          <w:tab w:val="left" w:pos="2835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color w:val="000000" w:themeColor="text1"/>
          <w:lang w:eastAsia="pl-PL"/>
        </w:rPr>
      </w:pP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Cmin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 xml:space="preserve"> – oznacza najni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sz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zaproponowan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cen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="00796A1A" w:rsidRPr="00DA4936">
        <w:rPr>
          <w:rFonts w:ascii="Bookman Old Style" w:hAnsi="Bookman Old Style"/>
          <w:color w:val="000000" w:themeColor="text1"/>
          <w:lang w:eastAsia="pl-PL"/>
        </w:rPr>
        <w:t xml:space="preserve"> spo</w:t>
      </w:r>
      <w:r w:rsidR="00796A1A" w:rsidRPr="00DB4528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="00796A1A" w:rsidRPr="00DA4936">
        <w:rPr>
          <w:rFonts w:ascii="Bookman Old Style" w:hAnsi="Bookman Old Style"/>
          <w:color w:val="000000" w:themeColor="text1"/>
          <w:lang w:eastAsia="pl-PL"/>
        </w:rPr>
        <w:t>ród wszystkich ofert niepodlegaj</w:t>
      </w:r>
      <w:r w:rsidR="00796A1A" w:rsidRPr="00DB4528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="00796A1A" w:rsidRPr="00DA4936">
        <w:rPr>
          <w:rFonts w:ascii="Bookman Old Style" w:hAnsi="Bookman Old Style"/>
          <w:color w:val="000000" w:themeColor="text1"/>
          <w:lang w:eastAsia="pl-PL"/>
        </w:rPr>
        <w:t>cych odrzuceniu</w:t>
      </w:r>
      <w:r w:rsidRPr="00477273">
        <w:rPr>
          <w:rFonts w:ascii="Bookman Old Style" w:hAnsi="Bookman Old Style"/>
          <w:color w:val="000000" w:themeColor="text1"/>
          <w:lang w:eastAsia="pl-PL"/>
        </w:rPr>
        <w:t>,</w:t>
      </w:r>
    </w:p>
    <w:p w14:paraId="48879009" w14:textId="77777777" w:rsidR="00F67072" w:rsidRPr="00477273" w:rsidRDefault="00F67072" w:rsidP="00AA634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color w:val="000000" w:themeColor="text1"/>
          <w:lang w:eastAsia="pl-PL"/>
        </w:rPr>
      </w:pPr>
      <w:proofErr w:type="spellStart"/>
      <w:r w:rsidRPr="00477273">
        <w:rPr>
          <w:rFonts w:ascii="Bookman Old Style" w:hAnsi="Bookman Old Style"/>
          <w:color w:val="000000" w:themeColor="text1"/>
          <w:lang w:eastAsia="pl-PL"/>
        </w:rPr>
        <w:t>Cbad</w:t>
      </w:r>
      <w:proofErr w:type="spellEnd"/>
      <w:r w:rsidRPr="00477273">
        <w:rPr>
          <w:rFonts w:ascii="Bookman Old Style" w:hAnsi="Bookman Old Style"/>
          <w:color w:val="000000" w:themeColor="text1"/>
          <w:lang w:eastAsia="pl-PL"/>
        </w:rPr>
        <w:t xml:space="preserve"> – oznacza cen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zaproponowan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477273">
        <w:rPr>
          <w:rFonts w:ascii="Bookman Old Style" w:hAnsi="Bookman Old Style"/>
          <w:color w:val="000000" w:themeColor="text1"/>
          <w:lang w:eastAsia="pl-PL"/>
        </w:rPr>
        <w:t>w badanej ofercie,</w:t>
      </w:r>
    </w:p>
    <w:p w14:paraId="13AD94B8" w14:textId="07D91EF7" w:rsidR="00F67072" w:rsidRDefault="00F67072" w:rsidP="00AA634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C – liczb</w:t>
      </w:r>
      <w:r w:rsidRPr="00DB4528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punktów przyznanych badanej ofercie w kryterium cena.</w:t>
      </w:r>
    </w:p>
    <w:p w14:paraId="408B3A6A" w14:textId="77777777" w:rsidR="00DB4528" w:rsidRPr="00477273" w:rsidRDefault="00DB4528" w:rsidP="00AA634C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Bookman Old Style" w:hAnsi="Bookman Old Style"/>
          <w:color w:val="000000" w:themeColor="text1"/>
          <w:lang w:eastAsia="pl-PL"/>
        </w:rPr>
      </w:pPr>
    </w:p>
    <w:p w14:paraId="68AB14A2" w14:textId="0DD088D1" w:rsidR="008825C4" w:rsidRPr="00AA634C" w:rsidRDefault="00602127" w:rsidP="00AA634C">
      <w:pPr>
        <w:spacing w:after="0" w:line="240" w:lineRule="auto"/>
        <w:ind w:left="284"/>
        <w:jc w:val="both"/>
        <w:rPr>
          <w:rFonts w:ascii="Bookman Old Style" w:hAnsi="Bookman Old Style"/>
          <w:color w:val="000000" w:themeColor="text1"/>
        </w:rPr>
      </w:pPr>
      <w:r w:rsidRPr="00AA634C">
        <w:rPr>
          <w:rFonts w:ascii="Bookman Old Style" w:hAnsi="Bookman Old Style"/>
          <w:bCs/>
        </w:rPr>
        <w:t>Za ofert</w:t>
      </w:r>
      <w:r w:rsidRPr="00DB4528">
        <w:rPr>
          <w:rFonts w:ascii="Lucida Grande" w:hAnsi="Lucida Grande" w:cs="Lucida Grande"/>
          <w:bCs/>
        </w:rPr>
        <w:t>ę</w:t>
      </w:r>
      <w:r w:rsidRPr="00AA634C">
        <w:rPr>
          <w:rFonts w:ascii="Bookman Old Style" w:hAnsi="Bookman Old Style"/>
          <w:bCs/>
        </w:rPr>
        <w:t xml:space="preserve"> najkorzystniejsz</w:t>
      </w:r>
      <w:r w:rsidRPr="00DB4528">
        <w:rPr>
          <w:rFonts w:ascii="Lucida Grande" w:hAnsi="Lucida Grande" w:cs="Lucida Grande"/>
          <w:bCs/>
        </w:rPr>
        <w:t>ą</w:t>
      </w:r>
      <w:r w:rsidRPr="00AA634C">
        <w:rPr>
          <w:rFonts w:ascii="Bookman Old Style" w:hAnsi="Bookman Old Style"/>
          <w:bCs/>
        </w:rPr>
        <w:t xml:space="preserve"> zostanie uznana ta oferta,</w:t>
      </w:r>
      <w:r w:rsidR="00C5138E" w:rsidRPr="00AA634C">
        <w:rPr>
          <w:rFonts w:ascii="Bookman Old Style" w:hAnsi="Bookman Old Style"/>
          <w:bCs/>
        </w:rPr>
        <w:t xml:space="preserve"> która</w:t>
      </w:r>
      <w:r w:rsidRPr="00AA634C">
        <w:rPr>
          <w:rFonts w:ascii="Bookman Old Style" w:hAnsi="Bookman Old Style"/>
          <w:bCs/>
        </w:rPr>
        <w:t xml:space="preserve"> uzyska najwi</w:t>
      </w:r>
      <w:r w:rsidRPr="00DB4528">
        <w:rPr>
          <w:rFonts w:ascii="Lucida Grande" w:hAnsi="Lucida Grande" w:cs="Lucida Grande"/>
          <w:bCs/>
        </w:rPr>
        <w:t>ę</w:t>
      </w:r>
      <w:r w:rsidRPr="00AA634C">
        <w:rPr>
          <w:rFonts w:ascii="Bookman Old Style" w:hAnsi="Bookman Old Style"/>
          <w:bCs/>
        </w:rPr>
        <w:t>ksz</w:t>
      </w:r>
      <w:r w:rsidRPr="00DB4528">
        <w:rPr>
          <w:rFonts w:ascii="Lucida Grande" w:hAnsi="Lucida Grande" w:cs="Lucida Grande"/>
          <w:bCs/>
        </w:rPr>
        <w:t>ą</w:t>
      </w:r>
      <w:r w:rsidRPr="00AA634C">
        <w:rPr>
          <w:rFonts w:ascii="Bookman Old Style" w:hAnsi="Bookman Old Style"/>
          <w:bCs/>
        </w:rPr>
        <w:t xml:space="preserve"> liczb</w:t>
      </w:r>
      <w:r w:rsidRPr="00DB4528">
        <w:rPr>
          <w:rFonts w:ascii="Lucida Grande" w:hAnsi="Lucida Grande" w:cs="Lucida Grande"/>
          <w:bCs/>
        </w:rPr>
        <w:t>ę</w:t>
      </w:r>
      <w:r w:rsidRPr="00AA634C">
        <w:rPr>
          <w:rFonts w:ascii="Bookman Old Style" w:hAnsi="Bookman Old Style"/>
          <w:bCs/>
        </w:rPr>
        <w:t xml:space="preserve"> punktów</w:t>
      </w:r>
      <w:r w:rsidRPr="00AA634C">
        <w:rPr>
          <w:rFonts w:ascii="Bookman Old Style" w:hAnsi="Bookman Old Style"/>
        </w:rPr>
        <w:t>, z dok</w:t>
      </w:r>
      <w:r w:rsidRPr="00DB4528">
        <w:rPr>
          <w:rFonts w:ascii="Lucida Grande" w:hAnsi="Lucida Grande" w:cs="Lucida Grande"/>
        </w:rPr>
        <w:t>ł</w:t>
      </w:r>
      <w:r w:rsidRPr="00AA634C">
        <w:rPr>
          <w:rFonts w:ascii="Bookman Old Style" w:hAnsi="Bookman Old Style"/>
        </w:rPr>
        <w:t>adno</w:t>
      </w:r>
      <w:r w:rsidRPr="00DB4528">
        <w:rPr>
          <w:rFonts w:ascii="Lucida Grande" w:hAnsi="Lucida Grande" w:cs="Lucida Grande"/>
        </w:rPr>
        <w:t>ś</w:t>
      </w:r>
      <w:r w:rsidRPr="00AA634C">
        <w:rPr>
          <w:rFonts w:ascii="Bookman Old Style" w:hAnsi="Bookman Old Style"/>
        </w:rPr>
        <w:t>ci</w:t>
      </w:r>
      <w:r w:rsidRPr="00DB4528">
        <w:rPr>
          <w:rFonts w:ascii="Lucida Grande" w:hAnsi="Lucida Grande" w:cs="Lucida Grande"/>
        </w:rPr>
        <w:t>ą</w:t>
      </w:r>
      <w:r w:rsidRPr="00AA634C">
        <w:rPr>
          <w:rFonts w:ascii="Bookman Old Style" w:hAnsi="Bookman Old Style"/>
        </w:rPr>
        <w:t xml:space="preserve"> do dwóch miejsc po przecinku</w:t>
      </w:r>
      <w:r w:rsidR="00DB4528">
        <w:rPr>
          <w:rFonts w:ascii="Bookman Old Style" w:hAnsi="Bookman Old Style"/>
        </w:rPr>
        <w:t>.</w:t>
      </w:r>
      <w:r w:rsidR="008825C4" w:rsidRPr="00AA634C">
        <w:rPr>
          <w:rFonts w:ascii="Bookman Old Style" w:hAnsi="Bookman Old Style"/>
        </w:rPr>
        <w:t xml:space="preserve"> </w:t>
      </w:r>
    </w:p>
    <w:p w14:paraId="3B98BDDC" w14:textId="280064E2" w:rsidR="00A86DA8" w:rsidRPr="00477273" w:rsidRDefault="007D736C" w:rsidP="00AA634C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bCs/>
          <w:color w:val="000000" w:themeColor="text1"/>
        </w:rPr>
      </w:pPr>
      <w:r w:rsidRPr="00DA4936">
        <w:rPr>
          <w:rFonts w:ascii="Bookman Old Style" w:hAnsi="Bookman Old Style"/>
          <w:bCs/>
          <w:color w:val="000000" w:themeColor="text1"/>
        </w:rPr>
        <w:t>Je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eli nie mo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na wybra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/>
          <w:bCs/>
          <w:color w:val="000000" w:themeColor="text1"/>
        </w:rPr>
        <w:t xml:space="preserve"> najkorzystniejszej oferty z uwagi na to, 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e dwie lub wi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/>
          <w:bCs/>
          <w:color w:val="000000" w:themeColor="text1"/>
        </w:rPr>
        <w:t>cej ofert przedstawia taki sam bilans c</w:t>
      </w:r>
      <w:r w:rsidR="00C16ABF" w:rsidRPr="00477273">
        <w:rPr>
          <w:rFonts w:ascii="Bookman Old Style" w:hAnsi="Bookman Old Style"/>
          <w:bCs/>
          <w:color w:val="000000" w:themeColor="text1"/>
        </w:rPr>
        <w:t xml:space="preserve">eny, </w:t>
      </w:r>
      <w:r w:rsidR="006D155A" w:rsidRPr="00477273">
        <w:rPr>
          <w:rFonts w:ascii="Bookman Old Style" w:hAnsi="Bookman Old Style"/>
          <w:bCs/>
          <w:color w:val="000000" w:themeColor="text1"/>
        </w:rPr>
        <w:t>Zamawiaj</w:t>
      </w:r>
      <w:r w:rsidR="006D155A"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="006D155A" w:rsidRPr="00DA4936">
        <w:rPr>
          <w:rFonts w:ascii="Bookman Old Style" w:hAnsi="Bookman Old Style"/>
          <w:bCs/>
          <w:color w:val="000000" w:themeColor="text1"/>
        </w:rPr>
        <w:t xml:space="preserve">cy </w:t>
      </w:r>
      <w:r w:rsidRPr="00477273">
        <w:rPr>
          <w:rFonts w:ascii="Bookman Old Style" w:hAnsi="Bookman Old Style"/>
          <w:bCs/>
          <w:color w:val="000000" w:themeColor="text1"/>
        </w:rPr>
        <w:t xml:space="preserve">wzywa </w:t>
      </w:r>
      <w:r w:rsidR="006D155A" w:rsidRPr="00477273">
        <w:rPr>
          <w:rFonts w:ascii="Bookman Old Style" w:hAnsi="Bookman Old Style"/>
          <w:bCs/>
          <w:color w:val="000000" w:themeColor="text1"/>
        </w:rPr>
        <w:t>Wykonawców</w:t>
      </w:r>
      <w:r w:rsidRPr="00477273">
        <w:rPr>
          <w:rFonts w:ascii="Bookman Old Style" w:hAnsi="Bookman Old Style"/>
          <w:bCs/>
          <w:color w:val="000000" w:themeColor="text1"/>
        </w:rPr>
        <w:t>, którzy z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yli te oferty, do z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enia w terminie okre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 xml:space="preserve">lonym przez </w:t>
      </w:r>
      <w:r w:rsidR="006D155A" w:rsidRPr="00477273">
        <w:rPr>
          <w:rFonts w:ascii="Bookman Old Style" w:hAnsi="Bookman Old Style"/>
          <w:bCs/>
          <w:color w:val="000000" w:themeColor="text1"/>
        </w:rPr>
        <w:t>Zamawiaj</w:t>
      </w:r>
      <w:r w:rsidR="006D155A"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="006D155A" w:rsidRPr="00DA4936">
        <w:rPr>
          <w:rFonts w:ascii="Bookman Old Style" w:hAnsi="Bookman Old Style"/>
          <w:bCs/>
          <w:color w:val="000000" w:themeColor="text1"/>
        </w:rPr>
        <w:t>c</w:t>
      </w:r>
      <w:r w:rsidR="006D155A" w:rsidRPr="00477273">
        <w:rPr>
          <w:rFonts w:ascii="Bookman Old Style" w:hAnsi="Bookman Old Style"/>
          <w:bCs/>
          <w:color w:val="000000" w:themeColor="text1"/>
        </w:rPr>
        <w:t xml:space="preserve">ego </w:t>
      </w:r>
      <w:r w:rsidRPr="00477273">
        <w:rPr>
          <w:rFonts w:ascii="Bookman Old Style" w:hAnsi="Bookman Old Style"/>
          <w:bCs/>
          <w:color w:val="000000" w:themeColor="text1"/>
        </w:rPr>
        <w:t>ofert dodatkowych zawieraj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cych now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 xml:space="preserve"> cen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ę</w:t>
      </w:r>
      <w:r w:rsidRPr="00DA4936">
        <w:rPr>
          <w:rFonts w:ascii="Bookman Old Style" w:hAnsi="Bookman Old Style"/>
          <w:bCs/>
          <w:color w:val="000000" w:themeColor="text1"/>
        </w:rPr>
        <w:t>.</w:t>
      </w:r>
    </w:p>
    <w:p w14:paraId="35808C15" w14:textId="04C87307" w:rsidR="007D736C" w:rsidRPr="00DA4936" w:rsidRDefault="007D736C" w:rsidP="00E9167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bCs/>
          <w:color w:val="000000" w:themeColor="text1"/>
        </w:rPr>
      </w:pPr>
      <w:r w:rsidRPr="00477273">
        <w:rPr>
          <w:rFonts w:ascii="Bookman Old Style" w:hAnsi="Bookman Old Style"/>
          <w:bCs/>
          <w:color w:val="000000" w:themeColor="text1"/>
        </w:rPr>
        <w:t>Wykonawcy, sk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adaj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 oferty dodatkowe, nie mog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 xml:space="preserve"> oferowa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ć</w:t>
      </w:r>
      <w:r w:rsidRPr="00DA4936">
        <w:rPr>
          <w:rFonts w:ascii="Bookman Old Style" w:hAnsi="Bookman Old Style"/>
          <w:bCs/>
          <w:color w:val="000000" w:themeColor="text1"/>
        </w:rPr>
        <w:t xml:space="preserve"> cen wy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szych ni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 xml:space="preserve"> zaoferowane w uprzednio z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ł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DB4528">
        <w:rPr>
          <w:rFonts w:ascii="Lucida Grande" w:hAnsi="Lucida Grande" w:cs="Lucida Grande" w:hint="eastAsia"/>
          <w:bCs/>
          <w:color w:val="000000" w:themeColor="text1"/>
        </w:rPr>
        <w:t>ż</w:t>
      </w:r>
      <w:r w:rsidRPr="00DA4936">
        <w:rPr>
          <w:rFonts w:ascii="Bookman Old Style" w:hAnsi="Bookman Old Style"/>
          <w:bCs/>
          <w:color w:val="000000" w:themeColor="text1"/>
        </w:rPr>
        <w:t>onych przez nich ofertach.</w:t>
      </w:r>
    </w:p>
    <w:p w14:paraId="748A1788" w14:textId="77777777" w:rsidR="002852E9" w:rsidRPr="00DA4936" w:rsidRDefault="00353004" w:rsidP="00E91675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bCs/>
          <w:color w:val="000000" w:themeColor="text1"/>
        </w:rPr>
      </w:pPr>
      <w:r w:rsidRPr="00477273">
        <w:rPr>
          <w:rFonts w:ascii="Bookman Old Style" w:hAnsi="Bookman Old Style"/>
          <w:bCs/>
          <w:color w:val="000000" w:themeColor="text1"/>
        </w:rPr>
        <w:t>Zamawiaj</w:t>
      </w:r>
      <w:r w:rsidRPr="00AA634C">
        <w:rPr>
          <w:rFonts w:ascii="Lucida Grande" w:hAnsi="Lucida Grande" w:cs="Lucida Grande" w:hint="eastAsia"/>
          <w:bCs/>
          <w:color w:val="000000" w:themeColor="text1"/>
        </w:rPr>
        <w:t>ą</w:t>
      </w:r>
      <w:r w:rsidRPr="00DA4936">
        <w:rPr>
          <w:rFonts w:ascii="Bookman Old Style" w:hAnsi="Bookman Old Style"/>
          <w:bCs/>
          <w:color w:val="000000" w:themeColor="text1"/>
        </w:rPr>
        <w:t>cy udzieli zamówienia Wykonawcy, którego oferta odpowiada wszystkim wym</w:t>
      </w:r>
      <w:r w:rsidRPr="00477273">
        <w:rPr>
          <w:rFonts w:ascii="Bookman Old Style" w:hAnsi="Bookman Old Style"/>
          <w:bCs/>
          <w:color w:val="000000" w:themeColor="text1"/>
        </w:rPr>
        <w:t>aganiom okre</w:t>
      </w:r>
      <w:r w:rsidRPr="00AA634C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 xml:space="preserve">lonych w ustawie </w:t>
      </w:r>
      <w:proofErr w:type="spellStart"/>
      <w:r w:rsidRPr="00DA4936">
        <w:rPr>
          <w:rFonts w:ascii="Bookman Old Style" w:hAnsi="Bookman Old Style"/>
          <w:bCs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bCs/>
          <w:color w:val="000000" w:themeColor="text1"/>
        </w:rPr>
        <w:t xml:space="preserve"> i niniejszej SWZ</w:t>
      </w:r>
      <w:r w:rsidR="002852E9" w:rsidRPr="00477273">
        <w:rPr>
          <w:rFonts w:ascii="Bookman Old Style" w:hAnsi="Bookman Old Style"/>
          <w:bCs/>
          <w:color w:val="000000" w:themeColor="text1"/>
        </w:rPr>
        <w:t xml:space="preserve"> oraz zosta</w:t>
      </w:r>
      <w:r w:rsidR="002852E9" w:rsidRPr="00AA634C">
        <w:rPr>
          <w:rFonts w:ascii="Lucida Grande" w:hAnsi="Lucida Grande" w:cs="Lucida Grande" w:hint="eastAsia"/>
          <w:bCs/>
          <w:color w:val="000000" w:themeColor="text1"/>
        </w:rPr>
        <w:t>ł</w:t>
      </w:r>
      <w:r w:rsidR="002852E9" w:rsidRPr="00DA4936">
        <w:rPr>
          <w:rFonts w:ascii="Bookman Old Style" w:hAnsi="Bookman Old Style"/>
          <w:bCs/>
          <w:color w:val="000000" w:themeColor="text1"/>
        </w:rPr>
        <w:t>a uznana za najkorzystniejsz</w:t>
      </w:r>
      <w:r w:rsidR="002852E9" w:rsidRPr="00AA634C">
        <w:rPr>
          <w:rFonts w:ascii="Lucida Grande" w:hAnsi="Lucida Grande" w:cs="Lucida Grande" w:hint="eastAsia"/>
          <w:bCs/>
          <w:color w:val="000000" w:themeColor="text1"/>
        </w:rPr>
        <w:t>ą</w:t>
      </w:r>
      <w:r w:rsidR="002852E9" w:rsidRPr="00DA4936">
        <w:rPr>
          <w:rFonts w:ascii="Bookman Old Style" w:hAnsi="Bookman Old Style"/>
          <w:bCs/>
          <w:color w:val="000000" w:themeColor="text1"/>
        </w:rPr>
        <w:t>.</w:t>
      </w:r>
    </w:p>
    <w:p w14:paraId="2B580680" w14:textId="6B32F41E" w:rsidR="00353004" w:rsidRPr="00DA4936" w:rsidRDefault="00353004" w:rsidP="00BF0C91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color w:val="000000" w:themeColor="text1"/>
          <w:sz w:val="23"/>
          <w:szCs w:val="23"/>
          <w:lang w:eastAsia="pl-PL"/>
        </w:rPr>
      </w:pPr>
    </w:p>
    <w:p w14:paraId="0A1E6240" w14:textId="77777777" w:rsidR="00C64824" w:rsidRPr="00DA4936" w:rsidRDefault="00C64824" w:rsidP="00D56B4F">
      <w:pPr>
        <w:autoSpaceDE w:val="0"/>
        <w:autoSpaceDN w:val="0"/>
        <w:adjustRightInd w:val="0"/>
        <w:spacing w:after="120" w:line="240" w:lineRule="auto"/>
        <w:jc w:val="both"/>
        <w:rPr>
          <w:rFonts w:ascii="Bookman Old Style" w:hAnsi="Bookman Old Style"/>
          <w:bCs/>
          <w:color w:val="000000" w:themeColor="text1"/>
        </w:rPr>
      </w:pPr>
    </w:p>
    <w:p w14:paraId="07A2726A" w14:textId="1E3B7795" w:rsidR="006201FA" w:rsidRPr="00BF0C91" w:rsidRDefault="006201FA" w:rsidP="009D1BCC">
      <w:pPr>
        <w:pStyle w:val="Akapitzlist"/>
        <w:tabs>
          <w:tab w:val="left" w:pos="426"/>
        </w:tabs>
        <w:spacing w:after="120" w:line="240" w:lineRule="auto"/>
        <w:ind w:left="426" w:right="76"/>
        <w:jc w:val="both"/>
        <w:rPr>
          <w:rFonts w:ascii="Bookman Old Style" w:eastAsia="Times New Roman" w:hAnsi="Bookman Old Style"/>
          <w:bCs/>
          <w:color w:val="000000" w:themeColor="text1"/>
          <w:lang w:eastAsia="pl-PL"/>
        </w:rPr>
      </w:pPr>
    </w:p>
    <w:p w14:paraId="6A2A642A" w14:textId="77777777" w:rsidR="00BA7459" w:rsidRPr="00477273" w:rsidRDefault="00BA7459" w:rsidP="00AE6CBC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77519FD5" w14:textId="767B70E7" w:rsidR="00982764" w:rsidRPr="00477273" w:rsidRDefault="00982764" w:rsidP="008D073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023477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8D073E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X</w:t>
      </w:r>
      <w:r w:rsidR="00E7444F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116DA2E5" w14:textId="77777777" w:rsidR="00982764" w:rsidRDefault="00982764" w:rsidP="003968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Informacje o formalno</w:t>
      </w:r>
      <w:r w:rsidRPr="00023477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ciach, jakie powinny zosta</w:t>
      </w:r>
      <w:r w:rsidRPr="00023477">
        <w:rPr>
          <w:rFonts w:ascii="Lucida Grande" w:eastAsia="TimesNewRoman" w:hAnsi="Lucida Grande" w:cs="Lucida Grande" w:hint="cs"/>
          <w:b/>
          <w:color w:val="000000" w:themeColor="text1"/>
          <w:lang w:eastAsia="pl-PL"/>
        </w:rPr>
        <w:t>ć</w:t>
      </w:r>
      <w:r w:rsidRPr="00DA4936">
        <w:rPr>
          <w:rFonts w:ascii="Bookman Old Style" w:eastAsia="TimesNewRoman" w:hAnsi="Bookman Old Style"/>
          <w:b/>
          <w:color w:val="000000" w:themeColor="text1"/>
          <w:lang w:eastAsia="pl-PL"/>
        </w:rPr>
        <w:t xml:space="preserve"> </w:t>
      </w:r>
      <w:r w:rsidR="00FE133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dope</w:t>
      </w:r>
      <w:r w:rsidR="00FE1330" w:rsidRPr="00023477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="00FE1330"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nione po wyborze oferty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w celu zawarcia umowy w </w:t>
      </w:r>
      <w:r w:rsidR="00FE133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sprawie zamówienia publicznego.</w:t>
      </w:r>
    </w:p>
    <w:p w14:paraId="05081209" w14:textId="77777777" w:rsidR="00023477" w:rsidRPr="00477273" w:rsidRDefault="00023477" w:rsidP="0039685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30D91F39" w14:textId="57A9391F" w:rsidR="008D073E" w:rsidRPr="00477273" w:rsidRDefault="008D073E" w:rsidP="005C52FA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Je</w:t>
      </w:r>
      <w:r w:rsidRPr="00023477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eli zostanie wybrana oferta </w:t>
      </w:r>
      <w:r w:rsidR="006D155A" w:rsidRPr="00477273">
        <w:rPr>
          <w:rFonts w:ascii="Bookman Old Style" w:hAnsi="Bookman Old Style" w:cs="Calibri"/>
          <w:color w:val="000000" w:themeColor="text1"/>
        </w:rPr>
        <w:t xml:space="preserve">Wykonawców </w:t>
      </w:r>
      <w:r w:rsidRPr="00477273">
        <w:rPr>
          <w:rFonts w:ascii="Bookman Old Style" w:hAnsi="Bookman Old Style" w:cs="Calibri"/>
          <w:color w:val="000000" w:themeColor="text1"/>
        </w:rPr>
        <w:t>wspólnie ubiegaj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cych si</w:t>
      </w:r>
      <w:r w:rsidRPr="0002347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o udzielenie zamówienia, Zamawiaj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mo</w:t>
      </w:r>
      <w:r w:rsidRPr="00023477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 xml:space="preserve">e </w:t>
      </w:r>
      <w:r w:rsidRPr="00023477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Calibri"/>
          <w:color w:val="000000" w:themeColor="text1"/>
        </w:rPr>
        <w:t>da</w:t>
      </w:r>
      <w:r w:rsidRPr="00023477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 w:cs="Calibri"/>
          <w:color w:val="000000" w:themeColor="text1"/>
        </w:rPr>
        <w:t xml:space="preserve"> przed zawarciem umowy w sp</w:t>
      </w:r>
      <w:r w:rsidRPr="00477273">
        <w:rPr>
          <w:rFonts w:ascii="Bookman Old Style" w:hAnsi="Bookman Old Style" w:cs="Calibri"/>
          <w:color w:val="000000" w:themeColor="text1"/>
        </w:rPr>
        <w:t>rawie zamówienia publicznego kopii umowy reguluj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cej wspó</w:t>
      </w:r>
      <w:r w:rsidRPr="0002347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prac</w:t>
      </w:r>
      <w:r w:rsidRPr="0002347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tych </w:t>
      </w:r>
      <w:r w:rsidR="006D155A" w:rsidRPr="00477273">
        <w:rPr>
          <w:rFonts w:ascii="Bookman Old Style" w:hAnsi="Bookman Old Style" w:cs="Calibri"/>
          <w:color w:val="000000" w:themeColor="text1"/>
        </w:rPr>
        <w:t>Wykonawców</w:t>
      </w:r>
      <w:r w:rsidR="00D109ED" w:rsidRPr="00477273">
        <w:rPr>
          <w:rFonts w:ascii="Bookman Old Style" w:hAnsi="Bookman Old Style" w:cs="Calibri"/>
          <w:color w:val="000000" w:themeColor="text1"/>
        </w:rPr>
        <w:t xml:space="preserve"> w zakresie obejmuj</w:t>
      </w:r>
      <w:r w:rsidR="00D109ED" w:rsidRPr="00023477">
        <w:rPr>
          <w:rFonts w:ascii="Lucida Grande" w:hAnsi="Lucida Grande" w:cs="Lucida Grande"/>
          <w:color w:val="000000" w:themeColor="text1"/>
        </w:rPr>
        <w:t>ą</w:t>
      </w:r>
      <w:r w:rsidR="00D109ED" w:rsidRPr="00DA4936">
        <w:rPr>
          <w:rFonts w:ascii="Bookman Old Style" w:hAnsi="Bookman Old Style" w:cs="Calibri"/>
          <w:color w:val="000000" w:themeColor="text1"/>
        </w:rPr>
        <w:t>cym wykonanie zamówienia</w:t>
      </w:r>
      <w:r w:rsidRPr="00477273">
        <w:rPr>
          <w:rFonts w:ascii="Bookman Old Style" w:hAnsi="Bookman Old Style" w:cs="Calibri"/>
          <w:color w:val="000000" w:themeColor="text1"/>
        </w:rPr>
        <w:t xml:space="preserve">, </w:t>
      </w:r>
      <w:r w:rsidRPr="00477273">
        <w:rPr>
          <w:rFonts w:ascii="Bookman Old Style" w:hAnsi="Bookman Old Style"/>
          <w:color w:val="000000" w:themeColor="text1"/>
        </w:rPr>
        <w:t xml:space="preserve">w której </w:t>
      </w:r>
      <w:r w:rsidR="006D155A" w:rsidRPr="00477273">
        <w:rPr>
          <w:rFonts w:ascii="Bookman Old Style" w:hAnsi="Bookman Old Style"/>
          <w:color w:val="000000" w:themeColor="text1"/>
        </w:rPr>
        <w:t xml:space="preserve">Wykonawcy </w:t>
      </w:r>
      <w:r w:rsidRPr="00477273">
        <w:rPr>
          <w:rFonts w:ascii="Bookman Old Style" w:hAnsi="Bookman Old Style"/>
          <w:color w:val="000000" w:themeColor="text1"/>
        </w:rPr>
        <w:t>wska</w:t>
      </w:r>
      <w:r w:rsidRPr="00023477">
        <w:rPr>
          <w:rFonts w:ascii="Lucida Grande" w:hAnsi="Lucida Grande" w:cs="Lucida Grande" w:hint="eastAsia"/>
          <w:color w:val="000000" w:themeColor="text1"/>
        </w:rPr>
        <w:t>żą</w:t>
      </w:r>
      <w:r w:rsidRPr="00DA4936">
        <w:rPr>
          <w:rFonts w:ascii="Bookman Old Style" w:hAnsi="Bookman Old Style"/>
          <w:color w:val="000000" w:themeColor="text1"/>
        </w:rPr>
        <w:t xml:space="preserve"> podmiot uprawniony do kontaktów z Zamawiaj</w:t>
      </w:r>
      <w:r w:rsidRPr="0002347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cym oraz wystawiania dokumentów zwi</w:t>
      </w:r>
      <w:r w:rsidRPr="0002347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zanych z p</w:t>
      </w:r>
      <w:r w:rsidRPr="0002347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atno</w:t>
      </w:r>
      <w:r w:rsidRPr="0002347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ciami.</w:t>
      </w:r>
    </w:p>
    <w:p w14:paraId="1782EC81" w14:textId="46FB3D86" w:rsidR="00FB0BFC" w:rsidRPr="00DA4936" w:rsidRDefault="00FB0BFC" w:rsidP="005C52FA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Wykonawca jest zobowi</w:t>
      </w:r>
      <w:r w:rsidRPr="00023477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zany przed podpisaniem umowy do:</w:t>
      </w:r>
    </w:p>
    <w:p w14:paraId="14B7C817" w14:textId="74F86944" w:rsidR="00FB0BFC" w:rsidRPr="00477273" w:rsidRDefault="00FB0BFC" w:rsidP="00E91675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wniesienia zabezpieczenia nale</w:t>
      </w:r>
      <w:r w:rsidRPr="00023477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ytego wykonania umowy w wysoko</w:t>
      </w:r>
      <w:r w:rsidRPr="00023477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ci </w:t>
      </w:r>
      <w:r w:rsidR="00402533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5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% </w:t>
      </w: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ceny ca</w:t>
      </w:r>
      <w:r w:rsidRPr="00023477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kowitej </w:t>
      </w:r>
      <w:r w:rsidR="00F27D39">
        <w:rPr>
          <w:rFonts w:ascii="Bookman Old Style" w:eastAsia="Times New Roman" w:hAnsi="Bookman Old Style"/>
          <w:color w:val="000000" w:themeColor="text1"/>
          <w:lang w:eastAsia="pl-PL"/>
        </w:rPr>
        <w:t xml:space="preserve">brutto 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podanej w ofercie zgodnie z Rozdzia</w:t>
      </w:r>
      <w:r w:rsidRPr="00023477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em X</w:t>
      </w:r>
      <w:r w:rsidR="003D0200" w:rsidRPr="00477273">
        <w:rPr>
          <w:rFonts w:ascii="Bookman Old Style" w:eastAsia="Times New Roman" w:hAnsi="Bookman Old Style"/>
          <w:color w:val="000000" w:themeColor="text1"/>
          <w:lang w:eastAsia="pl-PL"/>
        </w:rPr>
        <w:t>X</w:t>
      </w:r>
      <w:r w:rsidR="00E7444F" w:rsidRPr="00477273">
        <w:rPr>
          <w:rFonts w:ascii="Bookman Old Style" w:eastAsia="Times New Roman" w:hAnsi="Bookman Old Style"/>
          <w:color w:val="000000" w:themeColor="text1"/>
          <w:lang w:eastAsia="pl-PL"/>
        </w:rPr>
        <w:t>I</w:t>
      </w:r>
      <w:r w:rsidR="003D0200" w:rsidRPr="00477273">
        <w:rPr>
          <w:rFonts w:ascii="Bookman Old Style" w:eastAsia="Times New Roman" w:hAnsi="Bookman Old Style"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 xml:space="preserve"> SWZ;</w:t>
      </w:r>
    </w:p>
    <w:p w14:paraId="6983C8CF" w14:textId="7B7378FB" w:rsidR="00FB0BFC" w:rsidRPr="003B69AE" w:rsidRDefault="00FB0BFC" w:rsidP="003B69AE">
      <w:pPr>
        <w:tabs>
          <w:tab w:val="left" w:pos="284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Bookman Old Style" w:eastAsia="Times New Roman" w:hAnsi="Bookman Old Style"/>
          <w:color w:val="000000" w:themeColor="text1"/>
          <w:kern w:val="1"/>
          <w:lang w:eastAsia="ar-SA"/>
        </w:rPr>
      </w:pPr>
    </w:p>
    <w:p w14:paraId="7FBB9EB6" w14:textId="1369965B" w:rsidR="00FB0BFC" w:rsidRPr="00477273" w:rsidRDefault="00FB0BFC" w:rsidP="00E7444F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000000" w:themeColor="text1"/>
          <w:kern w:val="1"/>
          <w:lang w:eastAsia="ar-SA"/>
        </w:rPr>
      </w:pP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z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o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enia </w:t>
      </w:r>
      <w:r w:rsidR="00115FDA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kopii </w:t>
      </w: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dokumentu potwierdzaj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cego zawarcie umowy ube</w:t>
      </w: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zpieczenia OC w zakresie prowadzonej dzia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alno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ci gospodarczej</w:t>
      </w:r>
      <w:r w:rsidR="004F7EA2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na kwotę nie mniejsza niż </w:t>
      </w:r>
      <w:r w:rsidR="00E740EC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1 000 000</w:t>
      </w:r>
      <w:r w:rsidR="004F7EA2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zł 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eastAsia="Times New Roman" w:hAnsi="Bookman Old Style"/>
          <w:color w:val="000000" w:themeColor="text1"/>
          <w:lang w:eastAsia="pl-PL" w:bidi="en-US"/>
        </w:rPr>
        <w:t xml:space="preserve">i </w:t>
      </w:r>
      <w:r w:rsidR="006D155A" w:rsidRPr="00477273">
        <w:rPr>
          <w:rFonts w:ascii="Bookman Old Style" w:eastAsia="Times New Roman" w:hAnsi="Bookman Old Style"/>
          <w:color w:val="000000" w:themeColor="text1"/>
          <w:lang w:eastAsia="pl-PL" w:bidi="en-US"/>
        </w:rPr>
        <w:t>utrzymywani</w:t>
      </w:r>
      <w:r w:rsidR="00CB0D9B">
        <w:rPr>
          <w:rFonts w:ascii="Bookman Old Style" w:eastAsia="Times New Roman" w:hAnsi="Bookman Old Style"/>
          <w:color w:val="000000" w:themeColor="text1"/>
          <w:lang w:eastAsia="pl-PL" w:bidi="en-US"/>
        </w:rPr>
        <w:t>e jej</w:t>
      </w:r>
      <w:r w:rsidR="006D155A" w:rsidRPr="00477273">
        <w:rPr>
          <w:rFonts w:ascii="Bookman Old Style" w:eastAsia="Times New Roman" w:hAnsi="Bookman Old Style"/>
          <w:color w:val="000000" w:themeColor="text1"/>
          <w:lang w:eastAsia="pl-PL" w:bidi="en-US"/>
        </w:rPr>
        <w:t xml:space="preserve"> </w:t>
      </w:r>
      <w:r w:rsidRPr="00477273">
        <w:rPr>
          <w:rFonts w:ascii="Bookman Old Style" w:eastAsia="Times New Roman" w:hAnsi="Bookman Old Style"/>
          <w:color w:val="000000" w:themeColor="text1"/>
          <w:lang w:eastAsia="pl-PL" w:bidi="en-US"/>
        </w:rPr>
        <w:t>przez ca</w:t>
      </w:r>
      <w:r w:rsidRPr="00023477">
        <w:rPr>
          <w:rFonts w:ascii="Lucida Grande" w:eastAsia="Times New Roman" w:hAnsi="Lucida Grande" w:cs="Lucida Grande"/>
          <w:color w:val="000000" w:themeColor="text1"/>
          <w:lang w:eastAsia="pl-PL" w:bidi="en-US"/>
        </w:rPr>
        <w:t>ł</w:t>
      </w:r>
      <w:r w:rsidRPr="00DA4936">
        <w:rPr>
          <w:rFonts w:ascii="Bookman Old Style" w:eastAsia="Times New Roman" w:hAnsi="Bookman Old Style"/>
          <w:color w:val="000000" w:themeColor="text1"/>
          <w:lang w:eastAsia="pl-PL" w:bidi="en-US"/>
        </w:rPr>
        <w:t xml:space="preserve">y okres realizacji </w:t>
      </w:r>
      <w:r w:rsidR="008929D3" w:rsidRPr="00477273">
        <w:rPr>
          <w:rFonts w:ascii="Bookman Old Style" w:eastAsia="Times New Roman" w:hAnsi="Bookman Old Style"/>
          <w:color w:val="000000" w:themeColor="text1"/>
          <w:lang w:eastAsia="pl-PL" w:bidi="en-US"/>
        </w:rPr>
        <w:t>umowy</w:t>
      </w:r>
      <w:r w:rsidR="00E7444F" w:rsidRPr="00477273">
        <w:rPr>
          <w:rFonts w:ascii="Bookman Old Style" w:hAnsi="Bookman Old Style"/>
          <w:color w:val="000000" w:themeColor="text1"/>
        </w:rPr>
        <w:t>;</w:t>
      </w:r>
    </w:p>
    <w:p w14:paraId="10D21C1B" w14:textId="7DACA1E3" w:rsidR="008E0F49" w:rsidRPr="00DA4936" w:rsidRDefault="004B4C21" w:rsidP="00E91675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000000" w:themeColor="text1"/>
          <w:kern w:val="1"/>
          <w:lang w:eastAsia="ar-SA"/>
        </w:rPr>
      </w:pP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przekazania </w:t>
      </w:r>
      <w:r w:rsidR="008E0F49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Zamawiaj</w:t>
      </w:r>
      <w:r w:rsidR="008E0F49"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ą</w:t>
      </w:r>
      <w:r w:rsidR="008E0F49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cemu </w:t>
      </w: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informacji niezb</w:t>
      </w:r>
      <w:r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dnych </w:t>
      </w:r>
      <w:r w:rsidR="008E0F49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do wpisania do tre</w:t>
      </w:r>
      <w:r w:rsidR="008E0F49"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ś</w:t>
      </w:r>
      <w:r w:rsidR="008E0F49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ci umowy</w:t>
      </w:r>
      <w:r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:</w:t>
      </w:r>
      <w:r w:rsidR="008E0F49" w:rsidRPr="00477273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imiona i nazwiska uprawnionych osób, które b</w:t>
      </w:r>
      <w:r w:rsidR="008E0F49"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ę</w:t>
      </w:r>
      <w:r w:rsidR="008E0F49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>d</w:t>
      </w:r>
      <w:r w:rsidR="008E0F49"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ą</w:t>
      </w:r>
      <w:r w:rsidR="008E0F49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umocowane przez Wykonawc</w:t>
      </w:r>
      <w:r w:rsidR="008E0F49" w:rsidRPr="00023477">
        <w:rPr>
          <w:rFonts w:ascii="Lucida Grande" w:eastAsia="Times New Roman" w:hAnsi="Lucida Grande" w:cs="Lucida Grande"/>
          <w:color w:val="000000" w:themeColor="text1"/>
          <w:kern w:val="1"/>
          <w:lang w:eastAsia="ar-SA"/>
        </w:rPr>
        <w:t>ę</w:t>
      </w:r>
      <w:r w:rsidR="008E0F49" w:rsidRPr="00DA4936">
        <w:rPr>
          <w:rFonts w:ascii="Bookman Old Style" w:eastAsia="Times New Roman" w:hAnsi="Bookman Old Style"/>
          <w:color w:val="000000" w:themeColor="text1"/>
          <w:kern w:val="1"/>
          <w:lang w:eastAsia="ar-SA"/>
        </w:rPr>
        <w:t xml:space="preserve"> do podpisania umowy, uprawnione do koordynacji umowy;</w:t>
      </w:r>
    </w:p>
    <w:p w14:paraId="2DCD6E9D" w14:textId="479C4468" w:rsidR="00FB0BFC" w:rsidRPr="00477273" w:rsidRDefault="00FB0BFC" w:rsidP="00E91675">
      <w:pPr>
        <w:pStyle w:val="Akapitzlist"/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spacing w:line="240" w:lineRule="auto"/>
        <w:jc w:val="both"/>
        <w:rPr>
          <w:rFonts w:ascii="Bookman Old Style" w:eastAsia="Times New Roman" w:hAnsi="Bookman Old Style"/>
          <w:color w:val="000000" w:themeColor="text1"/>
          <w:kern w:val="1"/>
          <w:lang w:eastAsia="ar-SA"/>
        </w:rPr>
      </w:pPr>
      <w:r w:rsidRPr="00477273">
        <w:rPr>
          <w:rFonts w:ascii="Bookman Old Style" w:hAnsi="Bookman Old Style"/>
          <w:color w:val="000000" w:themeColor="text1"/>
        </w:rPr>
        <w:t xml:space="preserve">przed zawarciem umowy </w:t>
      </w:r>
      <w:r w:rsidR="004B4C21" w:rsidRPr="00477273">
        <w:rPr>
          <w:rFonts w:ascii="Bookman Old Style" w:hAnsi="Bookman Old Style"/>
          <w:color w:val="000000" w:themeColor="text1"/>
        </w:rPr>
        <w:t xml:space="preserve">- </w:t>
      </w:r>
      <w:r w:rsidRPr="00477273">
        <w:rPr>
          <w:rFonts w:ascii="Bookman Old Style" w:hAnsi="Bookman Old Style"/>
          <w:color w:val="000000" w:themeColor="text1"/>
        </w:rPr>
        <w:t>przedstawi</w:t>
      </w:r>
      <w:r w:rsidR="004B4C21" w:rsidRPr="00477273">
        <w:rPr>
          <w:rFonts w:ascii="Bookman Old Style" w:hAnsi="Bookman Old Style"/>
          <w:color w:val="000000" w:themeColor="text1"/>
        </w:rPr>
        <w:t>enia</w:t>
      </w:r>
      <w:r w:rsidRPr="00DA4936">
        <w:rPr>
          <w:rFonts w:ascii="Bookman Old Style" w:hAnsi="Bookman Old Style"/>
          <w:color w:val="000000" w:themeColor="text1"/>
        </w:rPr>
        <w:t xml:space="preserve"> Zamawiaj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cemu do akceptacji, w trybie przewidzianym postanowieniami dotycz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cymi udzia</w:t>
      </w:r>
      <w:r w:rsidRPr="0002347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u podwykonawców w realizacji </w:t>
      </w:r>
      <w:r w:rsidR="00F27D39">
        <w:rPr>
          <w:rFonts w:ascii="Bookman Old Style" w:hAnsi="Bookman Old Style"/>
          <w:color w:val="000000" w:themeColor="text1"/>
        </w:rPr>
        <w:t>us</w:t>
      </w:r>
      <w:r w:rsidR="00F27D39">
        <w:rPr>
          <w:rFonts w:ascii="Lucida Grande" w:hAnsi="Lucida Grande" w:cs="Lucida Grande"/>
          <w:color w:val="000000" w:themeColor="text1"/>
        </w:rPr>
        <w:t>ł</w:t>
      </w:r>
      <w:r w:rsidR="00F27D39">
        <w:rPr>
          <w:rFonts w:ascii="Bookman Old Style" w:hAnsi="Bookman Old Style"/>
          <w:color w:val="000000" w:themeColor="text1"/>
        </w:rPr>
        <w:t xml:space="preserve">ug </w:t>
      </w:r>
      <w:r w:rsidRPr="00DA4936">
        <w:rPr>
          <w:rFonts w:ascii="Bookman Old Style" w:hAnsi="Bookman Old Style"/>
          <w:color w:val="000000" w:themeColor="text1"/>
        </w:rPr>
        <w:t xml:space="preserve"> zawartymi we wzorze umowy sta</w:t>
      </w:r>
      <w:r w:rsidRPr="00477273">
        <w:rPr>
          <w:rFonts w:ascii="Bookman Old Style" w:hAnsi="Bookman Old Style"/>
          <w:color w:val="000000" w:themeColor="text1"/>
        </w:rPr>
        <w:t>nowi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cym </w:t>
      </w:r>
      <w:r w:rsidRPr="00477273">
        <w:rPr>
          <w:rFonts w:ascii="Bookman Old Style" w:hAnsi="Bookman Old Style"/>
          <w:b/>
          <w:color w:val="000000" w:themeColor="text1"/>
        </w:rPr>
        <w:t>Za</w:t>
      </w:r>
      <w:r w:rsidRPr="00023477">
        <w:rPr>
          <w:rFonts w:ascii="Lucida Grande" w:hAnsi="Lucida Grande" w:cs="Lucida Grande"/>
          <w:b/>
          <w:color w:val="000000" w:themeColor="text1"/>
        </w:rPr>
        <w:t>łą</w:t>
      </w:r>
      <w:r w:rsidRPr="00DA4936">
        <w:rPr>
          <w:rFonts w:ascii="Bookman Old Style" w:hAnsi="Bookman Old Style"/>
          <w:b/>
          <w:color w:val="000000" w:themeColor="text1"/>
        </w:rPr>
        <w:t xml:space="preserve">cznik nr </w:t>
      </w:r>
      <w:r w:rsidR="00023477">
        <w:rPr>
          <w:rFonts w:ascii="Bookman Old Style" w:hAnsi="Bookman Old Style"/>
          <w:b/>
          <w:color w:val="000000" w:themeColor="text1"/>
        </w:rPr>
        <w:t>5</w:t>
      </w:r>
      <w:r w:rsidR="00023477" w:rsidRPr="00477273">
        <w:rPr>
          <w:rFonts w:ascii="Bookman Old Style" w:hAnsi="Bookman Old Style"/>
          <w:b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</w:rPr>
        <w:t>do SWZ</w:t>
      </w:r>
      <w:r w:rsidRPr="00477273">
        <w:rPr>
          <w:rFonts w:ascii="Bookman Old Style" w:hAnsi="Bookman Old Style"/>
          <w:color w:val="000000" w:themeColor="text1"/>
        </w:rPr>
        <w:t>, projekt</w:t>
      </w:r>
      <w:r w:rsidR="004B4C21" w:rsidRPr="00DA4936">
        <w:rPr>
          <w:rFonts w:ascii="Bookman Old Style" w:hAnsi="Bookman Old Style"/>
          <w:color w:val="000000" w:themeColor="text1"/>
        </w:rPr>
        <w:t>u/ów</w:t>
      </w:r>
      <w:r w:rsidRPr="00DA4936">
        <w:rPr>
          <w:rFonts w:ascii="Bookman Old Style" w:hAnsi="Bookman Old Style"/>
          <w:color w:val="000000" w:themeColor="text1"/>
        </w:rPr>
        <w:t xml:space="preserve"> umowy z podwykonawc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i z dalszym podwykonawc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, </w:t>
      </w:r>
      <w:r w:rsidR="004B4C21" w:rsidRPr="00477273">
        <w:rPr>
          <w:rFonts w:ascii="Bookman Old Style" w:hAnsi="Bookman Old Style"/>
          <w:color w:val="000000" w:themeColor="text1"/>
        </w:rPr>
        <w:t>dotycz</w:t>
      </w:r>
      <w:r w:rsidR="004B4C21" w:rsidRPr="00023477">
        <w:rPr>
          <w:rFonts w:ascii="Lucida Grande" w:hAnsi="Lucida Grande" w:cs="Lucida Grande"/>
          <w:color w:val="000000" w:themeColor="text1"/>
        </w:rPr>
        <w:t>ą</w:t>
      </w:r>
      <w:r w:rsidR="004B4C21" w:rsidRPr="00DA4936">
        <w:rPr>
          <w:rFonts w:ascii="Bookman Old Style" w:hAnsi="Bookman Old Style"/>
          <w:color w:val="000000" w:themeColor="text1"/>
        </w:rPr>
        <w:t xml:space="preserve">cej </w:t>
      </w:r>
      <w:r w:rsidRPr="00477273">
        <w:rPr>
          <w:rFonts w:ascii="Bookman Old Style" w:hAnsi="Bookman Old Style"/>
          <w:color w:val="000000" w:themeColor="text1"/>
        </w:rPr>
        <w:t>powierzonej mu cz</w:t>
      </w:r>
      <w:r w:rsidRPr="00023477">
        <w:rPr>
          <w:rFonts w:ascii="Lucida Grande" w:hAnsi="Lucida Grande" w:cs="Lucida Grande"/>
          <w:color w:val="000000" w:themeColor="text1"/>
        </w:rPr>
        <w:t>ęś</w:t>
      </w:r>
      <w:r w:rsidRPr="00DA4936">
        <w:rPr>
          <w:rFonts w:ascii="Bookman Old Style" w:hAnsi="Bookman Old Style"/>
          <w:color w:val="000000" w:themeColor="text1"/>
        </w:rPr>
        <w:t>ci zamówienia.</w:t>
      </w:r>
    </w:p>
    <w:p w14:paraId="1FE2CA8C" w14:textId="2EA7C430" w:rsidR="00AC0721" w:rsidRPr="00477273" w:rsidRDefault="00AC0721" w:rsidP="005C52FA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Z wybranym Wykonawc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Zamawiaj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podpisze umow</w:t>
      </w:r>
      <w:r w:rsidRPr="0002347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 xml:space="preserve"> o wykonanie zamówienia, w terminie okre</w:t>
      </w:r>
      <w:r w:rsidRPr="00023477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 xml:space="preserve">lonym w art. </w:t>
      </w:r>
      <w:r w:rsidR="0014521D" w:rsidRPr="00477273">
        <w:rPr>
          <w:rFonts w:ascii="Bookman Old Style" w:hAnsi="Bookman Old Style" w:cs="Calibri"/>
          <w:color w:val="000000" w:themeColor="text1"/>
        </w:rPr>
        <w:t>308 ust. 2</w:t>
      </w:r>
      <w:r w:rsidRPr="00477273">
        <w:rPr>
          <w:rFonts w:ascii="Bookman Old Style" w:hAnsi="Bookman Old Style" w:cs="Calibri"/>
          <w:color w:val="000000" w:themeColor="text1"/>
        </w:rPr>
        <w:t xml:space="preserve"> ustawy </w:t>
      </w:r>
      <w:proofErr w:type="spellStart"/>
      <w:r w:rsidRPr="00477273">
        <w:rPr>
          <w:rFonts w:ascii="Bookman Old Style" w:hAnsi="Bookman Old Style" w:cs="Calibri"/>
          <w:color w:val="000000" w:themeColor="text1"/>
        </w:rPr>
        <w:t>Pzp</w:t>
      </w:r>
      <w:proofErr w:type="spellEnd"/>
      <w:r w:rsidRPr="00477273">
        <w:rPr>
          <w:rFonts w:ascii="Bookman Old Style" w:hAnsi="Bookman Old Style" w:cs="Calibri"/>
          <w:color w:val="000000" w:themeColor="text1"/>
        </w:rPr>
        <w:t xml:space="preserve">. </w:t>
      </w:r>
    </w:p>
    <w:p w14:paraId="148F989A" w14:textId="3303DCD6" w:rsidR="008D073E" w:rsidRPr="00DA4936" w:rsidRDefault="008D073E" w:rsidP="005C52FA">
      <w:pPr>
        <w:numPr>
          <w:ilvl w:val="0"/>
          <w:numId w:val="10"/>
        </w:numPr>
        <w:tabs>
          <w:tab w:val="clear" w:pos="1080"/>
          <w:tab w:val="num" w:pos="0"/>
        </w:tabs>
        <w:suppressAutoHyphens/>
        <w:spacing w:after="0" w:line="240" w:lineRule="auto"/>
        <w:ind w:left="426" w:hanging="426"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Zamawiaj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cy powiadomi wybranego </w:t>
      </w:r>
      <w:r w:rsidR="004B4C21" w:rsidRPr="00477273">
        <w:rPr>
          <w:rFonts w:ascii="Bookman Old Style" w:hAnsi="Bookman Old Style" w:cs="Calibri"/>
          <w:color w:val="000000" w:themeColor="text1"/>
        </w:rPr>
        <w:t>Wykonawc</w:t>
      </w:r>
      <w:r w:rsidR="004B4C21" w:rsidRPr="00023477">
        <w:rPr>
          <w:rFonts w:ascii="Lucida Grande" w:hAnsi="Lucida Grande" w:cs="Lucida Grande"/>
          <w:color w:val="000000" w:themeColor="text1"/>
        </w:rPr>
        <w:t>ę</w:t>
      </w:r>
      <w:r w:rsidR="004B4C21" w:rsidRPr="00DA4936">
        <w:rPr>
          <w:rFonts w:ascii="Bookman Old Style" w:hAnsi="Bookman Old Style" w:cs="Calibri"/>
          <w:color w:val="000000" w:themeColor="text1"/>
        </w:rPr>
        <w:t xml:space="preserve"> </w:t>
      </w:r>
      <w:r w:rsidRPr="00477273">
        <w:rPr>
          <w:rFonts w:ascii="Bookman Old Style" w:hAnsi="Bookman Old Style" w:cs="Calibri"/>
          <w:color w:val="000000" w:themeColor="text1"/>
        </w:rPr>
        <w:t xml:space="preserve">o </w:t>
      </w:r>
      <w:r w:rsidR="00FD1DA9" w:rsidRPr="00477273">
        <w:rPr>
          <w:rFonts w:ascii="Bookman Old Style" w:hAnsi="Bookman Old Style" w:cs="Calibri"/>
          <w:color w:val="000000" w:themeColor="text1"/>
        </w:rPr>
        <w:t xml:space="preserve">miejscu i </w:t>
      </w:r>
      <w:r w:rsidRPr="00477273">
        <w:rPr>
          <w:rFonts w:ascii="Bookman Old Style" w:hAnsi="Bookman Old Style" w:cs="Calibri"/>
          <w:color w:val="000000" w:themeColor="text1"/>
        </w:rPr>
        <w:t>terminie podpisania umowy w sprawie zamówienia publicznego. Wykonawca przeka</w:t>
      </w:r>
      <w:r w:rsidRPr="00023477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e Zamawiaj</w:t>
      </w:r>
      <w:r w:rsidRPr="0002347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cemu informacje niezb</w:t>
      </w:r>
      <w:r w:rsidRPr="0002347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Calibri"/>
          <w:color w:val="000000" w:themeColor="text1"/>
        </w:rPr>
        <w:t>dne do uzupe</w:t>
      </w:r>
      <w:r w:rsidRPr="0002347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nienia umowy.</w:t>
      </w:r>
    </w:p>
    <w:p w14:paraId="77C6B233" w14:textId="77777777" w:rsidR="00546EA9" w:rsidRPr="00477273" w:rsidRDefault="00546EA9" w:rsidP="00546EA9">
      <w:pPr>
        <w:suppressAutoHyphens/>
        <w:spacing w:after="0" w:line="240" w:lineRule="auto"/>
        <w:jc w:val="both"/>
        <w:rPr>
          <w:rFonts w:ascii="Bookman Old Style" w:hAnsi="Bookman Old Style" w:cs="Calibri"/>
          <w:color w:val="000000" w:themeColor="text1"/>
        </w:rPr>
      </w:pPr>
    </w:p>
    <w:p w14:paraId="09232B0F" w14:textId="5AC61571" w:rsidR="0045625C" w:rsidRPr="00477273" w:rsidRDefault="0045625C" w:rsidP="008D073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023477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</w:t>
      </w:r>
      <w:r w:rsidR="008D073E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X</w:t>
      </w:r>
      <w:r w:rsidR="00D56B4F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="00227D80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2537A3D6" w14:textId="77777777" w:rsidR="0045625C" w:rsidRPr="00BF0C91" w:rsidRDefault="0045625C" w:rsidP="008D073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BF0C91">
        <w:rPr>
          <w:rFonts w:ascii="Bookman Old Style" w:eastAsia="Times New Roman" w:hAnsi="Bookman Old Style"/>
          <w:b/>
          <w:color w:val="000000" w:themeColor="text1"/>
          <w:lang w:eastAsia="pl-PL"/>
        </w:rPr>
        <w:t>Wymagania dotycz</w:t>
      </w:r>
      <w:r w:rsidRPr="00BF0C91">
        <w:rPr>
          <w:rFonts w:ascii="Lucida Grande" w:eastAsia="TimesNewRoman" w:hAnsi="Lucida Grande" w:cs="Lucida Grande"/>
          <w:b/>
          <w:color w:val="000000" w:themeColor="text1"/>
          <w:lang w:eastAsia="pl-PL"/>
        </w:rPr>
        <w:t>ą</w:t>
      </w:r>
      <w:r w:rsidRPr="00BF0C91">
        <w:rPr>
          <w:rFonts w:ascii="Bookman Old Style" w:eastAsia="Times New Roman" w:hAnsi="Bookman Old Style"/>
          <w:b/>
          <w:color w:val="000000" w:themeColor="text1"/>
          <w:lang w:eastAsia="pl-PL"/>
        </w:rPr>
        <w:t>ce zabezpieczenia nale</w:t>
      </w:r>
      <w:r w:rsidRPr="00BF0C91">
        <w:rPr>
          <w:rFonts w:ascii="Lucida Grande" w:eastAsia="TimesNewRoman" w:hAnsi="Lucida Grande" w:cs="Lucida Grande"/>
          <w:b/>
          <w:color w:val="000000" w:themeColor="text1"/>
          <w:lang w:eastAsia="pl-PL"/>
        </w:rPr>
        <w:t>ż</w:t>
      </w:r>
      <w:r w:rsidRPr="00BF0C91">
        <w:rPr>
          <w:rFonts w:ascii="Bookman Old Style" w:eastAsia="Times New Roman" w:hAnsi="Bookman Old Style"/>
          <w:b/>
          <w:color w:val="000000" w:themeColor="text1"/>
          <w:lang w:eastAsia="pl-PL"/>
        </w:rPr>
        <w:t>ytego wykonania umowy.</w:t>
      </w:r>
    </w:p>
    <w:p w14:paraId="17DF9D06" w14:textId="77777777" w:rsidR="00103324" w:rsidRPr="00477273" w:rsidRDefault="00103324" w:rsidP="008D073E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highlight w:val="yellow"/>
          <w:lang w:eastAsia="pl-PL"/>
        </w:rPr>
      </w:pPr>
    </w:p>
    <w:p w14:paraId="53694D7A" w14:textId="26FE28D8" w:rsidR="00993BBB" w:rsidRPr="00BF0C91" w:rsidRDefault="00993BBB" w:rsidP="00E91675">
      <w:pPr>
        <w:numPr>
          <w:ilvl w:val="0"/>
          <w:numId w:val="76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  <w:u w:color="000000"/>
        </w:rPr>
      </w:pPr>
      <w:r w:rsidRPr="00BF0C91">
        <w:rPr>
          <w:rFonts w:ascii="Bookman Old Style" w:hAnsi="Bookman Old Style"/>
          <w:color w:val="000000" w:themeColor="text1"/>
          <w:u w:color="000000"/>
        </w:rPr>
        <w:t xml:space="preserve">Zgodnie z art. </w:t>
      </w:r>
      <w:r w:rsidR="00C7785F" w:rsidRPr="00BF0C91">
        <w:rPr>
          <w:rFonts w:ascii="Bookman Old Style" w:hAnsi="Bookman Old Style"/>
          <w:color w:val="000000" w:themeColor="text1"/>
          <w:u w:color="000000"/>
        </w:rPr>
        <w:t>45</w:t>
      </w:r>
      <w:r w:rsidR="00E3409A" w:rsidRPr="00BF0C91">
        <w:rPr>
          <w:rFonts w:ascii="Bookman Old Style" w:hAnsi="Bookman Old Style"/>
          <w:color w:val="000000" w:themeColor="text1"/>
          <w:u w:color="000000"/>
        </w:rPr>
        <w:t>0</w:t>
      </w:r>
      <w:r w:rsidR="00C7785F" w:rsidRPr="00BF0C91">
        <w:rPr>
          <w:rFonts w:ascii="Bookman Old Style" w:hAnsi="Bookman Old Style"/>
          <w:color w:val="000000" w:themeColor="text1"/>
          <w:u w:color="000000"/>
        </w:rPr>
        <w:t xml:space="preserve"> ust. </w:t>
      </w:r>
      <w:r w:rsidR="00E3409A" w:rsidRPr="00BF0C91">
        <w:rPr>
          <w:rFonts w:ascii="Bookman Old Style" w:hAnsi="Bookman Old Style"/>
          <w:color w:val="000000" w:themeColor="text1"/>
          <w:u w:color="000000"/>
        </w:rPr>
        <w:t>1</w:t>
      </w:r>
      <w:r w:rsidRPr="00BF0C91">
        <w:rPr>
          <w:rFonts w:ascii="Bookman Old Style" w:hAnsi="Bookman Old Style"/>
          <w:color w:val="000000" w:themeColor="text1"/>
          <w:u w:color="000000"/>
        </w:rPr>
        <w:t xml:space="preserve"> ustawy </w:t>
      </w:r>
      <w:proofErr w:type="spellStart"/>
      <w:r w:rsidRPr="00BF0C91">
        <w:rPr>
          <w:rFonts w:ascii="Bookman Old Style" w:hAnsi="Bookman Old Style"/>
          <w:color w:val="000000" w:themeColor="text1"/>
          <w:u w:color="000000"/>
        </w:rPr>
        <w:t>Pzp</w:t>
      </w:r>
      <w:proofErr w:type="spellEnd"/>
      <w:r w:rsidRPr="00BF0C91">
        <w:rPr>
          <w:rFonts w:ascii="Bookman Old Style" w:hAnsi="Bookman Old Style"/>
          <w:color w:val="000000" w:themeColor="text1"/>
          <w:u w:color="000000"/>
        </w:rPr>
        <w:t>, Zamawiaj</w:t>
      </w:r>
      <w:r w:rsidRPr="00BF0C91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BF0C91">
        <w:rPr>
          <w:rFonts w:ascii="Bookman Old Style" w:hAnsi="Bookman Old Style"/>
          <w:color w:val="000000" w:themeColor="text1"/>
          <w:u w:color="000000"/>
        </w:rPr>
        <w:t>cy wymaga w niniejszym post</w:t>
      </w:r>
      <w:r w:rsidRPr="00BF0C91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BF0C91">
        <w:rPr>
          <w:rFonts w:ascii="Bookman Old Style" w:hAnsi="Bookman Old Style"/>
          <w:color w:val="000000" w:themeColor="text1"/>
          <w:u w:color="000000"/>
        </w:rPr>
        <w:t>powaniu wniesienia zabezpieczenia nale</w:t>
      </w:r>
      <w:r w:rsidRPr="00BF0C91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BF0C91">
        <w:rPr>
          <w:rFonts w:ascii="Bookman Old Style" w:hAnsi="Bookman Old Style"/>
          <w:color w:val="000000" w:themeColor="text1"/>
          <w:u w:color="000000"/>
        </w:rPr>
        <w:t>ytego wykonania umowy przez Wykonawc</w:t>
      </w:r>
      <w:r w:rsidRPr="00BF0C91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BF0C91">
        <w:rPr>
          <w:rFonts w:ascii="Bookman Old Style" w:hAnsi="Bookman Old Style"/>
          <w:color w:val="000000" w:themeColor="text1"/>
          <w:u w:color="000000"/>
        </w:rPr>
        <w:t>.</w:t>
      </w:r>
    </w:p>
    <w:p w14:paraId="09CE1A90" w14:textId="67DE7BCE" w:rsidR="00993BBB" w:rsidRPr="00477273" w:rsidRDefault="00993BBB" w:rsidP="00E91675">
      <w:pPr>
        <w:numPr>
          <w:ilvl w:val="0"/>
          <w:numId w:val="76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  <w:u w:color="000000"/>
        </w:rPr>
      </w:pPr>
      <w:r w:rsidRPr="00477273">
        <w:rPr>
          <w:rFonts w:ascii="Bookman Old Style" w:hAnsi="Bookman Old Style"/>
          <w:color w:val="000000" w:themeColor="text1"/>
          <w:u w:color="000000"/>
        </w:rPr>
        <w:t>Wykonawca, którego oferta zostanie wybrana zobowi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zany jest wnie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ść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zabezpieczenie n</w:t>
      </w:r>
      <w:r w:rsidRPr="00477273">
        <w:rPr>
          <w:rFonts w:ascii="Bookman Old Style" w:hAnsi="Bookman Old Style"/>
          <w:color w:val="000000" w:themeColor="text1"/>
          <w:u w:color="000000"/>
        </w:rPr>
        <w:t>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ytego wykonania umowy w </w:t>
      </w:r>
      <w:r w:rsidRPr="00477273">
        <w:rPr>
          <w:rFonts w:ascii="Bookman Old Style" w:hAnsi="Bookman Old Style"/>
          <w:b/>
          <w:color w:val="000000" w:themeColor="text1"/>
          <w:u w:color="000000"/>
        </w:rPr>
        <w:t>wysoko</w:t>
      </w:r>
      <w:r w:rsidRPr="00103324">
        <w:rPr>
          <w:rFonts w:ascii="Lucida Grande" w:hAnsi="Lucida Grande" w:cs="Lucida Grande" w:hint="eastAsia"/>
          <w:b/>
          <w:color w:val="000000" w:themeColor="text1"/>
          <w:u w:color="000000"/>
        </w:rPr>
        <w:t>ś</w:t>
      </w:r>
      <w:r w:rsidRPr="00DA4936">
        <w:rPr>
          <w:rFonts w:ascii="Bookman Old Style" w:hAnsi="Bookman Old Style"/>
          <w:b/>
          <w:color w:val="000000" w:themeColor="text1"/>
          <w:u w:color="000000"/>
        </w:rPr>
        <w:t xml:space="preserve">ci </w:t>
      </w:r>
      <w:r w:rsidR="0008688F" w:rsidRPr="00477273">
        <w:rPr>
          <w:rFonts w:ascii="Bookman Old Style" w:hAnsi="Bookman Old Style"/>
          <w:b/>
          <w:color w:val="000000" w:themeColor="text1"/>
          <w:u w:color="000000"/>
        </w:rPr>
        <w:t>5</w:t>
      </w:r>
      <w:r w:rsidRPr="00477273">
        <w:rPr>
          <w:rFonts w:ascii="Bookman Old Style" w:hAnsi="Bookman Old Style"/>
          <w:b/>
          <w:color w:val="000000" w:themeColor="text1"/>
          <w:u w:color="000000"/>
        </w:rPr>
        <w:t>% ceny ca</w:t>
      </w:r>
      <w:r w:rsidRPr="00103324">
        <w:rPr>
          <w:rFonts w:ascii="Lucida Grande" w:hAnsi="Lucida Grande" w:cs="Lucida Grande" w:hint="eastAsia"/>
          <w:b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b/>
          <w:color w:val="000000" w:themeColor="text1"/>
          <w:u w:color="000000"/>
        </w:rPr>
        <w:t>kowitej brutto podanej w ofercie</w:t>
      </w:r>
      <w:r w:rsidRPr="00477273">
        <w:rPr>
          <w:rFonts w:ascii="Bookman Old Style" w:hAnsi="Bookman Old Style"/>
          <w:color w:val="000000" w:themeColor="text1"/>
          <w:u w:color="000000"/>
        </w:rPr>
        <w:t>.</w:t>
      </w:r>
    </w:p>
    <w:p w14:paraId="42DDC69A" w14:textId="676C92D3" w:rsidR="00993BBB" w:rsidRPr="00DA4936" w:rsidRDefault="00993BBB" w:rsidP="00E91675">
      <w:pPr>
        <w:numPr>
          <w:ilvl w:val="0"/>
          <w:numId w:val="76"/>
        </w:numPr>
        <w:tabs>
          <w:tab w:val="clear" w:pos="360"/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  <w:u w:color="000000"/>
        </w:rPr>
      </w:pPr>
      <w:r w:rsidRPr="00477273">
        <w:rPr>
          <w:rFonts w:ascii="Bookman Old Style" w:hAnsi="Bookman Old Style"/>
          <w:color w:val="000000" w:themeColor="text1"/>
          <w:u w:color="000000"/>
        </w:rPr>
        <w:t>Zabezpieczenie mo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e by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ć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wnoszone wed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>ug wyboru Wykonawcy w jednej lub kilku nast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>puj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cych formach: pieni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dzu, por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>czeniach bankowych lub por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>czeniach spó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>dzielczej kasy oszc</w:t>
      </w:r>
      <w:r w:rsidRPr="00477273">
        <w:rPr>
          <w:rFonts w:ascii="Bookman Old Style" w:hAnsi="Bookman Old Style"/>
          <w:color w:val="000000" w:themeColor="text1"/>
          <w:u w:color="000000"/>
        </w:rPr>
        <w:t>z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>dno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ś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ciowo-kredytowej, z tym, 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e zobowi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zanie kasy jest zawsze zobowi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zaniem pieni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ęż</w:t>
      </w:r>
      <w:r w:rsidRPr="00DA4936">
        <w:rPr>
          <w:rFonts w:ascii="Bookman Old Style" w:hAnsi="Bookman Old Style"/>
          <w:color w:val="000000" w:themeColor="text1"/>
          <w:u w:color="000000"/>
        </w:rPr>
        <w:t>nym, gwarancjach bankowych, gwarancjach ubezpieczeniowych oraz por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czeniach udzielanych przez podmioty, o których mowa </w:t>
      </w:r>
      <w:r w:rsidRPr="00DA4936">
        <w:rPr>
          <w:rFonts w:ascii="Bookman Old Style" w:hAnsi="Bookman Old Style"/>
          <w:color w:val="000000" w:themeColor="text1"/>
          <w:u w:color="000000"/>
        </w:rPr>
        <w:lastRenderedPageBreak/>
        <w:t>w art. 6b ust. 5 pkt 2 ustawy z dnia 9 listopada 200</w:t>
      </w:r>
      <w:r w:rsidRPr="00477273">
        <w:rPr>
          <w:rFonts w:ascii="Bookman Old Style" w:hAnsi="Bookman Old Style"/>
          <w:color w:val="000000" w:themeColor="text1"/>
          <w:u w:color="000000"/>
        </w:rPr>
        <w:t>0 r. o utworzeniu Polskiej Agencji Rozwoju Przedsi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ę</w:t>
      </w:r>
      <w:r w:rsidRPr="00DA4936">
        <w:rPr>
          <w:rFonts w:ascii="Bookman Old Style" w:hAnsi="Bookman Old Style"/>
          <w:color w:val="000000" w:themeColor="text1"/>
          <w:u w:color="000000"/>
        </w:rPr>
        <w:t>biorczo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ś</w:t>
      </w:r>
      <w:r w:rsidRPr="00DA4936">
        <w:rPr>
          <w:rFonts w:ascii="Bookman Old Style" w:hAnsi="Bookman Old Style"/>
          <w:color w:val="000000" w:themeColor="text1"/>
          <w:u w:color="000000"/>
        </w:rPr>
        <w:t>ci</w:t>
      </w:r>
      <w:r w:rsidR="00C7785F" w:rsidRPr="00477273">
        <w:rPr>
          <w:rFonts w:ascii="Bookman Old Style" w:hAnsi="Bookman Old Style"/>
          <w:color w:val="000000" w:themeColor="text1"/>
          <w:u w:color="000000"/>
        </w:rPr>
        <w:t>.</w:t>
      </w:r>
      <w:r w:rsidRPr="00477273">
        <w:rPr>
          <w:rFonts w:ascii="Bookman Old Style" w:hAnsi="Bookman Old Style"/>
          <w:color w:val="000000" w:themeColor="text1"/>
          <w:u w:color="000000"/>
        </w:rPr>
        <w:t xml:space="preserve"> (Dz. U. z 20</w:t>
      </w:r>
      <w:r w:rsidR="003C27FA" w:rsidRPr="00477273">
        <w:rPr>
          <w:rFonts w:ascii="Bookman Old Style" w:hAnsi="Bookman Old Style"/>
          <w:color w:val="000000" w:themeColor="text1"/>
          <w:u w:color="000000"/>
        </w:rPr>
        <w:t>2</w:t>
      </w:r>
      <w:r w:rsidR="00F1431D">
        <w:rPr>
          <w:rFonts w:ascii="Bookman Old Style" w:hAnsi="Bookman Old Style"/>
          <w:color w:val="000000" w:themeColor="text1"/>
          <w:u w:color="000000"/>
        </w:rPr>
        <w:t>2</w:t>
      </w:r>
      <w:r w:rsidRPr="00477273">
        <w:rPr>
          <w:rFonts w:ascii="Bookman Old Style" w:hAnsi="Bookman Old Style"/>
          <w:color w:val="000000" w:themeColor="text1"/>
          <w:u w:color="000000"/>
        </w:rPr>
        <w:t xml:space="preserve"> r., poz. </w:t>
      </w:r>
      <w:r w:rsidR="00D87EDD">
        <w:rPr>
          <w:rFonts w:ascii="Bookman Old Style" w:hAnsi="Bookman Old Style"/>
          <w:color w:val="000000" w:themeColor="text1"/>
          <w:u w:color="000000"/>
        </w:rPr>
        <w:t>2080</w:t>
      </w:r>
      <w:r w:rsidR="002C6A4C">
        <w:rPr>
          <w:rFonts w:ascii="Bookman Old Style" w:hAnsi="Bookman Old Style"/>
          <w:color w:val="000000" w:themeColor="text1"/>
          <w:u w:color="000000"/>
        </w:rPr>
        <w:t xml:space="preserve"> z </w:t>
      </w:r>
      <w:proofErr w:type="spellStart"/>
      <w:r w:rsidR="002C6A4C">
        <w:rPr>
          <w:rFonts w:ascii="Bookman Old Style" w:hAnsi="Bookman Old Style"/>
          <w:color w:val="000000" w:themeColor="text1"/>
          <w:u w:color="000000"/>
        </w:rPr>
        <w:t>późn</w:t>
      </w:r>
      <w:proofErr w:type="spellEnd"/>
      <w:r w:rsidR="002C6A4C">
        <w:rPr>
          <w:rFonts w:ascii="Bookman Old Style" w:hAnsi="Bookman Old Style"/>
          <w:color w:val="000000" w:themeColor="text1"/>
          <w:u w:color="000000"/>
        </w:rPr>
        <w:t>. zm.</w:t>
      </w:r>
      <w:r w:rsidR="003C27FA" w:rsidRPr="00DA4936">
        <w:rPr>
          <w:rFonts w:ascii="Bookman Old Style" w:hAnsi="Bookman Old Style"/>
          <w:color w:val="000000" w:themeColor="text1"/>
          <w:u w:color="000000"/>
        </w:rPr>
        <w:t>)</w:t>
      </w:r>
      <w:r w:rsidRPr="00DA4936">
        <w:rPr>
          <w:rFonts w:ascii="Bookman Old Style" w:hAnsi="Bookman Old Style"/>
          <w:color w:val="000000" w:themeColor="text1"/>
          <w:u w:color="000000"/>
        </w:rPr>
        <w:t>.</w:t>
      </w:r>
    </w:p>
    <w:p w14:paraId="5118D5F0" w14:textId="77777777" w:rsidR="00993BBB" w:rsidRPr="00DA4936" w:rsidRDefault="00993BBB" w:rsidP="00E91675">
      <w:pPr>
        <w:numPr>
          <w:ilvl w:val="0"/>
          <w:numId w:val="76"/>
        </w:numPr>
        <w:tabs>
          <w:tab w:val="clear" w:pos="360"/>
          <w:tab w:val="num" w:pos="0"/>
        </w:tabs>
        <w:spacing w:after="0" w:line="240" w:lineRule="auto"/>
        <w:ind w:left="284" w:hanging="284"/>
        <w:jc w:val="both"/>
        <w:rPr>
          <w:rFonts w:ascii="Bookman Old Style" w:hAnsi="Bookman Old Style"/>
          <w:color w:val="000000" w:themeColor="text1"/>
          <w:u w:color="000000"/>
        </w:rPr>
      </w:pPr>
      <w:r w:rsidRPr="00DA4936">
        <w:rPr>
          <w:rFonts w:ascii="Bookman Old Style" w:hAnsi="Bookman Old Style"/>
          <w:color w:val="000000" w:themeColor="text1"/>
          <w:u w:color="000000"/>
        </w:rPr>
        <w:t>Zamawiaj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cy 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żą</w:t>
      </w:r>
      <w:r w:rsidRPr="00DA4936">
        <w:rPr>
          <w:rFonts w:ascii="Bookman Old Style" w:hAnsi="Bookman Old Style"/>
          <w:color w:val="000000" w:themeColor="text1"/>
          <w:u w:color="000000"/>
        </w:rPr>
        <w:t>da wniesienia zabezpieczenia nale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ytego wykonania umowy przed zawarciem umowy.</w:t>
      </w:r>
    </w:p>
    <w:p w14:paraId="40D449C7" w14:textId="77777777" w:rsidR="00993BBB" w:rsidRPr="00477273" w:rsidRDefault="00993BBB" w:rsidP="00E91675">
      <w:pPr>
        <w:numPr>
          <w:ilvl w:val="0"/>
          <w:numId w:val="76"/>
        </w:numPr>
        <w:tabs>
          <w:tab w:val="clear" w:pos="360"/>
          <w:tab w:val="num" w:pos="0"/>
        </w:tabs>
        <w:spacing w:after="0" w:line="240" w:lineRule="auto"/>
        <w:ind w:left="357" w:hanging="357"/>
        <w:jc w:val="both"/>
        <w:rPr>
          <w:rFonts w:ascii="Bookman Old Style" w:hAnsi="Bookman Old Style"/>
          <w:color w:val="000000" w:themeColor="text1"/>
          <w:u w:color="000000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Z </w:t>
      </w:r>
      <w:proofErr w:type="spellStart"/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tre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ci gwarancji / 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musi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jednocze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nie wynika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ć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: </w:t>
      </w:r>
    </w:p>
    <w:p w14:paraId="2B1F3F38" w14:textId="77777777" w:rsidR="00993BBB" w:rsidRPr="00DA4936" w:rsidRDefault="00993BBB" w:rsidP="00E91675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nazwa zleceniodawcy (Wykonawcy), beneficjenta gwarancji/por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(Zamawiaj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cego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), gwaranta / 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czyciela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(podmiotu udzielaj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cego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gwarancji /por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) oraz adresy ich siedzib, </w:t>
      </w:r>
    </w:p>
    <w:p w14:paraId="68C91EB5" w14:textId="77777777" w:rsidR="00993BBB" w:rsidRPr="00DA4936" w:rsidRDefault="00993BBB" w:rsidP="00E91675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proofErr w:type="spellStart"/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okre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lenie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wierzytelno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ci, która ma by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ć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zabezpieczona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gwarancj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/ 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czeniem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, </w:t>
      </w:r>
    </w:p>
    <w:p w14:paraId="06ABFE05" w14:textId="77777777" w:rsidR="00993BBB" w:rsidRPr="00DA4936" w:rsidRDefault="00993BBB" w:rsidP="00E91675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kwota gwarancji / 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, </w:t>
      </w:r>
    </w:p>
    <w:p w14:paraId="0F3CA763" w14:textId="08548207" w:rsidR="00993BBB" w:rsidRPr="00DA4936" w:rsidRDefault="00993BBB" w:rsidP="00E91675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termin </w:t>
      </w:r>
      <w:proofErr w:type="spellStart"/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wa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ż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no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ś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ci gwarancji / por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czenia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, obejmuj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cy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ca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ł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y okres wykonania zamówienia </w:t>
      </w:r>
    </w:p>
    <w:p w14:paraId="24EE42D4" w14:textId="77777777" w:rsidR="00993BBB" w:rsidRPr="00DA4936" w:rsidRDefault="00993BBB" w:rsidP="00E91675">
      <w:pPr>
        <w:numPr>
          <w:ilvl w:val="0"/>
          <w:numId w:val="77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bezwarunkowe, </w:t>
      </w:r>
      <w:proofErr w:type="spellStart"/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nieodwo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ł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alne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, p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ł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atne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na pierwsze 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żą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danie,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zobowi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zanie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gwaranta do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wyp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ł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aty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Zamawiaj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cemu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pe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ł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nej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kwoty zabezpieczenia w przypadku real</w:t>
      </w: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izacji zamówienia w sposób niezgodny z </w:t>
      </w:r>
      <w:proofErr w:type="spellStart"/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umow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.</w:t>
      </w:r>
    </w:p>
    <w:p w14:paraId="63868BE4" w14:textId="77777777" w:rsidR="00993BBB" w:rsidRPr="00DA4936" w:rsidRDefault="00993BBB" w:rsidP="00E91675">
      <w:pPr>
        <w:numPr>
          <w:ilvl w:val="0"/>
          <w:numId w:val="76"/>
        </w:numPr>
        <w:suppressAutoHyphens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kern w:val="1"/>
          <w:lang w:eastAsia="zh-CN" w:bidi="en-US"/>
        </w:rPr>
      </w:pPr>
      <w:r w:rsidRPr="00477273">
        <w:rPr>
          <w:rFonts w:ascii="Bookman Old Style" w:hAnsi="Bookman Old Style"/>
          <w:color w:val="000000" w:themeColor="text1"/>
          <w:kern w:val="1"/>
          <w:lang w:eastAsia="zh-CN" w:bidi="en-US"/>
        </w:rPr>
        <w:t>Zabezpieczenie w formie innej ni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ż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pieni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ęż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na, przed zawarciem umowy, musi 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zosta</w:t>
      </w:r>
      <w:proofErr w:type="spellEnd"/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ć</w:t>
      </w:r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 xml:space="preserve"> zaakceptowane przez Zamawiaj</w:t>
      </w:r>
      <w:r w:rsidRPr="00103324">
        <w:rPr>
          <w:rFonts w:ascii="Lucida Grande" w:hAnsi="Lucida Grande" w:cs="Lucida Grande" w:hint="eastAsia"/>
          <w:color w:val="000000" w:themeColor="text1"/>
          <w:kern w:val="1"/>
          <w:lang w:eastAsia="zh-CN" w:bidi="en-US"/>
        </w:rPr>
        <w:t>ą</w:t>
      </w:r>
      <w:proofErr w:type="spellStart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cego</w:t>
      </w:r>
      <w:proofErr w:type="spellEnd"/>
      <w:r w:rsidRPr="00DA4936">
        <w:rPr>
          <w:rFonts w:ascii="Bookman Old Style" w:hAnsi="Bookman Old Style"/>
          <w:color w:val="000000" w:themeColor="text1"/>
          <w:kern w:val="1"/>
          <w:lang w:eastAsia="zh-CN" w:bidi="en-US"/>
        </w:rPr>
        <w:t>.</w:t>
      </w:r>
    </w:p>
    <w:p w14:paraId="3BB1919B" w14:textId="77777777" w:rsidR="00993BBB" w:rsidRPr="00DA4936" w:rsidRDefault="00993BBB" w:rsidP="00E91675">
      <w:pPr>
        <w:numPr>
          <w:ilvl w:val="0"/>
          <w:numId w:val="7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Bookman Old Style" w:hAnsi="Bookman Old Style"/>
          <w:color w:val="000000" w:themeColor="text1"/>
          <w:u w:color="000000"/>
        </w:rPr>
      </w:pPr>
      <w:r w:rsidRPr="00477273">
        <w:rPr>
          <w:rFonts w:ascii="Bookman Old Style" w:hAnsi="Bookman Old Style"/>
          <w:color w:val="000000" w:themeColor="text1"/>
          <w:u w:color="000000"/>
        </w:rPr>
        <w:t>Orygina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dokumentu potwierdzaj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cy wniesienie zabezpieczenia nale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ytego wykonania umowy musi by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ć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dostarczony Zamawiaj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cemu przed zawarciem umowy.</w:t>
      </w:r>
    </w:p>
    <w:p w14:paraId="262BB0BD" w14:textId="77777777" w:rsidR="00993BBB" w:rsidRPr="00DA4936" w:rsidRDefault="00993BBB" w:rsidP="00E91675">
      <w:pPr>
        <w:numPr>
          <w:ilvl w:val="0"/>
          <w:numId w:val="7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Bookman Old Style" w:hAnsi="Bookman Old Style"/>
          <w:color w:val="000000" w:themeColor="text1"/>
          <w:u w:color="000000"/>
        </w:rPr>
      </w:pPr>
      <w:r w:rsidRPr="00477273">
        <w:rPr>
          <w:rFonts w:ascii="Bookman Old Style" w:hAnsi="Bookman Old Style"/>
          <w:color w:val="000000" w:themeColor="text1"/>
          <w:u w:color="000000"/>
        </w:rPr>
        <w:t>Zabezpieczenie nale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ytego wykonania umowy s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>u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 do pokrycia roszcze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ń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z tytu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>u niewykonania umowy lub nienale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ytego wykonania umowy.</w:t>
      </w:r>
    </w:p>
    <w:p w14:paraId="75281CCC" w14:textId="613FDCC3" w:rsidR="00993BBB" w:rsidRPr="00DA4936" w:rsidRDefault="00993BBB" w:rsidP="00E916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Zabezpieczenie nale</w:t>
      </w:r>
      <w:r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ytego wykonania umowy w wysoko</w:t>
      </w:r>
      <w:r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 xml:space="preserve">ci </w:t>
      </w:r>
      <w:r w:rsidR="0034765D" w:rsidRPr="00477273">
        <w:rPr>
          <w:rFonts w:ascii="Bookman Old Style" w:eastAsia="Times New Roman" w:hAnsi="Bookman Old Style"/>
          <w:color w:val="000000" w:themeColor="text1"/>
          <w:lang w:eastAsia="pl-PL"/>
        </w:rPr>
        <w:t>10</w:t>
      </w: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 xml:space="preserve">0% zostanie zwrócone Wykonawcy </w:t>
      </w:r>
      <w:r w:rsidRPr="00477273">
        <w:rPr>
          <w:rFonts w:ascii="Bookman Old Style" w:hAnsi="Bookman Old Style"/>
          <w:color w:val="000000" w:themeColor="text1"/>
        </w:rPr>
        <w:t>terminie 30 dni od dnia wykonania</w:t>
      </w:r>
      <w:r w:rsidRPr="00DA4936">
        <w:rPr>
          <w:rFonts w:ascii="Bookman Old Style" w:hAnsi="Bookman Old Style"/>
          <w:color w:val="000000" w:themeColor="text1"/>
        </w:rPr>
        <w:t xml:space="preserve"> zamówienia i uznania przez Zamawiaj</w:t>
      </w:r>
      <w:r w:rsidRPr="0010332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za nale</w:t>
      </w:r>
      <w:r w:rsidRPr="0010332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ycie wykonane.</w:t>
      </w:r>
    </w:p>
    <w:p w14:paraId="6BF71515" w14:textId="67A34241" w:rsidR="00993BBB" w:rsidRPr="00DA4936" w:rsidRDefault="00993BBB" w:rsidP="00E91675">
      <w:pPr>
        <w:numPr>
          <w:ilvl w:val="0"/>
          <w:numId w:val="76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u w:color="000000"/>
        </w:rPr>
        <w:t>Zabezpieczenie nale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color w:val="000000" w:themeColor="text1"/>
          <w:u w:color="000000"/>
        </w:rPr>
        <w:t>y</w:t>
      </w:r>
      <w:r w:rsidRPr="00477273">
        <w:rPr>
          <w:rFonts w:ascii="Bookman Old Style" w:hAnsi="Bookman Old Style"/>
          <w:color w:val="000000" w:themeColor="text1"/>
          <w:u w:color="000000"/>
        </w:rPr>
        <w:t>tego wykonania umowy wniesione w pieni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ą</w:t>
      </w:r>
      <w:r w:rsidRPr="00DA4936">
        <w:rPr>
          <w:rFonts w:ascii="Bookman Old Style" w:hAnsi="Bookman Old Style"/>
          <w:color w:val="000000" w:themeColor="text1"/>
          <w:u w:color="000000"/>
        </w:rPr>
        <w:t>dzu ma by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ć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 wniesione przelewem na rachunek </w:t>
      </w:r>
      <w:r w:rsidRPr="00477273">
        <w:rPr>
          <w:rFonts w:ascii="Bookman Old Style" w:hAnsi="Bookman Old Style"/>
          <w:color w:val="000000" w:themeColor="text1"/>
          <w:u w:color="000000"/>
          <w:lang w:eastAsia="pl-PL"/>
        </w:rPr>
        <w:t>bankowy</w:t>
      </w:r>
      <w:r w:rsidR="004B4C21" w:rsidRPr="00477273">
        <w:rPr>
          <w:rFonts w:ascii="Bookman Old Style" w:hAnsi="Bookman Old Style"/>
          <w:color w:val="000000" w:themeColor="text1"/>
          <w:u w:color="000000"/>
          <w:lang w:eastAsia="pl-PL"/>
        </w:rPr>
        <w:t>:</w:t>
      </w:r>
      <w:r w:rsidR="00D315ED" w:rsidRPr="00477273">
        <w:rPr>
          <w:rFonts w:ascii="Bookman Old Style" w:hAnsi="Bookman Old Style"/>
          <w:color w:val="000000" w:themeColor="text1"/>
          <w:u w:color="000000"/>
          <w:lang w:eastAsia="pl-PL"/>
        </w:rPr>
        <w:t xml:space="preserve"> </w:t>
      </w:r>
      <w:r w:rsidR="00E91873" w:rsidRPr="00477273">
        <w:rPr>
          <w:rFonts w:ascii="Bookman Old Style" w:hAnsi="Bookman Old Style"/>
          <w:color w:val="000000" w:themeColor="text1"/>
          <w:u w:color="000000"/>
          <w:lang w:eastAsia="pl-PL"/>
        </w:rPr>
        <w:t xml:space="preserve">Polska Akademia Nauk, </w:t>
      </w:r>
      <w:r w:rsidR="00D315ED" w:rsidRPr="00DA4936">
        <w:rPr>
          <w:rFonts w:ascii="Bookman Old Style" w:hAnsi="Bookman Old Style"/>
          <w:color w:val="000000" w:themeColor="text1"/>
          <w:u w:color="000000"/>
          <w:lang w:eastAsia="pl-PL"/>
        </w:rPr>
        <w:t>adres: Pl. Defilad 1, 00-901 Warszawa</w:t>
      </w:r>
      <w:r w:rsidRPr="00DA4936">
        <w:rPr>
          <w:rFonts w:ascii="Bookman Old Style" w:hAnsi="Bookman Old Style"/>
          <w:color w:val="000000" w:themeColor="text1"/>
          <w:u w:color="000000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  <w:u w:color="000000"/>
        </w:rPr>
        <w:t>Bank Gospodarstwa Krajowego</w:t>
      </w:r>
    </w:p>
    <w:p w14:paraId="52059F99" w14:textId="26694E48" w:rsidR="0016199B" w:rsidRPr="00DA4936" w:rsidRDefault="0016199B" w:rsidP="00FB2F69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 xml:space="preserve">Nr  </w:t>
      </w:r>
      <w:r w:rsidR="004B4C21" w:rsidRPr="00DA4936">
        <w:rPr>
          <w:rFonts w:ascii="Bookman Old Style" w:hAnsi="Bookman Old Style"/>
          <w:color w:val="000000" w:themeColor="text1"/>
        </w:rPr>
        <w:t xml:space="preserve">rachunku: </w:t>
      </w:r>
      <w:r w:rsidRPr="00DA4936">
        <w:rPr>
          <w:rFonts w:ascii="Bookman Old Style" w:hAnsi="Bookman Old Style"/>
          <w:color w:val="000000" w:themeColor="text1"/>
        </w:rPr>
        <w:t>21 1130 1017 0020 1462 9420 0021</w:t>
      </w:r>
    </w:p>
    <w:p w14:paraId="11204209" w14:textId="09723886" w:rsidR="009157E1" w:rsidRPr="00477273" w:rsidRDefault="00993BBB" w:rsidP="009157E1">
      <w:pPr>
        <w:autoSpaceDE w:val="0"/>
        <w:autoSpaceDN w:val="0"/>
        <w:adjustRightInd w:val="0"/>
        <w:spacing w:after="0" w:line="240" w:lineRule="auto"/>
        <w:ind w:left="426"/>
        <w:rPr>
          <w:rFonts w:ascii="Bookman Old Style" w:hAnsi="Bookman Old Style"/>
          <w:color w:val="000000" w:themeColor="text1"/>
          <w:u w:color="000000"/>
        </w:rPr>
      </w:pPr>
      <w:r w:rsidRPr="00DA4936">
        <w:rPr>
          <w:rFonts w:ascii="Bookman Old Style" w:hAnsi="Bookman Old Style"/>
          <w:color w:val="000000" w:themeColor="text1"/>
          <w:u w:color="000000"/>
        </w:rPr>
        <w:t>z podaniem tytu</w:t>
      </w:r>
      <w:r w:rsidRPr="00103324">
        <w:rPr>
          <w:rFonts w:ascii="Lucida Grande" w:hAnsi="Lucida Grande" w:cs="Lucida Grande" w:hint="eastAsia"/>
          <w:color w:val="000000" w:themeColor="text1"/>
          <w:u w:color="000000"/>
        </w:rPr>
        <w:t>ł</w:t>
      </w:r>
      <w:r w:rsidRPr="00DA4936">
        <w:rPr>
          <w:rFonts w:ascii="Bookman Old Style" w:hAnsi="Bookman Old Style"/>
          <w:color w:val="000000" w:themeColor="text1"/>
          <w:u w:color="000000"/>
        </w:rPr>
        <w:t xml:space="preserve">u: </w:t>
      </w:r>
      <w:r w:rsidRPr="00477273">
        <w:rPr>
          <w:rFonts w:ascii="Bookman Old Style" w:hAnsi="Bookman Old Style"/>
          <w:b/>
          <w:color w:val="000000" w:themeColor="text1"/>
          <w:u w:color="000000"/>
        </w:rPr>
        <w:t>„Zabezpieczenie nale</w:t>
      </w:r>
      <w:r w:rsidRPr="00103324">
        <w:rPr>
          <w:rFonts w:ascii="Lucida Grande" w:hAnsi="Lucida Grande" w:cs="Lucida Grande" w:hint="eastAsia"/>
          <w:b/>
          <w:color w:val="000000" w:themeColor="text1"/>
          <w:u w:color="000000"/>
        </w:rPr>
        <w:t>ż</w:t>
      </w:r>
      <w:r w:rsidRPr="00DA4936">
        <w:rPr>
          <w:rFonts w:ascii="Bookman Old Style" w:hAnsi="Bookman Old Style"/>
          <w:b/>
          <w:color w:val="000000" w:themeColor="text1"/>
          <w:u w:color="000000"/>
        </w:rPr>
        <w:t>ytego wykonania umowy:</w:t>
      </w:r>
      <w:r w:rsidR="009157E1" w:rsidRPr="00477273">
        <w:rPr>
          <w:rFonts w:ascii="Bookman Old Style" w:hAnsi="Bookman Old Style"/>
          <w:b/>
          <w:color w:val="000000" w:themeColor="text1"/>
        </w:rPr>
        <w:t xml:space="preserve"> </w:t>
      </w:r>
    </w:p>
    <w:p w14:paraId="309B449B" w14:textId="5EDA755F" w:rsidR="00993BBB" w:rsidRPr="00477273" w:rsidRDefault="00227D80" w:rsidP="00993BBB">
      <w:pPr>
        <w:autoSpaceDE w:val="0"/>
        <w:autoSpaceDN w:val="0"/>
        <w:adjustRightInd w:val="0"/>
        <w:spacing w:after="0" w:line="240" w:lineRule="auto"/>
        <w:ind w:left="426"/>
        <w:rPr>
          <w:rFonts w:ascii="Bookman Old Style" w:hAnsi="Bookman Old Style"/>
          <w:b/>
          <w:color w:val="000000" w:themeColor="text1"/>
          <w:u w:color="000000"/>
        </w:rPr>
      </w:pPr>
      <w:r w:rsidRPr="00477273">
        <w:rPr>
          <w:rFonts w:ascii="Bookman Old Style" w:hAnsi="Bookman Old Style"/>
          <w:b/>
          <w:color w:val="000000" w:themeColor="text1"/>
          <w:u w:color="000000"/>
        </w:rPr>
        <w:t xml:space="preserve">                                   </w:t>
      </w:r>
      <w:r w:rsidR="00993BBB" w:rsidRPr="00DA4936">
        <w:rPr>
          <w:rFonts w:ascii="Bookman Old Style" w:hAnsi="Bookman Old Style"/>
          <w:b/>
          <w:color w:val="000000" w:themeColor="text1"/>
          <w:u w:color="000000"/>
        </w:rPr>
        <w:t>Post</w:t>
      </w:r>
      <w:r w:rsidR="00993BBB" w:rsidRPr="00103324">
        <w:rPr>
          <w:rFonts w:ascii="Lucida Grande" w:hAnsi="Lucida Grande" w:cs="Lucida Grande" w:hint="eastAsia"/>
          <w:b/>
          <w:color w:val="000000" w:themeColor="text1"/>
          <w:u w:color="000000"/>
        </w:rPr>
        <w:t>ę</w:t>
      </w:r>
      <w:r w:rsidR="00993BBB" w:rsidRPr="00DA4936">
        <w:rPr>
          <w:rFonts w:ascii="Bookman Old Style" w:hAnsi="Bookman Old Style"/>
          <w:b/>
          <w:color w:val="000000" w:themeColor="text1"/>
          <w:u w:color="000000"/>
        </w:rPr>
        <w:t xml:space="preserve">powanie nr </w:t>
      </w:r>
      <w:r w:rsidR="00BD42F5" w:rsidRPr="00477273">
        <w:rPr>
          <w:rFonts w:ascii="Bookman Old Style" w:hAnsi="Bookman Old Style"/>
          <w:b/>
          <w:color w:val="000000" w:themeColor="text1"/>
        </w:rPr>
        <w:t>MZ-ZP-</w:t>
      </w:r>
      <w:r w:rsidR="00896CED">
        <w:rPr>
          <w:rFonts w:ascii="Bookman Old Style" w:hAnsi="Bookman Old Style"/>
          <w:b/>
          <w:color w:val="000000" w:themeColor="text1"/>
        </w:rPr>
        <w:t>15</w:t>
      </w:r>
      <w:r w:rsidR="00BD42F5" w:rsidRPr="00477273">
        <w:rPr>
          <w:rFonts w:ascii="Bookman Old Style" w:hAnsi="Bookman Old Style"/>
          <w:b/>
          <w:color w:val="000000" w:themeColor="text1"/>
        </w:rPr>
        <w:t>-2022</w:t>
      </w:r>
      <w:r w:rsidR="00993BBB" w:rsidRPr="00477273">
        <w:rPr>
          <w:rFonts w:ascii="Bookman Old Style" w:hAnsi="Bookman Old Style"/>
          <w:b/>
          <w:color w:val="000000" w:themeColor="text1"/>
          <w:u w:color="000000"/>
        </w:rPr>
        <w:t>”.</w:t>
      </w:r>
    </w:p>
    <w:p w14:paraId="4FA3C347" w14:textId="77777777" w:rsidR="00993BBB" w:rsidRPr="00DA4936" w:rsidRDefault="00993BBB" w:rsidP="00993BBB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</w:p>
    <w:p w14:paraId="767C9998" w14:textId="77777777" w:rsidR="008F49E7" w:rsidRPr="00DA4936" w:rsidRDefault="008F49E7" w:rsidP="008D07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</w:p>
    <w:p w14:paraId="70DA1DB0" w14:textId="3E1B468D" w:rsidR="002064E1" w:rsidRPr="00DA4936" w:rsidRDefault="002064E1" w:rsidP="008D073E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  <w:r w:rsidRPr="00DA4936">
        <w:rPr>
          <w:rFonts w:ascii="Bookman Old Style" w:hAnsi="Bookman Old Style"/>
          <w:b/>
          <w:color w:val="000000" w:themeColor="text1"/>
          <w:lang w:eastAsia="pl-PL"/>
        </w:rPr>
        <w:t>Rozdzia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 X</w:t>
      </w:r>
      <w:r w:rsidR="008D073E" w:rsidRPr="00477273">
        <w:rPr>
          <w:rFonts w:ascii="Bookman Old Style" w:hAnsi="Bookman Old Style"/>
          <w:b/>
          <w:color w:val="000000" w:themeColor="text1"/>
          <w:lang w:eastAsia="pl-PL"/>
        </w:rPr>
        <w:t>X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>I</w:t>
      </w:r>
      <w:r w:rsidR="005C4CB8">
        <w:rPr>
          <w:rFonts w:ascii="Bookman Old Style" w:hAnsi="Bookman Old Style"/>
          <w:b/>
          <w:color w:val="000000" w:themeColor="text1"/>
          <w:lang w:eastAsia="pl-PL"/>
        </w:rPr>
        <w:t>II</w:t>
      </w:r>
      <w:r w:rsidR="008951AF" w:rsidRPr="00477273">
        <w:rPr>
          <w:rFonts w:ascii="Bookman Old Style" w:hAnsi="Bookman Old Style"/>
          <w:b/>
          <w:color w:val="000000" w:themeColor="text1"/>
          <w:lang w:eastAsia="pl-PL"/>
        </w:rPr>
        <w:t>.</w:t>
      </w:r>
    </w:p>
    <w:p w14:paraId="7AB1DD5F" w14:textId="252575C1" w:rsidR="002064E1" w:rsidRPr="00477273" w:rsidRDefault="008D073E" w:rsidP="003B6D2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color w:val="000000" w:themeColor="text1"/>
          <w:lang w:eastAsia="pl-PL"/>
        </w:rPr>
      </w:pPr>
      <w:r w:rsidRPr="00DA4936">
        <w:rPr>
          <w:rFonts w:ascii="Bookman Old Style" w:hAnsi="Bookman Old Style"/>
          <w:b/>
          <w:color w:val="000000" w:themeColor="text1"/>
          <w:lang w:eastAsia="pl-PL"/>
        </w:rPr>
        <w:t>Projektowane postanowienia umowy w sprawie zamówienia publicznego, które zostan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 wprowadzone do tre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>ci umowy.</w:t>
      </w:r>
    </w:p>
    <w:p w14:paraId="3877CF5F" w14:textId="13C4B972" w:rsidR="008D073E" w:rsidRPr="00DA4936" w:rsidRDefault="008D073E" w:rsidP="00570008">
      <w:pPr>
        <w:numPr>
          <w:ilvl w:val="0"/>
          <w:numId w:val="3"/>
        </w:numPr>
        <w:suppressAutoHyphens/>
        <w:spacing w:after="0" w:line="240" w:lineRule="auto"/>
        <w:ind w:left="426" w:hanging="360"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Projektowane postanowienia umowy w sprawie zamówienia publicznego, które zostan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 wprowadzone do tre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ci umowy, zosta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Calibri"/>
          <w:color w:val="000000" w:themeColor="text1"/>
        </w:rPr>
        <w:t>y okre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 xml:space="preserve">lone </w:t>
      </w:r>
      <w:r w:rsidR="00170DF0">
        <w:rPr>
          <w:rFonts w:ascii="Bookman Old Style" w:hAnsi="Bookman Old Style" w:cs="Calibri"/>
          <w:color w:val="000000" w:themeColor="text1"/>
        </w:rPr>
        <w:t>umowy projektowanych postanowieniach umowy</w:t>
      </w:r>
      <w:r w:rsidRPr="00DA4936">
        <w:rPr>
          <w:rFonts w:ascii="Bookman Old Style" w:hAnsi="Bookman Old Style" w:cs="Calibri"/>
          <w:color w:val="000000" w:themeColor="text1"/>
        </w:rPr>
        <w:t xml:space="preserve"> stanowi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</w:t>
      </w:r>
      <w:r w:rsidR="00170DF0">
        <w:rPr>
          <w:rFonts w:ascii="Bookman Old Style" w:hAnsi="Bookman Old Style" w:cs="Calibri"/>
          <w:color w:val="000000" w:themeColor="text1"/>
        </w:rPr>
        <w:t>ch</w:t>
      </w:r>
      <w:r w:rsidRPr="00DA4936">
        <w:rPr>
          <w:rFonts w:ascii="Bookman Old Style" w:hAnsi="Bookman Old Style" w:cs="Calibri"/>
          <w:color w:val="000000" w:themeColor="text1"/>
        </w:rPr>
        <w:t xml:space="preserve"> </w:t>
      </w:r>
      <w:r w:rsidR="00B61D80" w:rsidRPr="00477273">
        <w:rPr>
          <w:rFonts w:ascii="Bookman Old Style" w:hAnsi="Bookman Old Style"/>
          <w:b/>
          <w:color w:val="000000" w:themeColor="text1"/>
        </w:rPr>
        <w:t>Za</w:t>
      </w:r>
      <w:r w:rsidR="00B61D80" w:rsidRPr="00103324">
        <w:rPr>
          <w:rFonts w:ascii="Lucida Grande" w:hAnsi="Lucida Grande" w:cs="Lucida Grande" w:hint="eastAsia"/>
          <w:b/>
          <w:color w:val="000000" w:themeColor="text1"/>
        </w:rPr>
        <w:t>łą</w:t>
      </w:r>
      <w:r w:rsidR="00B61D80" w:rsidRPr="00DA4936">
        <w:rPr>
          <w:rFonts w:ascii="Bookman Old Style" w:hAnsi="Bookman Old Style"/>
          <w:b/>
          <w:color w:val="000000" w:themeColor="text1"/>
        </w:rPr>
        <w:t xml:space="preserve">cznik nr </w:t>
      </w:r>
      <w:r w:rsidR="00023477">
        <w:rPr>
          <w:rFonts w:ascii="Bookman Old Style" w:hAnsi="Bookman Old Style"/>
          <w:b/>
          <w:color w:val="000000" w:themeColor="text1"/>
        </w:rPr>
        <w:t>5</w:t>
      </w:r>
      <w:r w:rsidR="00023477" w:rsidRPr="00477273">
        <w:rPr>
          <w:rFonts w:ascii="Bookman Old Style" w:hAnsi="Bookman Old Style"/>
          <w:b/>
          <w:color w:val="000000" w:themeColor="text1"/>
        </w:rPr>
        <w:t xml:space="preserve"> </w:t>
      </w:r>
      <w:r w:rsidR="00B61D80" w:rsidRPr="00477273">
        <w:rPr>
          <w:rFonts w:ascii="Bookman Old Style" w:hAnsi="Bookman Old Style"/>
          <w:b/>
          <w:color w:val="000000" w:themeColor="text1"/>
        </w:rPr>
        <w:t>do niniejszej SWZ.</w:t>
      </w:r>
      <w:r w:rsidR="00852095" w:rsidRPr="00477273">
        <w:rPr>
          <w:rFonts w:ascii="Bookman Old Style" w:hAnsi="Bookman Old Style"/>
          <w:b/>
          <w:color w:val="000000" w:themeColor="text1"/>
        </w:rPr>
        <w:t xml:space="preserve"> </w:t>
      </w:r>
    </w:p>
    <w:p w14:paraId="7166C47B" w14:textId="5824BB3D" w:rsidR="00852095" w:rsidRPr="00477273" w:rsidRDefault="00852095" w:rsidP="00570008">
      <w:pPr>
        <w:numPr>
          <w:ilvl w:val="0"/>
          <w:numId w:val="3"/>
        </w:numPr>
        <w:suppressAutoHyphens/>
        <w:spacing w:after="0" w:line="240" w:lineRule="auto"/>
        <w:ind w:left="426" w:hanging="360"/>
        <w:jc w:val="both"/>
        <w:rPr>
          <w:rFonts w:ascii="Bookman Old Style" w:hAnsi="Bookman Old Style" w:cs="Calibri"/>
          <w:color w:val="000000" w:themeColor="text1"/>
        </w:rPr>
      </w:pPr>
      <w:r w:rsidRPr="00DA4936">
        <w:rPr>
          <w:rFonts w:ascii="Bookman Old Style" w:hAnsi="Bookman Old Style" w:cs="Calibri"/>
          <w:color w:val="000000" w:themeColor="text1"/>
        </w:rPr>
        <w:t xml:space="preserve">Zakres 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wiadczenia Wykonawcy wynikaj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z umowy jest to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samy z jego zobowi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 xml:space="preserve">zaniem zawartym w </w:t>
      </w:r>
      <w:r w:rsidRPr="00477273">
        <w:rPr>
          <w:rFonts w:ascii="Bookman Old Style" w:hAnsi="Bookman Old Style" w:cs="Calibri"/>
          <w:color w:val="000000" w:themeColor="text1"/>
        </w:rPr>
        <w:t>ofercie.</w:t>
      </w:r>
    </w:p>
    <w:p w14:paraId="5B1C1673" w14:textId="72670E0E" w:rsidR="00FF1FEC" w:rsidRPr="00477273" w:rsidRDefault="008D073E" w:rsidP="00570008">
      <w:pPr>
        <w:numPr>
          <w:ilvl w:val="0"/>
          <w:numId w:val="3"/>
        </w:numPr>
        <w:suppressAutoHyphens/>
        <w:spacing w:after="0" w:line="240" w:lineRule="auto"/>
        <w:ind w:left="426" w:hanging="360"/>
        <w:jc w:val="both"/>
        <w:rPr>
          <w:rFonts w:ascii="Bookman Old Style" w:hAnsi="Bookman Old Style" w:cs="Calibri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Zamawiaj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Calibri"/>
          <w:color w:val="000000" w:themeColor="text1"/>
        </w:rPr>
        <w:t>cy przewiduje mo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Calibri"/>
          <w:color w:val="000000" w:themeColor="text1"/>
        </w:rPr>
        <w:t>liwo</w:t>
      </w:r>
      <w:r w:rsidRPr="00103324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 w:cs="Calibri"/>
          <w:color w:val="000000" w:themeColor="text1"/>
        </w:rPr>
        <w:t xml:space="preserve"> dokonania zamian w umowie </w:t>
      </w:r>
      <w:r w:rsidR="0074215B" w:rsidRPr="00477273">
        <w:rPr>
          <w:rFonts w:ascii="Bookman Old Style" w:hAnsi="Bookman Old Style" w:cs="Calibri"/>
          <w:color w:val="000000" w:themeColor="text1"/>
        </w:rPr>
        <w:t>w stosunku do tre</w:t>
      </w:r>
      <w:r w:rsidR="0074215B" w:rsidRPr="00103324">
        <w:rPr>
          <w:rFonts w:ascii="Lucida Grande" w:hAnsi="Lucida Grande" w:cs="Lucida Grande"/>
          <w:color w:val="000000" w:themeColor="text1"/>
        </w:rPr>
        <w:t>ś</w:t>
      </w:r>
      <w:r w:rsidR="0074215B" w:rsidRPr="00DA4936">
        <w:rPr>
          <w:rFonts w:ascii="Bookman Old Style" w:hAnsi="Bookman Old Style" w:cs="Calibri"/>
          <w:color w:val="000000" w:themeColor="text1"/>
        </w:rPr>
        <w:t xml:space="preserve">ci wybranej oferty w zakresie uregulowanym w art. 454-455 ustawy </w:t>
      </w:r>
      <w:proofErr w:type="spellStart"/>
      <w:r w:rsidR="0074215B" w:rsidRPr="00DA4936">
        <w:rPr>
          <w:rFonts w:ascii="Bookman Old Style" w:hAnsi="Bookman Old Style" w:cs="Calibri"/>
          <w:color w:val="000000" w:themeColor="text1"/>
        </w:rPr>
        <w:t>Pzp</w:t>
      </w:r>
      <w:proofErr w:type="spellEnd"/>
      <w:r w:rsidR="0074215B" w:rsidRPr="00DA4936">
        <w:rPr>
          <w:rFonts w:ascii="Bookman Old Style" w:hAnsi="Bookman Old Style" w:cs="Calibri"/>
          <w:color w:val="000000" w:themeColor="text1"/>
        </w:rPr>
        <w:t xml:space="preserve"> oraz </w:t>
      </w:r>
      <w:r w:rsidRPr="00477273">
        <w:rPr>
          <w:rFonts w:ascii="Bookman Old Style" w:hAnsi="Bookman Old Style" w:cs="Calibri"/>
          <w:color w:val="000000" w:themeColor="text1"/>
        </w:rPr>
        <w:t>na zasadach okre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Calibri"/>
          <w:color w:val="000000" w:themeColor="text1"/>
        </w:rPr>
        <w:t>lonych we wzorze umowy.</w:t>
      </w:r>
    </w:p>
    <w:p w14:paraId="2ADFF6EA" w14:textId="3BDA4A53" w:rsidR="008313B4" w:rsidRPr="00477273" w:rsidRDefault="008313B4" w:rsidP="00AE6C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</w:p>
    <w:p w14:paraId="118FA98D" w14:textId="5314208B" w:rsidR="00853810" w:rsidRPr="00477273" w:rsidRDefault="00853810" w:rsidP="0085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  <w:r w:rsidRPr="00DA4936">
        <w:rPr>
          <w:rFonts w:ascii="Bookman Old Style" w:hAnsi="Bookman Old Style"/>
          <w:b/>
          <w:color w:val="000000" w:themeColor="text1"/>
          <w:lang w:eastAsia="pl-PL"/>
        </w:rPr>
        <w:t>Ro</w:t>
      </w:r>
      <w:r w:rsidR="00D0728B" w:rsidRPr="00DA4936">
        <w:rPr>
          <w:rFonts w:ascii="Bookman Old Style" w:hAnsi="Bookman Old Style"/>
          <w:b/>
          <w:color w:val="000000" w:themeColor="text1"/>
          <w:lang w:eastAsia="pl-PL"/>
        </w:rPr>
        <w:t>zdzia</w:t>
      </w:r>
      <w:r w:rsidR="00D0728B"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ł</w:t>
      </w:r>
      <w:r w:rsidR="00D0728B"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 XX</w:t>
      </w:r>
      <w:r w:rsidR="005C4CB8">
        <w:rPr>
          <w:rFonts w:ascii="Bookman Old Style" w:hAnsi="Bookman Old Style"/>
          <w:b/>
          <w:color w:val="000000" w:themeColor="text1"/>
          <w:lang w:eastAsia="pl-PL"/>
        </w:rPr>
        <w:t>I</w:t>
      </w:r>
      <w:r w:rsidR="00D56B4F" w:rsidRPr="00477273">
        <w:rPr>
          <w:rFonts w:ascii="Bookman Old Style" w:hAnsi="Bookman Old Style"/>
          <w:b/>
          <w:color w:val="000000" w:themeColor="text1"/>
          <w:lang w:eastAsia="pl-PL"/>
        </w:rPr>
        <w:t>V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>.</w:t>
      </w:r>
    </w:p>
    <w:p w14:paraId="40622F10" w14:textId="251D408D" w:rsidR="00853810" w:rsidRDefault="00853810" w:rsidP="0085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color w:val="000000" w:themeColor="text1"/>
          <w:lang w:eastAsia="pl-PL"/>
        </w:rPr>
        <w:t>Pouczenie o</w:t>
      </w:r>
      <w:r w:rsidR="008F49E7"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 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>rodkach ochrony prawnej przys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>uguj</w:t>
      </w:r>
      <w:r w:rsidRPr="00103324">
        <w:rPr>
          <w:rFonts w:ascii="Lucida Grande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>cych Wykonawcy.</w:t>
      </w:r>
    </w:p>
    <w:p w14:paraId="3CFC323F" w14:textId="77777777" w:rsidR="00103324" w:rsidRPr="00DA4936" w:rsidRDefault="00103324" w:rsidP="0085381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</w:p>
    <w:p w14:paraId="198DBB1D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Wykonawcy oraz innemu podmiotowi, je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ma lub mia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interes w uzyskaniu zamówienia oraz poniós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lub mo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ponie</w:t>
      </w:r>
      <w:r w:rsidRPr="00103324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/>
          <w:color w:val="000000" w:themeColor="text1"/>
        </w:rPr>
        <w:t xml:space="preserve"> szkod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wyniku naruszenia przez </w:t>
      </w:r>
      <w:r w:rsidRPr="00DA4936">
        <w:rPr>
          <w:rFonts w:ascii="Bookman Old Style" w:hAnsi="Bookman Old Style"/>
          <w:color w:val="000000" w:themeColor="text1"/>
        </w:rPr>
        <w:lastRenderedPageBreak/>
        <w:t>Zamawiaj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przepisów ustaw</w:t>
      </w:r>
      <w:r w:rsidRPr="00477273">
        <w:rPr>
          <w:rFonts w:ascii="Bookman Old Style" w:hAnsi="Bookman Old Style"/>
          <w:color w:val="000000" w:themeColor="text1"/>
        </w:rPr>
        <w:t xml:space="preserve">y </w:t>
      </w:r>
      <w:proofErr w:type="spellStart"/>
      <w:r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, przys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uguj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rodki ochrony prawnej okre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lone w Dziale IX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.</w:t>
      </w:r>
    </w:p>
    <w:p w14:paraId="6D501A07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przys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uguje na:</w:t>
      </w:r>
    </w:p>
    <w:p w14:paraId="35037E39" w14:textId="0FD74DCE" w:rsidR="00853810" w:rsidRPr="00DA4936" w:rsidRDefault="00853810" w:rsidP="005C52FA">
      <w:pPr>
        <w:pStyle w:val="Akapitzlist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niezgodn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przepisami ustawy</w:t>
      </w:r>
      <w:r w:rsidR="002F0B73" w:rsidRPr="00477273">
        <w:rPr>
          <w:rFonts w:ascii="Bookman Old Style" w:hAnsi="Bookman Old Style"/>
          <w:color w:val="000000" w:themeColor="text1"/>
          <w:lang w:eastAsia="pl-PL"/>
        </w:rPr>
        <w:t xml:space="preserve"> </w:t>
      </w:r>
      <w:proofErr w:type="spellStart"/>
      <w:r w:rsidR="002F0B73" w:rsidRPr="00477273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  <w:lang w:eastAsia="pl-PL"/>
        </w:rPr>
        <w:t xml:space="preserve"> czynno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Zamawiaj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cego, podj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t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 post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powaniu o udzielenie zamówienia, w tym na projektowane postanowienie umowy; </w:t>
      </w:r>
    </w:p>
    <w:p w14:paraId="620E17F6" w14:textId="71836FF2" w:rsidR="00853810" w:rsidRPr="00477273" w:rsidRDefault="00853810" w:rsidP="005C52FA">
      <w:pPr>
        <w:pStyle w:val="Akapitzlist"/>
        <w:numPr>
          <w:ilvl w:val="0"/>
          <w:numId w:val="29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40" w:lineRule="auto"/>
        <w:ind w:left="709" w:hanging="425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zaniechanie czynno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w post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powaniu o udzielenie zamówienia, do której Zamawiaj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by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obowi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zany na podstawie ustawy</w:t>
      </w:r>
      <w:r w:rsidR="00A50716" w:rsidRPr="00477273">
        <w:rPr>
          <w:rFonts w:ascii="Bookman Old Style" w:hAnsi="Bookman Old Style"/>
          <w:color w:val="000000" w:themeColor="text1"/>
          <w:lang w:eastAsia="pl-PL"/>
        </w:rPr>
        <w:t xml:space="preserve"> </w:t>
      </w:r>
      <w:proofErr w:type="spellStart"/>
      <w:r w:rsidR="00A50716" w:rsidRPr="00477273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  <w:lang w:eastAsia="pl-PL"/>
        </w:rPr>
        <w:t xml:space="preserve">; </w:t>
      </w:r>
    </w:p>
    <w:p w14:paraId="51BA2E9A" w14:textId="77777777" w:rsidR="00853810" w:rsidRPr="00477273" w:rsidRDefault="00853810" w:rsidP="005C52FA">
      <w:pPr>
        <w:pStyle w:val="Akapitzlist"/>
        <w:numPr>
          <w:ilvl w:val="0"/>
          <w:numId w:val="29"/>
        </w:numPr>
        <w:tabs>
          <w:tab w:val="clear" w:pos="1440"/>
          <w:tab w:val="num" w:pos="709"/>
          <w:tab w:val="num" w:pos="2880"/>
        </w:tabs>
        <w:suppressAutoHyphens/>
        <w:spacing w:line="240" w:lineRule="auto"/>
        <w:ind w:left="709" w:hanging="425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zaniechanie przeprowadzenia post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powania o udzielenie zamówienia na podstawie ustawy 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 xml:space="preserve">, mimo 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Zamawiaj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 by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do tego obowi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zany.</w:t>
      </w:r>
    </w:p>
    <w:p w14:paraId="6E9ABBE9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do Prezesa Krajowej Izby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awczej.</w:t>
      </w:r>
    </w:p>
    <w:p w14:paraId="4127BE0C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567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przekazuje Zamawiaj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cemu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wniesione w formie elektronicznej albo postaci elektronicznej albo kopi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tego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ania, je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eli zosta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 ono wniesione w formie pisemnej, przed up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ywem te</w:t>
      </w:r>
      <w:r w:rsidRPr="00477273">
        <w:rPr>
          <w:rFonts w:ascii="Bookman Old Style" w:hAnsi="Bookman Old Style"/>
          <w:color w:val="000000" w:themeColor="text1"/>
        </w:rPr>
        <w:t>rminu do wniesienia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ania w taki sposób, aby móg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on zapozna</w:t>
      </w:r>
      <w:r w:rsidRPr="00103324">
        <w:rPr>
          <w:rFonts w:ascii="Lucida Grande" w:hAnsi="Lucida Grande" w:cs="Lucida Grande"/>
          <w:color w:val="000000" w:themeColor="text1"/>
        </w:rPr>
        <w:t>ć</w:t>
      </w:r>
      <w:r w:rsidRPr="00DA4936">
        <w:rPr>
          <w:rFonts w:ascii="Bookman Old Style" w:hAnsi="Bookman Old Style"/>
          <w:color w:val="000000" w:themeColor="text1"/>
        </w:rPr>
        <w:t xml:space="preserve">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z jego tre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przed up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ywem tego terminu.</w:t>
      </w:r>
    </w:p>
    <w:p w14:paraId="2CB2BB7C" w14:textId="77777777" w:rsidR="00853810" w:rsidRPr="00DA4936" w:rsidRDefault="00853810" w:rsidP="002B7C65">
      <w:pPr>
        <w:pStyle w:val="Akapitzlist"/>
        <w:numPr>
          <w:ilvl w:val="3"/>
          <w:numId w:val="28"/>
        </w:numPr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terminie:</w:t>
      </w:r>
    </w:p>
    <w:p w14:paraId="5FCF57D1" w14:textId="77777777" w:rsidR="00853810" w:rsidRPr="00DA4936" w:rsidRDefault="00853810" w:rsidP="005C52FA">
      <w:pPr>
        <w:pStyle w:val="Akapitzlist"/>
        <w:numPr>
          <w:ilvl w:val="0"/>
          <w:numId w:val="30"/>
        </w:numPr>
        <w:tabs>
          <w:tab w:val="clear" w:pos="1440"/>
        </w:tabs>
        <w:suppressAutoHyphens/>
        <w:spacing w:line="240" w:lineRule="auto"/>
        <w:ind w:left="709" w:hanging="425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5 dni od dnia przekazania informacji o czynno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Zamawiaj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stanowi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cej podstaw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jego wniesienia, je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inf</w:t>
      </w:r>
      <w:r w:rsidRPr="00477273">
        <w:rPr>
          <w:rFonts w:ascii="Bookman Old Style" w:hAnsi="Bookman Old Style"/>
          <w:color w:val="000000" w:themeColor="text1"/>
          <w:lang w:eastAsia="pl-PL"/>
        </w:rPr>
        <w:t>ormacja zosta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 przekazana przy u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yciu 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rodków komunikacji elektronicznej, </w:t>
      </w:r>
    </w:p>
    <w:p w14:paraId="3068C99D" w14:textId="710587D1" w:rsidR="00853810" w:rsidRPr="00DA4936" w:rsidRDefault="00853810" w:rsidP="005C52FA">
      <w:pPr>
        <w:pStyle w:val="Akapitzlist"/>
        <w:numPr>
          <w:ilvl w:val="0"/>
          <w:numId w:val="30"/>
        </w:numPr>
        <w:tabs>
          <w:tab w:val="clear" w:pos="1440"/>
          <w:tab w:val="num" w:pos="2880"/>
        </w:tabs>
        <w:suppressAutoHyphens/>
        <w:spacing w:line="240" w:lineRule="auto"/>
        <w:ind w:left="709" w:hanging="425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10 dni od dnia przekazania informacji o czynno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Zamawiaj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stanowi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cej podstaw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jego wniesienia, je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eli informacja zosta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 przekazana w sposób inny ni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okre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lony w pkt.1).</w:t>
      </w:r>
    </w:p>
    <w:p w14:paraId="3F0B59F6" w14:textId="1DCB941B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Odw</w:t>
      </w:r>
      <w:r w:rsidRPr="00477273">
        <w:rPr>
          <w:rFonts w:ascii="Bookman Old Style" w:hAnsi="Bookman Old Style"/>
          <w:color w:val="000000" w:themeColor="text1"/>
        </w:rPr>
        <w:t>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wobec tre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og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oszenia wszczynaj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post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powanie o udzielenie zamówienia lub  wobec tre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 dokumentów zamówienia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terminie 5 dni od dnia zamieszczenia og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oszenia w Biuletynie Zamówie</w:t>
      </w:r>
      <w:r w:rsidR="00D0728B" w:rsidRPr="00103324">
        <w:rPr>
          <w:rFonts w:ascii="Lucida Grande" w:hAnsi="Lucida Grande" w:cs="Lucida Grande"/>
          <w:color w:val="000000" w:themeColor="text1"/>
        </w:rPr>
        <w:t>ń</w:t>
      </w:r>
      <w:r w:rsidR="00D0728B" w:rsidRPr="00DA4936">
        <w:rPr>
          <w:rFonts w:ascii="Bookman Old Style" w:hAnsi="Bookman Old Style"/>
          <w:color w:val="000000" w:themeColor="text1"/>
        </w:rPr>
        <w:t xml:space="preserve"> Publicznych lub dokumentów za</w:t>
      </w:r>
      <w:r w:rsidRPr="00477273">
        <w:rPr>
          <w:rFonts w:ascii="Bookman Old Style" w:hAnsi="Bookman Old Style"/>
          <w:color w:val="000000" w:themeColor="text1"/>
        </w:rPr>
        <w:t>mówienia na stronie internetowej, w przypadku zamówie</w:t>
      </w:r>
      <w:r w:rsidRPr="00103324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>, których warto</w:t>
      </w:r>
      <w:r w:rsidRPr="00103324">
        <w:rPr>
          <w:rFonts w:ascii="Lucida Grande" w:hAnsi="Lucida Grande" w:cs="Lucida Grande"/>
          <w:color w:val="000000" w:themeColor="text1"/>
        </w:rPr>
        <w:t>ść</w:t>
      </w:r>
      <w:r w:rsidRPr="00DA4936">
        <w:rPr>
          <w:rFonts w:ascii="Bookman Old Style" w:hAnsi="Bookman Old Style"/>
          <w:color w:val="000000" w:themeColor="text1"/>
        </w:rPr>
        <w:t xml:space="preserve"> jest mniejsza ni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progi unijne.</w:t>
      </w:r>
    </w:p>
    <w:p w14:paraId="3187089C" w14:textId="232264C4" w:rsidR="00853810" w:rsidRPr="00477273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anie w przypadkach innych ni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 xml:space="preserve"> okre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lone w </w:t>
      </w:r>
      <w:r w:rsidR="00C83159" w:rsidRPr="00477273">
        <w:rPr>
          <w:rFonts w:ascii="Bookman Old Style" w:hAnsi="Bookman Old Style"/>
          <w:color w:val="000000" w:themeColor="text1"/>
        </w:rPr>
        <w:t>ust</w:t>
      </w:r>
      <w:r w:rsidRPr="00477273">
        <w:rPr>
          <w:rFonts w:ascii="Bookman Old Style" w:hAnsi="Bookman Old Style"/>
          <w:color w:val="000000" w:themeColor="text1"/>
        </w:rPr>
        <w:t>. 5 i 6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terminie </w:t>
      </w:r>
      <w:r w:rsidRPr="00477273">
        <w:rPr>
          <w:rFonts w:ascii="Bookman Old Style" w:hAnsi="Bookman Old Style"/>
          <w:color w:val="000000" w:themeColor="text1"/>
          <w:lang w:eastAsia="pl-PL"/>
        </w:rPr>
        <w:t>5 dni od dnia, w którym powzi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to lub przy zachowaniu nale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ytej staranno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 mo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na by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 powzi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</w:t>
      </w:r>
      <w:r w:rsidRPr="00477273">
        <w:rPr>
          <w:rFonts w:ascii="Bookman Old Style" w:hAnsi="Bookman Old Style"/>
          <w:color w:val="000000" w:themeColor="text1"/>
          <w:lang w:eastAsia="pl-PL"/>
        </w:rPr>
        <w:t>iadomo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 okoliczno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ciach stanowi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cych podstaw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jego wniesienia, w przypadku zamówie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ń</w:t>
      </w:r>
      <w:r w:rsidRPr="00DA4936">
        <w:rPr>
          <w:rFonts w:ascii="Bookman Old Style" w:hAnsi="Bookman Old Style"/>
          <w:color w:val="000000" w:themeColor="text1"/>
          <w:lang w:eastAsia="pl-PL"/>
        </w:rPr>
        <w:t>, których warto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ść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jest mniejsza ni</w:t>
      </w:r>
      <w:r w:rsidRPr="00103324">
        <w:rPr>
          <w:rFonts w:ascii="Lucida Grande" w:hAnsi="Lucida Grande" w:cs="Lucida Grande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progi unijne.</w:t>
      </w:r>
    </w:p>
    <w:p w14:paraId="24622523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567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Szczegó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owe zasady post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po wniesieniu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ania, okre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stosowne przepisy Dzia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u IX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.</w:t>
      </w:r>
    </w:p>
    <w:p w14:paraId="643768BC" w14:textId="444BA6C1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Na orzeczenie Krajowej Izby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awczej oraz postanowienie Prezesa Krajowej Izby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awczej, o</w:t>
      </w:r>
      <w:r w:rsidR="00A50716"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>którym mowa w art. 519 ust. 1</w:t>
      </w:r>
      <w:r w:rsidR="00A50716" w:rsidRPr="00477273">
        <w:rPr>
          <w:rFonts w:ascii="Bookman Old Style" w:hAnsi="Bookman Old Style"/>
          <w:color w:val="000000" w:themeColor="text1"/>
        </w:rPr>
        <w:t xml:space="preserve"> ustawy </w:t>
      </w:r>
      <w:proofErr w:type="spellStart"/>
      <w:r w:rsidR="00A50716" w:rsidRPr="00477273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, stronom oraz uczestnikom post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awczego przys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uguje skarga do s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du.</w:t>
      </w:r>
    </w:p>
    <w:p w14:paraId="3CB9D6E7" w14:textId="77777777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clear" w:pos="2880"/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Skarg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do S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du Okr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gowego w Warszawie – s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du zamówie</w:t>
      </w:r>
      <w:r w:rsidRPr="00103324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/>
          <w:color w:val="000000" w:themeColor="text1"/>
        </w:rPr>
        <w:t xml:space="preserve"> publicznych.</w:t>
      </w:r>
    </w:p>
    <w:p w14:paraId="40763741" w14:textId="6883E92F" w:rsidR="00853810" w:rsidRPr="00DA4936" w:rsidRDefault="00853810" w:rsidP="008F49E7">
      <w:pPr>
        <w:pStyle w:val="Akapitzlist"/>
        <w:numPr>
          <w:ilvl w:val="3"/>
          <w:numId w:val="28"/>
        </w:numPr>
        <w:tabs>
          <w:tab w:val="clear" w:pos="2880"/>
          <w:tab w:val="num" w:pos="426"/>
        </w:tabs>
        <w:suppressAutoHyphens/>
        <w:spacing w:line="240" w:lineRule="auto"/>
        <w:ind w:left="426" w:hanging="426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Skarg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wnosi si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za po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rednictwem Prezesa Krajowej Izby Odwo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awczej, w terminie 14 dni od dnia dor</w:t>
      </w:r>
      <w:r w:rsidRPr="0010332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czenia orzeczenia Krajowej Izby lub postanowienia Prezesa Izby, o którym mowa w art. 519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, przesy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aj</w:t>
      </w:r>
      <w:r w:rsidRPr="0010332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 jednocze</w:t>
      </w:r>
      <w:r w:rsidRPr="0010332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nie</w:t>
      </w:r>
      <w:r w:rsidRPr="00477273">
        <w:rPr>
          <w:rFonts w:ascii="Bookman Old Style" w:hAnsi="Bookman Old Style"/>
          <w:color w:val="000000" w:themeColor="text1"/>
        </w:rPr>
        <w:t xml:space="preserve"> jej odpis przeciwnikowi skargi. Z</w:t>
      </w:r>
      <w:r w:rsidRPr="0010332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10332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enie skargi w placówce pocztowej operatora wyznaczonego w rozumieniu ustawy z dnia 23 listopada 2012 r. – Prawo pocztowe jest równoznaczne z jej wniesieniem.</w:t>
      </w:r>
    </w:p>
    <w:p w14:paraId="6CB2B144" w14:textId="77777777" w:rsidR="00853810" w:rsidRPr="00477273" w:rsidRDefault="00853810" w:rsidP="00AE6CB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</w:p>
    <w:p w14:paraId="6D10355D" w14:textId="74E7D06A" w:rsidR="008313B4" w:rsidRPr="00DA4936" w:rsidRDefault="008313B4" w:rsidP="00853810">
      <w:pPr>
        <w:suppressAutoHyphens/>
        <w:spacing w:after="0" w:line="240" w:lineRule="auto"/>
        <w:rPr>
          <w:rFonts w:ascii="Bookman Old Style" w:hAnsi="Bookman Old Style"/>
          <w:b/>
          <w:color w:val="000000" w:themeColor="text1"/>
          <w:u w:val="single"/>
          <w:lang w:eastAsia="zh-CN"/>
        </w:rPr>
      </w:pPr>
      <w:proofErr w:type="spellStart"/>
      <w:r w:rsidRPr="00477273">
        <w:rPr>
          <w:rFonts w:ascii="Bookman Old Style" w:hAnsi="Bookman Old Style"/>
          <w:b/>
          <w:color w:val="000000" w:themeColor="text1"/>
          <w:lang w:eastAsia="zh-CN"/>
        </w:rPr>
        <w:t>Rozdzia</w:t>
      </w:r>
      <w:proofErr w:type="spellEnd"/>
      <w:r w:rsidRPr="00103324">
        <w:rPr>
          <w:rFonts w:ascii="Lucida Grande" w:hAnsi="Lucida Grande" w:cs="Lucida Grande" w:hint="eastAsia"/>
          <w:b/>
          <w:color w:val="000000" w:themeColor="text1"/>
          <w:lang w:eastAsia="zh-CN"/>
        </w:rPr>
        <w:t>ł</w:t>
      </w:r>
      <w:r w:rsidRPr="00DA4936">
        <w:rPr>
          <w:rFonts w:ascii="Bookman Old Style" w:eastAsia="Arial" w:hAnsi="Bookman Old Style"/>
          <w:b/>
          <w:color w:val="000000" w:themeColor="text1"/>
          <w:lang w:eastAsia="zh-CN"/>
        </w:rPr>
        <w:t xml:space="preserve"> </w:t>
      </w:r>
      <w:r w:rsidR="005A269C" w:rsidRPr="00477273">
        <w:rPr>
          <w:rFonts w:ascii="Bookman Old Style" w:hAnsi="Bookman Old Style"/>
          <w:b/>
          <w:color w:val="000000" w:themeColor="text1"/>
          <w:lang w:eastAsia="zh-CN"/>
        </w:rPr>
        <w:t>X</w:t>
      </w:r>
      <w:r w:rsidR="00842181" w:rsidRPr="00477273">
        <w:rPr>
          <w:rFonts w:ascii="Bookman Old Style" w:hAnsi="Bookman Old Style"/>
          <w:b/>
          <w:color w:val="000000" w:themeColor="text1"/>
          <w:lang w:eastAsia="zh-CN"/>
        </w:rPr>
        <w:t>X</w:t>
      </w:r>
      <w:r w:rsidR="00D56B4F" w:rsidRPr="00477273">
        <w:rPr>
          <w:rFonts w:ascii="Bookman Old Style" w:hAnsi="Bookman Old Style"/>
          <w:b/>
          <w:color w:val="000000" w:themeColor="text1"/>
          <w:lang w:eastAsia="zh-CN"/>
        </w:rPr>
        <w:t>V</w:t>
      </w:r>
      <w:r w:rsidR="008951AF" w:rsidRPr="00DA4936">
        <w:rPr>
          <w:rFonts w:ascii="Bookman Old Style" w:hAnsi="Bookman Old Style"/>
          <w:b/>
          <w:color w:val="000000" w:themeColor="text1"/>
          <w:lang w:eastAsia="zh-CN"/>
        </w:rPr>
        <w:t>.</w:t>
      </w:r>
    </w:p>
    <w:p w14:paraId="01E57DDD" w14:textId="1BA3B40A" w:rsidR="00B538E4" w:rsidRDefault="00A25C9F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Pracownicy Zamawiaj</w:t>
      </w:r>
      <w:r w:rsidRPr="00103324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cego upowa</w:t>
      </w:r>
      <w:r w:rsidRPr="00103324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ż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nieni do konta</w:t>
      </w: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ktowania si</w:t>
      </w:r>
      <w:r w:rsidRPr="00103324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ę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 xml:space="preserve"> z Wykonawcami.</w:t>
      </w:r>
    </w:p>
    <w:p w14:paraId="4B72B007" w14:textId="77777777" w:rsidR="00103324" w:rsidRPr="00477273" w:rsidRDefault="00103324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23EABC9" w14:textId="2E505FE1" w:rsidR="00A25C9F" w:rsidRPr="00DA4936" w:rsidRDefault="00A25C9F" w:rsidP="00AE6CBC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 w:themeColor="text1"/>
          <w:lang w:bidi="en-US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lastRenderedPageBreak/>
        <w:t>Osob</w:t>
      </w:r>
      <w:r w:rsidRPr="00103324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upowa</w:t>
      </w:r>
      <w:r w:rsidRPr="00103324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nion</w:t>
      </w:r>
      <w:r w:rsidRPr="00103324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przez Zamawiaj</w:t>
      </w:r>
      <w:r w:rsidRPr="00103324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do kontaktowania si</w:t>
      </w:r>
      <w:r w:rsidRPr="00103324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 Wykonawcami jest </w:t>
      </w:r>
      <w:r w:rsidR="001E7FCC" w:rsidRPr="00477273">
        <w:rPr>
          <w:rFonts w:ascii="Bookman Old Style" w:hAnsi="Bookman Old Style"/>
          <w:color w:val="000000" w:themeColor="text1"/>
          <w:lang w:eastAsia="pl-PL"/>
        </w:rPr>
        <w:t>Pa</w:t>
      </w:r>
      <w:r w:rsidR="00217573" w:rsidRPr="00477273">
        <w:rPr>
          <w:rFonts w:ascii="Bookman Old Style" w:hAnsi="Bookman Old Style"/>
          <w:color w:val="000000" w:themeColor="text1"/>
          <w:lang w:eastAsia="pl-PL"/>
        </w:rPr>
        <w:t xml:space="preserve">n </w:t>
      </w:r>
      <w:r w:rsidR="009157E1" w:rsidRPr="00477273">
        <w:rPr>
          <w:rFonts w:ascii="Bookman Old Style" w:hAnsi="Bookman Old Style"/>
          <w:color w:val="000000" w:themeColor="text1"/>
          <w:lang w:eastAsia="pl-PL"/>
        </w:rPr>
        <w:t xml:space="preserve">Janusz Jaczkowski lub </w:t>
      </w:r>
      <w:r w:rsidR="0082555A" w:rsidRPr="00477273">
        <w:rPr>
          <w:rFonts w:ascii="Bookman Old Style" w:hAnsi="Bookman Old Style"/>
          <w:color w:val="000000" w:themeColor="text1"/>
          <w:lang w:eastAsia="pl-PL"/>
        </w:rPr>
        <w:t xml:space="preserve">Pani </w:t>
      </w:r>
      <w:r w:rsidR="0082555A" w:rsidRPr="00DA4936">
        <w:rPr>
          <w:rFonts w:ascii="Bookman Old Style" w:hAnsi="Bookman Old Style" w:cs="CIDFont+F2"/>
          <w:color w:val="000000" w:themeColor="text1"/>
        </w:rPr>
        <w:t>Monika Tomczyk-Mazurkiewicz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,  e-mail: </w:t>
      </w:r>
      <w:hyperlink r:id="rId27" w:history="1">
        <w:r w:rsidR="009157E1" w:rsidRPr="00DA4936">
          <w:rPr>
            <w:rStyle w:val="Hipercze"/>
            <w:rFonts w:ascii="Bookman Old Style" w:hAnsi="Bookman Old Style"/>
            <w:color w:val="000000" w:themeColor="text1"/>
            <w:lang w:eastAsia="pl-PL"/>
          </w:rPr>
          <w:t>sekretariat@mz.pan.pl</w:t>
        </w:r>
      </w:hyperlink>
    </w:p>
    <w:p w14:paraId="1AB03154" w14:textId="77777777" w:rsidR="005823F8" w:rsidRPr="00477273" w:rsidRDefault="005823F8" w:rsidP="00A25C9F">
      <w:pPr>
        <w:shd w:val="clear" w:color="auto" w:fill="FFFFFF"/>
        <w:spacing w:after="0" w:line="240" w:lineRule="auto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5C1A26D4" w14:textId="0371FFF9" w:rsidR="00CE6BD2" w:rsidRPr="00DA4936" w:rsidRDefault="00CE6BD2" w:rsidP="00A25C9F">
      <w:pPr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Rozdzia</w:t>
      </w:r>
      <w:r w:rsidRPr="0010332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XX</w:t>
      </w:r>
      <w:r w:rsidR="00A25C9F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V</w:t>
      </w:r>
      <w:r w:rsidR="0031624A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I</w:t>
      </w:r>
      <w:r w:rsidR="008951AF"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.</w:t>
      </w:r>
    </w:p>
    <w:p w14:paraId="72507EE9" w14:textId="77777777" w:rsidR="00CE6BD2" w:rsidRDefault="00CE6BD2" w:rsidP="002B7C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Klauzula informacyjna z art. 13 RODO w celu zwi</w:t>
      </w:r>
      <w:r w:rsidRPr="0010332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zanym z post</w:t>
      </w:r>
      <w:r w:rsidRPr="0010332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powaniem o udzielenie zamówienia publicznego.</w:t>
      </w:r>
    </w:p>
    <w:p w14:paraId="3EFAD38D" w14:textId="77777777" w:rsidR="00103324" w:rsidRPr="00DA4936" w:rsidRDefault="00103324" w:rsidP="002B7C6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color w:val="000000" w:themeColor="text1"/>
          <w:lang w:eastAsia="pl-PL"/>
        </w:rPr>
      </w:pPr>
    </w:p>
    <w:p w14:paraId="1521B712" w14:textId="77777777" w:rsidR="00CE6BD2" w:rsidRPr="00477273" w:rsidRDefault="00CE6BD2" w:rsidP="00CE6BD2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Zgodnie z art. 13 ust. 1 i 2 </w:t>
      </w:r>
      <w:r w:rsidRPr="00477273">
        <w:rPr>
          <w:rFonts w:ascii="Bookman Old Style" w:hAnsi="Bookman Old Style" w:cs="Arial"/>
          <w:color w:val="000000" w:themeColor="text1"/>
        </w:rPr>
        <w:t>rozporz</w:t>
      </w:r>
      <w:r w:rsidRPr="0010332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dzenia Parlamentu Europejskiego i Rady (UE) 2016/679 z dnia 27 kwietnia 2016 r. w sprawie ochrony osób fizycz</w:t>
      </w:r>
      <w:r w:rsidRPr="00477273">
        <w:rPr>
          <w:rFonts w:ascii="Bookman Old Style" w:hAnsi="Bookman Old Style" w:cs="Arial"/>
          <w:color w:val="000000" w:themeColor="text1"/>
        </w:rPr>
        <w:t>nych</w:t>
      </w:r>
      <w:r w:rsidRPr="00477273">
        <w:rPr>
          <w:rFonts w:ascii="Bookman Old Style" w:hAnsi="Bookman Old Style" w:cs="Arial"/>
          <w:color w:val="000000" w:themeColor="text1"/>
        </w:rPr>
        <w:br/>
        <w:t>w zwi</w:t>
      </w:r>
      <w:r w:rsidRPr="0010332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>zku z przetwarzaniem danych osobowych i w sprawie swobodnego przep</w:t>
      </w:r>
      <w:r w:rsidRPr="0010332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 w:cs="Arial"/>
          <w:color w:val="000000" w:themeColor="text1"/>
        </w:rPr>
        <w:t>ywu takich danych oraz uchylenia dyrektywy 95/46/WE (ogólne rozporz</w:t>
      </w:r>
      <w:r w:rsidRPr="0010332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 w:cs="Arial"/>
          <w:color w:val="000000" w:themeColor="text1"/>
        </w:rPr>
        <w:t xml:space="preserve">dzenie o ochronie danych) (Dz. Urz. UE L 119 z 04.05.2016, str. 1), 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dalej „RODO”, informuj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e: </w:t>
      </w:r>
    </w:p>
    <w:p w14:paraId="4978DBEB" w14:textId="5FEF949B" w:rsidR="00CE6BD2" w:rsidRPr="00477273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administratorem Pani/Pana danych osobowych jest </w:t>
      </w:r>
      <w:r w:rsidRPr="00DA4936">
        <w:rPr>
          <w:rFonts w:ascii="Bookman Old Style" w:hAnsi="Bookman Old Style" w:cs="Arial"/>
          <w:color w:val="000000" w:themeColor="text1"/>
        </w:rPr>
        <w:t>Polska Akademia Nauk</w:t>
      </w:r>
      <w:r w:rsidR="001E44BC" w:rsidRPr="00DA4936">
        <w:rPr>
          <w:rFonts w:ascii="Bookman Old Style" w:hAnsi="Bookman Old Style" w:cs="Arial"/>
          <w:color w:val="000000" w:themeColor="text1"/>
        </w:rPr>
        <w:t xml:space="preserve"> – Muzeum Ziemi w Warszawie</w:t>
      </w:r>
      <w:r w:rsidRPr="00DA4936">
        <w:rPr>
          <w:rFonts w:ascii="Bookman Old Style" w:hAnsi="Bookman Old Style" w:cs="Arial"/>
          <w:color w:val="000000" w:themeColor="text1"/>
        </w:rPr>
        <w:t xml:space="preserve">, </w:t>
      </w:r>
      <w:r w:rsidR="001E44BC" w:rsidRPr="00DA4936">
        <w:rPr>
          <w:rFonts w:ascii="Bookman Old Style" w:hAnsi="Bookman Old Style" w:cs="Arial"/>
          <w:color w:val="000000" w:themeColor="text1"/>
        </w:rPr>
        <w:t>Aleja Na Skarpie 20/26 i 27, 00-488</w:t>
      </w:r>
      <w:r w:rsidRPr="00DA4936">
        <w:rPr>
          <w:rFonts w:ascii="Bookman Old Style" w:hAnsi="Bookman Old Style" w:cs="Arial"/>
          <w:color w:val="000000" w:themeColor="text1"/>
        </w:rPr>
        <w:t xml:space="preserve"> Warszawa, </w:t>
      </w:r>
      <w:hyperlink r:id="rId28" w:history="1">
        <w:r w:rsidR="001E44BC" w:rsidRPr="00DA4936">
          <w:rPr>
            <w:rStyle w:val="Hipercze"/>
            <w:rFonts w:ascii="Bookman Old Style" w:hAnsi="Bookman Old Style" w:cs="Arial"/>
            <w:color w:val="000000" w:themeColor="text1"/>
          </w:rPr>
          <w:t>sekretariat@mz.pan.pl</w:t>
        </w:r>
      </w:hyperlink>
      <w:r w:rsidRPr="00DA4936">
        <w:rPr>
          <w:rFonts w:ascii="Bookman Old Style" w:hAnsi="Bookman Old Style" w:cs="Arial"/>
          <w:color w:val="000000" w:themeColor="text1"/>
        </w:rPr>
        <w:t>;</w:t>
      </w:r>
    </w:p>
    <w:p w14:paraId="3C99B0EB" w14:textId="16A8F485" w:rsidR="00CE6BD2" w:rsidRPr="00477273" w:rsidRDefault="00287C59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kontakt do inspektora</w:t>
      </w:r>
      <w:r w:rsidR="00CE6BD2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ochrony danych osobowych w </w:t>
      </w:r>
      <w:r w:rsidR="00CE6BD2" w:rsidRPr="00DA4936">
        <w:rPr>
          <w:rFonts w:ascii="Bookman Old Style" w:hAnsi="Bookman Old Style"/>
          <w:color w:val="000000" w:themeColor="text1"/>
        </w:rPr>
        <w:t>Polskiej Akademii Nauk</w:t>
      </w:r>
      <w:r w:rsidR="001E44BC" w:rsidRPr="00DA4936">
        <w:rPr>
          <w:rFonts w:ascii="Bookman Old Style" w:hAnsi="Bookman Old Style"/>
          <w:color w:val="000000" w:themeColor="text1"/>
        </w:rPr>
        <w:t>-Muzeum Ziemi w Warszawie</w:t>
      </w:r>
      <w:r w:rsidR="00CE6BD2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1E44BC" w:rsidRPr="00103324">
        <w:rPr>
          <w:rFonts w:ascii="Bookman Old Style" w:hAnsi="Bookman Old Style"/>
          <w:color w:val="000000" w:themeColor="text1"/>
        </w:rPr>
        <w:t> </w:t>
      </w:r>
      <w:hyperlink r:id="rId29" w:history="1">
        <w:r w:rsidR="00553246" w:rsidRPr="00DA4936">
          <w:rPr>
            <w:rStyle w:val="Hipercze"/>
            <w:rFonts w:ascii="Bookman Old Style" w:hAnsi="Bookman Old Style"/>
            <w:color w:val="000000" w:themeColor="text1"/>
          </w:rPr>
          <w:t>bogumila.lewandowska@mz.pan.pl</w:t>
        </w:r>
      </w:hyperlink>
      <w:r w:rsidR="00CE6BD2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;</w:t>
      </w:r>
    </w:p>
    <w:p w14:paraId="6F250C72" w14:textId="5E2A08BA" w:rsidR="00CE6BD2" w:rsidRPr="00DA4936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Pani/Pana dane osobowe 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przetwarzane b</w:t>
      </w:r>
      <w:r w:rsidRPr="003B69AE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>d</w:t>
      </w:r>
      <w:r w:rsidRPr="003B69AE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na podstawie art. 6 ust. 1 lit. c RODO w celu </w:t>
      </w:r>
      <w:r w:rsidRPr="003B69AE">
        <w:rPr>
          <w:rFonts w:ascii="Bookman Old Style" w:hAnsi="Bookman Old Style" w:cs="Arial"/>
          <w:color w:val="000000" w:themeColor="text1"/>
        </w:rPr>
        <w:t>zwi</w:t>
      </w:r>
      <w:r w:rsidRPr="003B69AE">
        <w:rPr>
          <w:rFonts w:ascii="Lucida Grande" w:hAnsi="Lucida Grande" w:cs="Lucida Grande" w:hint="eastAsia"/>
          <w:color w:val="000000" w:themeColor="text1"/>
        </w:rPr>
        <w:t>ą</w:t>
      </w:r>
      <w:r w:rsidRPr="003B69AE">
        <w:rPr>
          <w:rFonts w:ascii="Bookman Old Style" w:hAnsi="Bookman Old Style" w:cs="Arial"/>
          <w:color w:val="000000" w:themeColor="text1"/>
        </w:rPr>
        <w:t>zanym z post</w:t>
      </w:r>
      <w:r w:rsidRPr="003B69AE">
        <w:rPr>
          <w:rFonts w:ascii="Lucida Grande" w:hAnsi="Lucida Grande" w:cs="Lucida Grande" w:hint="eastAsia"/>
          <w:color w:val="000000" w:themeColor="text1"/>
        </w:rPr>
        <w:t>ę</w:t>
      </w:r>
      <w:r w:rsidRPr="003B69AE">
        <w:rPr>
          <w:rFonts w:ascii="Bookman Old Style" w:hAnsi="Bookman Old Style" w:cs="Arial"/>
          <w:color w:val="000000" w:themeColor="text1"/>
        </w:rPr>
        <w:t xml:space="preserve">powaniem o udzielenie zamówienia publicznego </w:t>
      </w:r>
      <w:proofErr w:type="spellStart"/>
      <w:r w:rsidRPr="003B69AE">
        <w:rPr>
          <w:rFonts w:ascii="Bookman Old Style" w:hAnsi="Bookman Old Style" w:cs="Arial"/>
          <w:color w:val="000000" w:themeColor="text1"/>
        </w:rPr>
        <w:t>pn</w:t>
      </w:r>
      <w:proofErr w:type="spellEnd"/>
      <w:r w:rsidR="008929D3" w:rsidRPr="003B69AE">
        <w:rPr>
          <w:rFonts w:ascii="Bookman Old Style" w:hAnsi="Bookman Old Style"/>
          <w:color w:val="000000" w:themeColor="text1"/>
        </w:rPr>
        <w:t xml:space="preserve"> </w:t>
      </w:r>
      <w:r w:rsidR="008929D3" w:rsidRPr="003B69AE">
        <w:rPr>
          <w:rFonts w:ascii="Bookman Old Style" w:hAnsi="Bookman Old Style" w:cs="Arial"/>
          <w:color w:val="000000" w:themeColor="text1"/>
        </w:rPr>
        <w:t>„Ochrona fizyczna osób i mienia w PAN Muzeum Ziemi w Warszawie”</w:t>
      </w:r>
      <w:r w:rsidR="00097A36" w:rsidRPr="003B69AE">
        <w:rPr>
          <w:rFonts w:ascii="Bookman Old Style" w:hAnsi="Bookman Old Style" w:cs="Arial"/>
          <w:color w:val="000000" w:themeColor="text1"/>
        </w:rPr>
        <w:t xml:space="preserve"> </w:t>
      </w:r>
      <w:r w:rsidR="008929D3" w:rsidRPr="003B69AE">
        <w:rPr>
          <w:rFonts w:ascii="Bookman Old Style" w:hAnsi="Bookman Old Style" w:cs="Arial"/>
          <w:color w:val="000000" w:themeColor="text1"/>
        </w:rPr>
        <w:t>nr MZ-ZP-</w:t>
      </w:r>
      <w:r w:rsidR="00896CED" w:rsidRPr="003B69AE">
        <w:rPr>
          <w:rFonts w:ascii="Bookman Old Style" w:hAnsi="Bookman Old Style" w:cs="Arial"/>
          <w:color w:val="000000" w:themeColor="text1"/>
        </w:rPr>
        <w:t>15</w:t>
      </w:r>
      <w:r w:rsidR="008929D3" w:rsidRPr="003B69AE">
        <w:rPr>
          <w:rFonts w:ascii="Bookman Old Style" w:hAnsi="Bookman Old Style" w:cs="Arial"/>
          <w:color w:val="000000" w:themeColor="text1"/>
        </w:rPr>
        <w:t>-2022</w:t>
      </w:r>
      <w:r w:rsidRPr="003B69AE">
        <w:rPr>
          <w:rFonts w:ascii="Bookman Old Style" w:hAnsi="Bookman Old Style" w:cs="Arial"/>
          <w:color w:val="000000" w:themeColor="text1"/>
        </w:rPr>
        <w:t xml:space="preserve">, prowadzonym w trybie </w:t>
      </w:r>
      <w:r w:rsidR="007E65F8" w:rsidRPr="003B69AE">
        <w:rPr>
          <w:rFonts w:ascii="Bookman Old Style" w:hAnsi="Bookman Old Style" w:cs="Arial"/>
          <w:color w:val="000000" w:themeColor="text1"/>
        </w:rPr>
        <w:t>podstawowym</w:t>
      </w:r>
      <w:r w:rsidRPr="003B69AE">
        <w:rPr>
          <w:rFonts w:ascii="Bookman Old Style" w:hAnsi="Bookman Old Style" w:cs="Arial"/>
          <w:color w:val="000000" w:themeColor="text1"/>
        </w:rPr>
        <w:t xml:space="preserve">, </w:t>
      </w:r>
      <w:r w:rsidRPr="003B69AE">
        <w:rPr>
          <w:rFonts w:ascii="Bookman Old Style" w:hAnsi="Bookman Old Style"/>
          <w:color w:val="000000" w:themeColor="text1"/>
        </w:rPr>
        <w:t>a w przypadku danych osobowych przekazanych przez Wykonawc</w:t>
      </w:r>
      <w:r w:rsidRPr="003B69AE">
        <w:rPr>
          <w:rFonts w:ascii="Lucida Grande" w:hAnsi="Lucida Grande" w:cs="Lucida Grande" w:hint="eastAsia"/>
          <w:color w:val="000000" w:themeColor="text1"/>
        </w:rPr>
        <w:t>ę</w:t>
      </w:r>
      <w:r w:rsidRPr="003B69AE">
        <w:rPr>
          <w:rFonts w:ascii="Bookman Old Style" w:hAnsi="Bookman Old Style"/>
          <w:color w:val="000000" w:themeColor="text1"/>
        </w:rPr>
        <w:t>, którego oferta zosta</w:t>
      </w:r>
      <w:r w:rsidRPr="003B69AE">
        <w:rPr>
          <w:rFonts w:ascii="Lucida Grande" w:hAnsi="Lucida Grande" w:cs="Lucida Grande" w:hint="eastAsia"/>
          <w:color w:val="000000" w:themeColor="text1"/>
        </w:rPr>
        <w:t>ł</w:t>
      </w:r>
      <w:r w:rsidRPr="003B69AE">
        <w:rPr>
          <w:rFonts w:ascii="Bookman Old Style" w:hAnsi="Bookman Old Style"/>
          <w:color w:val="000000" w:themeColor="text1"/>
        </w:rPr>
        <w:t>a wybrana  - tak</w:t>
      </w:r>
      <w:r w:rsidRPr="003B69AE">
        <w:rPr>
          <w:rFonts w:ascii="Lucida Grande" w:hAnsi="Lucida Grande" w:cs="Lucida Grande" w:hint="eastAsia"/>
          <w:color w:val="000000" w:themeColor="text1"/>
        </w:rPr>
        <w:t>ż</w:t>
      </w:r>
      <w:r w:rsidRPr="003B69AE">
        <w:rPr>
          <w:rFonts w:ascii="Bookman Old Style" w:hAnsi="Bookman Old Style"/>
          <w:color w:val="000000" w:themeColor="text1"/>
        </w:rPr>
        <w:t>e na podstawie art. 6 ust. 1 lit. b), w celu zawarcia</w:t>
      </w:r>
      <w:r w:rsidRPr="00DA4936">
        <w:rPr>
          <w:rFonts w:ascii="Bookman Old Style" w:hAnsi="Bookman Old Style"/>
          <w:color w:val="000000" w:themeColor="text1"/>
        </w:rPr>
        <w:t xml:space="preserve"> i realizacji umowy o zamówienie publiczne;</w:t>
      </w:r>
    </w:p>
    <w:p w14:paraId="7B5B72E3" w14:textId="34165FE8" w:rsidR="00CE6BD2" w:rsidRPr="00477273" w:rsidRDefault="0031624A" w:rsidP="0031624A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</w:rPr>
        <w:t>odbiorcami Pani/Pana danych osobowych b</w:t>
      </w:r>
      <w:r w:rsidRPr="0010332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d</w:t>
      </w:r>
      <w:r w:rsidRPr="0010332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osoby lub podmioty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, którym udost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pniona zostanie dokumentacja post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powania w oparciu o oparciu o ar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t. 18 i art. 19 oraz art. 74 i art. 75 </w:t>
      </w:r>
      <w:r w:rsidRPr="00477273">
        <w:rPr>
          <w:rFonts w:ascii="Bookman Old Style" w:eastAsia="Times New Roman" w:hAnsi="Bookman Old Style"/>
          <w:color w:val="000000" w:themeColor="text1"/>
          <w:spacing w:val="-7"/>
          <w:lang w:bidi="en-US"/>
        </w:rPr>
        <w:t xml:space="preserve">ustawy </w:t>
      </w:r>
      <w:proofErr w:type="spellStart"/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lub ustaw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 dnia 13 pa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ź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dziernika 2016 r. o dost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pie do informacji publicznej (Dz. U. z 2016 r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., poz. 1764</w:t>
      </w:r>
      <w:r w:rsidR="003F61DC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 </w:t>
      </w:r>
      <w:proofErr w:type="spellStart"/>
      <w:r w:rsidR="003F61DC">
        <w:rPr>
          <w:rFonts w:ascii="Bookman Old Style" w:eastAsia="Times New Roman" w:hAnsi="Bookman Old Style" w:cs="Arial"/>
          <w:color w:val="000000" w:themeColor="text1"/>
          <w:lang w:eastAsia="pl-PL"/>
        </w:rPr>
        <w:t>późn</w:t>
      </w:r>
      <w:proofErr w:type="spellEnd"/>
      <w:r w:rsidR="003F61DC">
        <w:rPr>
          <w:rFonts w:ascii="Bookman Old Style" w:eastAsia="Times New Roman" w:hAnsi="Bookman Old Style" w:cs="Arial"/>
          <w:color w:val="000000" w:themeColor="text1"/>
          <w:lang w:eastAsia="pl-PL"/>
        </w:rPr>
        <w:t>. zm.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) lub inne przepisy prawa lub umowy zawarte przez zamawiaj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cego;</w:t>
      </w:r>
    </w:p>
    <w:p w14:paraId="7E5369DE" w14:textId="0A97CE82" w:rsidR="00CE6BD2" w:rsidRPr="00DA4936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Pani/Pana dane osobowe b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d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przechowywane, zgodnie </w:t>
      </w:r>
      <w:r w:rsidR="0031624A"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z art. 78 ust. 1 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ustawy </w:t>
      </w:r>
      <w:proofErr w:type="spellStart"/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, przez okres 4 lat od dnia zako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ń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czenia post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powania o udzielenie zamówienia, a je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eli czas trwania u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mowy przekracza 4 lata, okres przechowywania obejmuje ca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y czas trwania umowy oraz przez okres archiwizacji dokumentów wynikaj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cy z przepisów wewn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trznych administratora danych;</w:t>
      </w:r>
    </w:p>
    <w:p w14:paraId="61117025" w14:textId="77777777" w:rsidR="00CE6BD2" w:rsidRPr="00DA4936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obowi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zek podania przez Pani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/Pana danych osobowych bezpo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rednio Pani/Pana dot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ycz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cych jest wymogiem ustawowym okre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lonym w przepisach ustawy </w:t>
      </w:r>
      <w:proofErr w:type="spellStart"/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, zwi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zanym z udzia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em w post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powaniu o udzielenie zamówienia publicznego, a w przypadku danych osobowych przekazanych przez Wykonawc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, którego oferta zosta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a wybrana - tak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z zawarciem i 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realizacj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umowy; konsekwencje niepodania okre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lonych danych wynikaj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 ustawy </w:t>
      </w:r>
      <w:proofErr w:type="spellStart"/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;</w:t>
      </w:r>
    </w:p>
    <w:p w14:paraId="75081713" w14:textId="77777777" w:rsidR="00CE6BD2" w:rsidRPr="00477273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w odniesieniu do Pani/Pana danych osobowych decyzje nie b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d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podejmowane w sposób zautomatyzowany, stosowanie do art. 22 RODO;</w:t>
      </w:r>
    </w:p>
    <w:p w14:paraId="526A39B9" w14:textId="77777777" w:rsidR="00CE6BD2" w:rsidRPr="00DA4936" w:rsidRDefault="00CE6BD2" w:rsidP="007D736C">
      <w:pPr>
        <w:numPr>
          <w:ilvl w:val="0"/>
          <w:numId w:val="6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posiada Pani/Pan:</w:t>
      </w:r>
    </w:p>
    <w:p w14:paraId="503557EE" w14:textId="77777777" w:rsidR="00CE6BD2" w:rsidRPr="00DA4936" w:rsidRDefault="00CE6BD2" w:rsidP="007D736C">
      <w:pPr>
        <w:numPr>
          <w:ilvl w:val="0"/>
          <w:numId w:val="8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na podstawie art. 15 RODO prawo dost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pu do danych osobowych Pani/Pana dotycz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cych;</w:t>
      </w:r>
    </w:p>
    <w:p w14:paraId="297B2A9E" w14:textId="77777777" w:rsidR="00CE6BD2" w:rsidRPr="00DA4936" w:rsidRDefault="00CE6BD2" w:rsidP="007D736C">
      <w:pPr>
        <w:numPr>
          <w:ilvl w:val="0"/>
          <w:numId w:val="8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na podstawie art. 16 RODO prawo do sprostowania Pani/Pana danych osobowych</w:t>
      </w:r>
      <w:r w:rsidRPr="00DA4936">
        <w:rPr>
          <w:rFonts w:ascii="Bookman Old Style" w:eastAsia="Times New Roman" w:hAnsi="Bookman Old Style" w:cs="Arial"/>
          <w:color w:val="000000" w:themeColor="text1"/>
          <w:vertAlign w:val="superscript"/>
          <w:lang w:eastAsia="pl-PL"/>
        </w:rPr>
        <w:footnoteReference w:id="2"/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;</w:t>
      </w:r>
    </w:p>
    <w:p w14:paraId="751EAB1D" w14:textId="77777777" w:rsidR="00CE6BD2" w:rsidRPr="00DA4936" w:rsidRDefault="00CE6BD2" w:rsidP="007D736C">
      <w:pPr>
        <w:numPr>
          <w:ilvl w:val="0"/>
          <w:numId w:val="8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lastRenderedPageBreak/>
        <w:t xml:space="preserve">na podstawie art. 18 RODO prawo 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dania od administratora ograniczenia przetwarzania danych osobowych z zastrze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eniem przyp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adków, o których mowa w art. 18 ust. 2 RODO</w:t>
      </w:r>
      <w:r w:rsidRPr="00DA4936">
        <w:rPr>
          <w:rFonts w:ascii="Bookman Old Style" w:eastAsia="Times New Roman" w:hAnsi="Bookman Old Style" w:cs="Arial"/>
          <w:color w:val="000000" w:themeColor="text1"/>
          <w:vertAlign w:val="superscript"/>
          <w:lang w:eastAsia="pl-PL"/>
        </w:rPr>
        <w:footnoteReference w:id="3"/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;  </w:t>
      </w:r>
    </w:p>
    <w:p w14:paraId="34976ED2" w14:textId="77777777" w:rsidR="00CE6BD2" w:rsidRPr="00477273" w:rsidRDefault="00CE6BD2" w:rsidP="007D736C">
      <w:pPr>
        <w:numPr>
          <w:ilvl w:val="0"/>
          <w:numId w:val="8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prawo do wniesienia skargi do Prezesa Urz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du Ochrony Danych Osobowych, gdy uzna Pani/Pan, 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e przetwarzanie danych osobowych Pani/Pana dotycz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cych narusza przepisy RODO;</w:t>
      </w:r>
    </w:p>
    <w:p w14:paraId="30834EB9" w14:textId="77777777" w:rsidR="00CE6BD2" w:rsidRPr="00477273" w:rsidRDefault="00CE6BD2" w:rsidP="007D736C">
      <w:pPr>
        <w:numPr>
          <w:ilvl w:val="0"/>
          <w:numId w:val="7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nie przys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uguje Pani/Panu:</w:t>
      </w:r>
    </w:p>
    <w:p w14:paraId="386FE048" w14:textId="77777777" w:rsidR="00CE6BD2" w:rsidRPr="00477273" w:rsidRDefault="00CE6BD2" w:rsidP="007D736C">
      <w:pPr>
        <w:numPr>
          <w:ilvl w:val="0"/>
          <w:numId w:val="9"/>
        </w:numPr>
        <w:spacing w:after="15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i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w zwi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zku z 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art. 17 ust. 3 lit. b, d lub e RODO prawo do usuni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cia danych osobowych;</w:t>
      </w:r>
    </w:p>
    <w:p w14:paraId="36FBF22A" w14:textId="77777777" w:rsidR="00CE6BD2" w:rsidRPr="00477273" w:rsidRDefault="00CE6BD2" w:rsidP="007D736C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prawo do przenoszenia danych osobowych, o którym mowa w art. 20 RODO;</w:t>
      </w:r>
    </w:p>
    <w:p w14:paraId="7A85FE16" w14:textId="5A70C68C" w:rsidR="00CE6BD2" w:rsidRPr="00DA4936" w:rsidRDefault="00CE6BD2" w:rsidP="007D736C">
      <w:pPr>
        <w:numPr>
          <w:ilvl w:val="0"/>
          <w:numId w:val="9"/>
        </w:numPr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na podstawie art. 21 RODO prawo sprzeciwu, wobec przetwarzania danych osobowych, gdy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podstaw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prawn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przetwarzan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ia Pani/Pana danych osobowych jest art. 6 ust. 1 lit. c RODO, (a w przypadku Wykonawcy, którego oferta zosta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a wybrana i z którym Zamawiaj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cy zawrze umow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- tak</w:t>
      </w:r>
      <w:r w:rsidRPr="00103324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art. 6 ust. 1 lit. b RODO). </w:t>
      </w:r>
    </w:p>
    <w:p w14:paraId="337DCBFE" w14:textId="7C078EA9" w:rsidR="0024627B" w:rsidRPr="00477273" w:rsidRDefault="0024627B" w:rsidP="0024627B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sz w:val="21"/>
          <w:szCs w:val="21"/>
          <w:lang w:eastAsia="pl-PL"/>
        </w:rPr>
      </w:pPr>
    </w:p>
    <w:p w14:paraId="638729A0" w14:textId="691BDBEF" w:rsidR="00DA31AB" w:rsidRPr="00477273" w:rsidRDefault="00DA31AB" w:rsidP="0024627B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sz w:val="21"/>
          <w:szCs w:val="21"/>
          <w:lang w:eastAsia="pl-PL"/>
        </w:rPr>
      </w:pPr>
    </w:p>
    <w:p w14:paraId="6CD15768" w14:textId="77777777" w:rsidR="00DA31AB" w:rsidRPr="00DA4936" w:rsidRDefault="00DA31AB" w:rsidP="0024627B">
      <w:pPr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sz w:val="21"/>
          <w:szCs w:val="21"/>
          <w:lang w:eastAsia="pl-PL"/>
        </w:rPr>
      </w:pPr>
    </w:p>
    <w:p w14:paraId="787B9C44" w14:textId="1F8C8234" w:rsidR="0024627B" w:rsidRPr="00DA4936" w:rsidRDefault="0024627B" w:rsidP="0024627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b/>
          <w:bCs/>
          <w:color w:val="000000" w:themeColor="text1"/>
          <w:u w:val="single"/>
          <w:lang w:eastAsia="pl-PL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u w:val="single"/>
          <w:lang w:eastAsia="pl-PL"/>
        </w:rPr>
        <w:t>Za</w:t>
      </w:r>
      <w:r w:rsidRPr="00103324">
        <w:rPr>
          <w:rFonts w:ascii="Lucida Grande" w:eastAsia="Times New Roman" w:hAnsi="Lucida Grande" w:cs="Lucida Grande" w:hint="eastAsia"/>
          <w:b/>
          <w:bCs/>
          <w:color w:val="000000" w:themeColor="text1"/>
          <w:u w:val="single"/>
          <w:lang w:eastAsia="pl-PL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u w:val="single"/>
          <w:lang w:eastAsia="pl-PL"/>
        </w:rPr>
        <w:t>czniki do SWZ:</w:t>
      </w:r>
    </w:p>
    <w:p w14:paraId="3926C72D" w14:textId="33315480" w:rsidR="0024627B" w:rsidRPr="00477273" w:rsidRDefault="0024627B" w:rsidP="005506D0">
      <w:pPr>
        <w:pStyle w:val="Akapitzlist"/>
        <w:numPr>
          <w:ilvl w:val="0"/>
          <w:numId w:val="46"/>
        </w:num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 New Roman" w:hAnsi="Bookman Old Style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Za</w:t>
      </w:r>
      <w:r w:rsidRPr="0010332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cznik nr 1 -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ab/>
        <w:t>Wzór formularza ofertoweg</w:t>
      </w: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 xml:space="preserve">o </w:t>
      </w:r>
    </w:p>
    <w:p w14:paraId="1FB3E789" w14:textId="265F83C8" w:rsidR="0024627B" w:rsidRPr="00477273" w:rsidRDefault="0024627B" w:rsidP="005506D0">
      <w:pPr>
        <w:pStyle w:val="Akapitzlist"/>
        <w:numPr>
          <w:ilvl w:val="0"/>
          <w:numId w:val="46"/>
        </w:num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>Za</w:t>
      </w:r>
      <w:r w:rsidRPr="0010332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cznik nr 2</w:t>
      </w:r>
      <w:r w:rsidR="000810E1" w:rsidRPr="00477273">
        <w:rPr>
          <w:rFonts w:ascii="Bookman Old Style" w:eastAsia="Times New Roman" w:hAnsi="Bookman Old Style"/>
          <w:color w:val="000000" w:themeColor="text1"/>
          <w:lang w:eastAsia="pl-PL"/>
        </w:rPr>
        <w:t>A</w:t>
      </w:r>
      <w:r w:rsidRPr="00477273">
        <w:rPr>
          <w:rFonts w:ascii="Bookman Old Style" w:eastAsia="Times New Roman" w:hAnsi="Bookman Old Style"/>
          <w:color w:val="000000" w:themeColor="text1"/>
          <w:lang w:eastAsia="pl-PL"/>
        </w:rPr>
        <w:t xml:space="preserve"> - Wzór o</w:t>
      </w:r>
      <w:r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wiadczenia Wykonawcy o braku podstaw do wykluczeniu z post</w:t>
      </w:r>
      <w:r w:rsidRPr="0010332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color w:val="000000" w:themeColor="text1"/>
          <w:lang w:eastAsia="pl-PL"/>
        </w:rPr>
        <w:t>powania</w:t>
      </w:r>
      <w:r w:rsidR="0033235D" w:rsidRPr="00477273">
        <w:rPr>
          <w:rFonts w:ascii="Bookman Old Style" w:eastAsia="Times New Roman" w:hAnsi="Bookman Old Style"/>
          <w:color w:val="000000" w:themeColor="text1"/>
          <w:lang w:eastAsia="pl-PL"/>
        </w:rPr>
        <w:t xml:space="preserve"> </w:t>
      </w:r>
      <w:r w:rsidR="0033235D" w:rsidRPr="00477273">
        <w:rPr>
          <w:rFonts w:ascii="Bookman Old Style" w:hAnsi="Bookman Old Style"/>
          <w:color w:val="000000" w:themeColor="text1"/>
        </w:rPr>
        <w:t>i spe</w:t>
      </w:r>
      <w:r w:rsidR="0033235D" w:rsidRPr="00103324">
        <w:rPr>
          <w:rFonts w:ascii="Lucida Grande" w:hAnsi="Lucida Grande" w:cs="Lucida Grande"/>
          <w:color w:val="000000" w:themeColor="text1"/>
        </w:rPr>
        <w:t>ł</w:t>
      </w:r>
      <w:r w:rsidR="0033235D" w:rsidRPr="00DA4936">
        <w:rPr>
          <w:rFonts w:ascii="Bookman Old Style" w:hAnsi="Bookman Old Style"/>
          <w:color w:val="000000" w:themeColor="text1"/>
        </w:rPr>
        <w:t>nianiu warunków udzia</w:t>
      </w:r>
      <w:r w:rsidR="0033235D" w:rsidRPr="00103324">
        <w:rPr>
          <w:rFonts w:ascii="Lucida Grande" w:hAnsi="Lucida Grande" w:cs="Lucida Grande"/>
          <w:color w:val="000000" w:themeColor="text1"/>
        </w:rPr>
        <w:t>ł</w:t>
      </w:r>
      <w:r w:rsidR="0033235D" w:rsidRPr="00DA4936">
        <w:rPr>
          <w:rFonts w:ascii="Bookman Old Style" w:hAnsi="Bookman Old Style"/>
          <w:color w:val="000000" w:themeColor="text1"/>
        </w:rPr>
        <w:t>u w post</w:t>
      </w:r>
      <w:r w:rsidR="0033235D" w:rsidRPr="00103324">
        <w:rPr>
          <w:rFonts w:ascii="Lucida Grande" w:hAnsi="Lucida Grande" w:cs="Lucida Grande"/>
          <w:color w:val="000000" w:themeColor="text1"/>
        </w:rPr>
        <w:t>ę</w:t>
      </w:r>
      <w:r w:rsidR="0033235D" w:rsidRPr="00DA4936">
        <w:rPr>
          <w:rFonts w:ascii="Bookman Old Style" w:hAnsi="Bookman Old Style"/>
          <w:color w:val="000000" w:themeColor="text1"/>
        </w:rPr>
        <w:t>powaniu</w:t>
      </w:r>
      <w:r w:rsidR="0033235D" w:rsidRPr="00477273">
        <w:rPr>
          <w:rFonts w:ascii="Bookman Old Style" w:hAnsi="Bookman Old Style"/>
          <w:color w:val="000000" w:themeColor="text1"/>
          <w:lang w:eastAsia="pl-PL"/>
        </w:rPr>
        <w:t>.</w:t>
      </w:r>
    </w:p>
    <w:p w14:paraId="6EE8E4D1" w14:textId="77777777" w:rsidR="0000389D" w:rsidRPr="0000389D" w:rsidRDefault="00F645F3" w:rsidP="005506D0">
      <w:pPr>
        <w:pStyle w:val="Akapitzlist"/>
        <w:numPr>
          <w:ilvl w:val="0"/>
          <w:numId w:val="46"/>
        </w:num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 New Roman" w:hAnsi="Bookman Old Style"/>
          <w:bCs/>
          <w:lang w:eastAsia="pl-PL"/>
        </w:rPr>
      </w:pP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Za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łą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cznik nr 2B – wzór o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wiadczenia podmiotu udost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ę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pniaj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cego zasoby, potwierdzaj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ce brak podstaw wykluczenia tego podmiotu oraz spe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ł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nianie warunków udzia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ł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u w post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ę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powaniu, w zakresie, w jakim wykonawca powo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ł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>uje si</w:t>
      </w:r>
      <w:r w:rsidRPr="0000389D">
        <w:rPr>
          <w:rFonts w:ascii="Lucida Grande" w:eastAsia="TimesNewRoman" w:hAnsi="Lucida Grande" w:cs="Lucida Grande" w:hint="cs"/>
          <w:color w:val="000000" w:themeColor="text1"/>
          <w:lang w:eastAsia="pl-PL"/>
        </w:rPr>
        <w:t>ę</w:t>
      </w:r>
      <w:r w:rsidRPr="0000389D">
        <w:rPr>
          <w:rFonts w:ascii="Bookman Old Style" w:eastAsia="TimesNewRoman" w:hAnsi="Bookman Old Style"/>
          <w:color w:val="000000" w:themeColor="text1"/>
          <w:lang w:eastAsia="pl-PL"/>
        </w:rPr>
        <w:t xml:space="preserve"> na jego zasoby. </w:t>
      </w:r>
    </w:p>
    <w:p w14:paraId="6F73110C" w14:textId="2CB3DD4D" w:rsidR="000810E1" w:rsidRPr="001B6AB3" w:rsidRDefault="005506D0" w:rsidP="005506D0">
      <w:p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NewRoman" w:hAnsi="Bookman Old Style"/>
          <w:color w:val="000000" w:themeColor="text1"/>
          <w:lang w:eastAsia="pl-PL"/>
        </w:rPr>
      </w:pPr>
      <w:r>
        <w:rPr>
          <w:rFonts w:ascii="Bookman Old Style" w:eastAsia="TimesNewRoman" w:hAnsi="Bookman Old Style"/>
          <w:color w:val="000000" w:themeColor="text1"/>
          <w:lang w:eastAsia="pl-PL"/>
        </w:rPr>
        <w:t>4</w:t>
      </w:r>
      <w:r w:rsidR="001B6AB3">
        <w:rPr>
          <w:rFonts w:ascii="Bookman Old Style" w:eastAsia="TimesNewRoman" w:hAnsi="Bookman Old Style"/>
          <w:color w:val="000000" w:themeColor="text1"/>
          <w:lang w:eastAsia="pl-PL"/>
        </w:rPr>
        <w:t xml:space="preserve">) </w:t>
      </w:r>
      <w:r w:rsidR="000810E1" w:rsidRPr="001B6AB3">
        <w:rPr>
          <w:rFonts w:ascii="Bookman Old Style" w:eastAsia="TimesNewRoman" w:hAnsi="Bookman Old Style"/>
          <w:color w:val="000000" w:themeColor="text1"/>
          <w:lang w:eastAsia="pl-PL"/>
        </w:rPr>
        <w:t>Za</w:t>
      </w:r>
      <w:r w:rsidR="000810E1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łą</w:t>
      </w:r>
      <w:r w:rsidR="000810E1" w:rsidRPr="001B6AB3">
        <w:rPr>
          <w:rFonts w:ascii="Bookman Old Style" w:eastAsia="TimesNewRoman" w:hAnsi="Bookman Old Style"/>
          <w:color w:val="000000" w:themeColor="text1"/>
          <w:lang w:eastAsia="pl-PL"/>
        </w:rPr>
        <w:t>cznik nr 3A – wzór o</w:t>
      </w:r>
      <w:r w:rsidR="000810E1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="000810E1" w:rsidRPr="001B6AB3">
        <w:rPr>
          <w:rFonts w:ascii="Bookman Old Style" w:eastAsia="TimesNewRoman" w:hAnsi="Bookman Old Style"/>
          <w:color w:val="000000" w:themeColor="text1"/>
          <w:lang w:eastAsia="pl-PL"/>
        </w:rPr>
        <w:t xml:space="preserve">wiadczenia </w:t>
      </w:r>
      <w:r w:rsidR="00977062" w:rsidRPr="001B6AB3">
        <w:rPr>
          <w:rFonts w:ascii="Bookman Old Style" w:eastAsia="TimesNewRoman" w:hAnsi="Bookman Old Style"/>
          <w:color w:val="000000" w:themeColor="text1"/>
          <w:lang w:eastAsia="pl-PL"/>
        </w:rPr>
        <w:t>dotycz</w:t>
      </w:r>
      <w:r w:rsidR="00977062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="00977062" w:rsidRPr="001B6AB3">
        <w:rPr>
          <w:rFonts w:ascii="Bookman Old Style" w:eastAsia="TimesNewRoman" w:hAnsi="Bookman Old Style"/>
          <w:color w:val="000000" w:themeColor="text1"/>
          <w:lang w:eastAsia="pl-PL"/>
        </w:rPr>
        <w:t>ce przynale</w:t>
      </w:r>
      <w:r w:rsidR="00977062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ż</w:t>
      </w:r>
      <w:r w:rsidR="00977062" w:rsidRPr="001B6AB3">
        <w:rPr>
          <w:rFonts w:ascii="Bookman Old Style" w:eastAsia="TimesNewRoman" w:hAnsi="Bookman Old Style"/>
          <w:color w:val="000000" w:themeColor="text1"/>
          <w:lang w:eastAsia="pl-PL"/>
        </w:rPr>
        <w:t>no</w:t>
      </w:r>
      <w:r w:rsidR="00977062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="00977062" w:rsidRPr="001B6AB3">
        <w:rPr>
          <w:rFonts w:ascii="Bookman Old Style" w:eastAsia="TimesNewRoman" w:hAnsi="Bookman Old Style"/>
          <w:color w:val="000000" w:themeColor="text1"/>
          <w:lang w:eastAsia="pl-PL"/>
        </w:rPr>
        <w:t>ci do tej samej grupy kapita</w:t>
      </w:r>
      <w:r w:rsidR="00977062" w:rsidRPr="001B6AB3">
        <w:rPr>
          <w:rFonts w:ascii="Lucida Grande" w:eastAsia="TimesNewRoman" w:hAnsi="Lucida Grande" w:cs="Lucida Grande" w:hint="cs"/>
          <w:color w:val="000000" w:themeColor="text1"/>
          <w:lang w:eastAsia="pl-PL"/>
        </w:rPr>
        <w:t>ł</w:t>
      </w:r>
      <w:r w:rsidR="00977062" w:rsidRPr="001B6AB3">
        <w:rPr>
          <w:rFonts w:ascii="Bookman Old Style" w:eastAsia="TimesNewRoman" w:hAnsi="Bookman Old Style"/>
          <w:color w:val="000000" w:themeColor="text1"/>
          <w:lang w:eastAsia="pl-PL"/>
        </w:rPr>
        <w:t>owej</w:t>
      </w:r>
      <w:r w:rsidR="0032692F" w:rsidRPr="001B6AB3">
        <w:rPr>
          <w:rFonts w:ascii="Bookman Old Style" w:eastAsia="TimesNewRoman" w:hAnsi="Bookman Old Style"/>
          <w:color w:val="000000" w:themeColor="text1"/>
          <w:lang w:eastAsia="pl-PL"/>
        </w:rPr>
        <w:t>.</w:t>
      </w:r>
    </w:p>
    <w:p w14:paraId="12AC13EA" w14:textId="32AEB5B6" w:rsidR="00977062" w:rsidRPr="00477273" w:rsidRDefault="005506D0" w:rsidP="005506D0">
      <w:pPr>
        <w:pStyle w:val="Akapitzlist"/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NewRoman" w:hAnsi="Bookman Old Style"/>
          <w:color w:val="000000" w:themeColor="text1"/>
          <w:lang w:eastAsia="pl-PL"/>
        </w:rPr>
      </w:pPr>
      <w:r>
        <w:rPr>
          <w:rFonts w:ascii="Bookman Old Style" w:eastAsia="TimesNewRoman" w:hAnsi="Bookman Old Style"/>
          <w:color w:val="000000" w:themeColor="text1"/>
          <w:lang w:eastAsia="pl-PL"/>
        </w:rPr>
        <w:t>5</w:t>
      </w:r>
      <w:r w:rsidR="001B6AB3">
        <w:rPr>
          <w:rFonts w:ascii="Bookman Old Style" w:eastAsia="TimesNewRoman" w:hAnsi="Bookman Old Style"/>
          <w:color w:val="000000" w:themeColor="text1"/>
          <w:lang w:eastAsia="pl-PL"/>
        </w:rPr>
        <w:t xml:space="preserve">) </w:t>
      </w:r>
      <w:r w:rsidR="000810E1" w:rsidRPr="00477273">
        <w:rPr>
          <w:rFonts w:ascii="Bookman Old Style" w:eastAsia="TimesNewRoman" w:hAnsi="Bookman Old Style"/>
          <w:color w:val="000000" w:themeColor="text1"/>
          <w:lang w:eastAsia="pl-PL"/>
        </w:rPr>
        <w:t>Za</w:t>
      </w:r>
      <w:r w:rsidR="000810E1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łą</w:t>
      </w:r>
      <w:r w:rsidR="000810E1" w:rsidRPr="00DA4936">
        <w:rPr>
          <w:rFonts w:ascii="Bookman Old Style" w:eastAsia="TimesNewRoman" w:hAnsi="Bookman Old Style"/>
          <w:color w:val="000000" w:themeColor="text1"/>
          <w:lang w:eastAsia="pl-PL"/>
        </w:rPr>
        <w:t>cznik nr 3B – wzór o</w:t>
      </w:r>
      <w:r w:rsidR="000810E1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="000810E1" w:rsidRPr="00DA4936">
        <w:rPr>
          <w:rFonts w:ascii="Bookman Old Style" w:eastAsia="TimesNewRoman" w:hAnsi="Bookman Old Style"/>
          <w:color w:val="000000" w:themeColor="text1"/>
          <w:lang w:eastAsia="pl-PL"/>
        </w:rPr>
        <w:t xml:space="preserve">wiadczenia </w:t>
      </w:r>
      <w:r w:rsidR="00977062" w:rsidRPr="00477273">
        <w:rPr>
          <w:rFonts w:ascii="Bookman Old Style" w:eastAsia="TimesNewRoman" w:hAnsi="Bookman Old Style"/>
          <w:color w:val="000000" w:themeColor="text1"/>
          <w:lang w:eastAsia="pl-PL"/>
        </w:rPr>
        <w:t>dotycz</w:t>
      </w:r>
      <w:r w:rsidR="00977062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ą</w:t>
      </w:r>
      <w:r w:rsidR="00977062" w:rsidRPr="00DA4936">
        <w:rPr>
          <w:rFonts w:ascii="Bookman Old Style" w:eastAsia="TimesNewRoman" w:hAnsi="Bookman Old Style"/>
          <w:color w:val="000000" w:themeColor="text1"/>
          <w:lang w:eastAsia="pl-PL"/>
        </w:rPr>
        <w:t>ce</w:t>
      </w:r>
      <w:r w:rsidR="00977062" w:rsidRPr="00477273">
        <w:rPr>
          <w:rFonts w:ascii="Bookman Old Style" w:eastAsia="TimesNewRoman" w:hAnsi="Bookman Old Style"/>
          <w:color w:val="000000" w:themeColor="text1"/>
          <w:lang w:eastAsia="pl-PL"/>
        </w:rPr>
        <w:t xml:space="preserve"> braku przynale</w:t>
      </w:r>
      <w:r w:rsidR="00977062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ż</w:t>
      </w:r>
      <w:r w:rsidR="00977062" w:rsidRPr="00DA4936">
        <w:rPr>
          <w:rFonts w:ascii="Bookman Old Style" w:eastAsia="TimesNewRoman" w:hAnsi="Bookman Old Style"/>
          <w:color w:val="000000" w:themeColor="text1"/>
          <w:lang w:eastAsia="pl-PL"/>
        </w:rPr>
        <w:t>no</w:t>
      </w:r>
      <w:r w:rsidR="00977062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ś</w:t>
      </w:r>
      <w:r w:rsidR="00977062" w:rsidRPr="00DA4936">
        <w:rPr>
          <w:rFonts w:ascii="Bookman Old Style" w:eastAsia="TimesNewRoman" w:hAnsi="Bookman Old Style"/>
          <w:color w:val="000000" w:themeColor="text1"/>
          <w:lang w:eastAsia="pl-PL"/>
        </w:rPr>
        <w:t>ci do tej samej grupy kapita</w:t>
      </w:r>
      <w:r w:rsidR="00977062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ł</w:t>
      </w:r>
      <w:r w:rsidR="00977062" w:rsidRPr="00DA4936">
        <w:rPr>
          <w:rFonts w:ascii="Bookman Old Style" w:eastAsia="TimesNewRoman" w:hAnsi="Bookman Old Style"/>
          <w:color w:val="000000" w:themeColor="text1"/>
          <w:lang w:eastAsia="pl-PL"/>
        </w:rPr>
        <w:t>owej</w:t>
      </w:r>
      <w:r w:rsidR="0032692F" w:rsidRPr="00477273">
        <w:rPr>
          <w:rFonts w:ascii="Bookman Old Style" w:eastAsia="TimesNewRoman" w:hAnsi="Bookman Old Style"/>
          <w:color w:val="000000" w:themeColor="text1"/>
          <w:lang w:eastAsia="pl-PL"/>
        </w:rPr>
        <w:t>.</w:t>
      </w:r>
    </w:p>
    <w:p w14:paraId="31E5E5C5" w14:textId="1C278D24" w:rsidR="00023477" w:rsidRDefault="005506D0" w:rsidP="005506D0">
      <w:pPr>
        <w:pStyle w:val="Akapitzlist"/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NewRoman" w:hAnsi="Bookman Old Style" w:cs="Lucida Grande"/>
          <w:lang w:eastAsia="pl-PL"/>
        </w:rPr>
      </w:pPr>
      <w:r>
        <w:rPr>
          <w:rFonts w:ascii="Bookman Old Style" w:eastAsia="TimesNewRoman" w:hAnsi="Bookman Old Style"/>
          <w:color w:val="000000" w:themeColor="text1"/>
          <w:lang w:eastAsia="pl-PL"/>
        </w:rPr>
        <w:t>6</w:t>
      </w:r>
      <w:r w:rsidR="001B6AB3">
        <w:rPr>
          <w:rFonts w:ascii="Bookman Old Style" w:eastAsia="TimesNewRoman" w:hAnsi="Bookman Old Style"/>
          <w:color w:val="000000" w:themeColor="text1"/>
          <w:lang w:eastAsia="pl-PL"/>
        </w:rPr>
        <w:t xml:space="preserve">) </w:t>
      </w:r>
      <w:r w:rsidR="0024627B" w:rsidRPr="00477273">
        <w:rPr>
          <w:rFonts w:ascii="Bookman Old Style" w:eastAsia="TimesNewRoman" w:hAnsi="Bookman Old Style"/>
          <w:color w:val="000000" w:themeColor="text1"/>
          <w:lang w:eastAsia="pl-PL"/>
        </w:rPr>
        <w:t>Za</w:t>
      </w:r>
      <w:r w:rsidR="0024627B" w:rsidRPr="00103324">
        <w:rPr>
          <w:rFonts w:ascii="Lucida Grande" w:eastAsia="TimesNewRoman" w:hAnsi="Lucida Grande" w:cs="Lucida Grande" w:hint="cs"/>
          <w:color w:val="000000" w:themeColor="text1"/>
          <w:lang w:eastAsia="pl-PL"/>
        </w:rPr>
        <w:t>łą</w:t>
      </w:r>
      <w:r w:rsidR="0024627B" w:rsidRPr="00DA4936">
        <w:rPr>
          <w:rFonts w:ascii="Bookman Old Style" w:eastAsia="TimesNewRoman" w:hAnsi="Bookman Old Style"/>
          <w:color w:val="000000" w:themeColor="text1"/>
          <w:lang w:eastAsia="pl-PL"/>
        </w:rPr>
        <w:t xml:space="preserve">cznik </w:t>
      </w:r>
      <w:r w:rsidR="0024627B" w:rsidRPr="00103324">
        <w:rPr>
          <w:rFonts w:ascii="Bookman Old Style" w:eastAsia="TimesNewRoman" w:hAnsi="Bookman Old Style"/>
          <w:color w:val="000000" w:themeColor="text1"/>
          <w:lang w:eastAsia="pl-PL"/>
        </w:rPr>
        <w:t xml:space="preserve">nr </w:t>
      </w:r>
      <w:r w:rsidR="006B3D6C" w:rsidRPr="00103324">
        <w:rPr>
          <w:rFonts w:ascii="Bookman Old Style" w:eastAsia="TimesNewRoman" w:hAnsi="Bookman Old Style"/>
          <w:color w:val="000000" w:themeColor="text1"/>
          <w:lang w:eastAsia="pl-PL"/>
        </w:rPr>
        <w:t>4</w:t>
      </w:r>
      <w:r>
        <w:rPr>
          <w:rFonts w:ascii="Bookman Old Style" w:eastAsia="TimesNewRoman" w:hAnsi="Bookman Old Style"/>
          <w:color w:val="000000" w:themeColor="text1"/>
          <w:lang w:eastAsia="pl-PL"/>
        </w:rPr>
        <w:t>A</w:t>
      </w:r>
      <w:r w:rsidR="0024627B" w:rsidRPr="00103324">
        <w:rPr>
          <w:rFonts w:ascii="Bookman Old Style" w:eastAsia="TimesNewRoman" w:hAnsi="Bookman Old Style"/>
          <w:color w:val="000000" w:themeColor="text1"/>
          <w:lang w:eastAsia="pl-PL"/>
        </w:rPr>
        <w:t xml:space="preserve"> - </w:t>
      </w:r>
      <w:r w:rsidR="00023477" w:rsidRPr="00103324">
        <w:rPr>
          <w:rFonts w:ascii="Bookman Old Style" w:eastAsia="TimesNewRoman" w:hAnsi="Bookman Old Style"/>
          <w:lang w:eastAsia="pl-PL"/>
        </w:rPr>
        <w:t>wzór wykazu us</w:t>
      </w:r>
      <w:r w:rsidR="00023477" w:rsidRPr="00103324">
        <w:rPr>
          <w:rFonts w:ascii="Lucida Grande" w:eastAsia="TimesNewRoman" w:hAnsi="Lucida Grande" w:cs="Lucida Grande"/>
          <w:lang w:eastAsia="pl-PL"/>
        </w:rPr>
        <w:t>ł</w:t>
      </w:r>
      <w:r w:rsidR="00023477" w:rsidRPr="00027CCC">
        <w:rPr>
          <w:rFonts w:ascii="Bookman Old Style" w:eastAsia="TimesNewRoman" w:hAnsi="Bookman Old Style" w:cs="Lucida Grande"/>
          <w:lang w:eastAsia="pl-PL"/>
        </w:rPr>
        <w:t>ug</w:t>
      </w:r>
    </w:p>
    <w:p w14:paraId="3DE3F679" w14:textId="77777777" w:rsidR="005506D0" w:rsidRDefault="005506D0" w:rsidP="005506D0">
      <w:p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 New Roman" w:hAnsi="Bookman Old Style"/>
          <w:bCs/>
          <w:lang w:eastAsia="pl-PL"/>
        </w:rPr>
      </w:pPr>
      <w:r>
        <w:rPr>
          <w:rFonts w:ascii="Bookman Old Style" w:eastAsia="Times New Roman" w:hAnsi="Bookman Old Style"/>
          <w:bCs/>
          <w:lang w:eastAsia="pl-PL"/>
        </w:rPr>
        <w:t xml:space="preserve">7) </w:t>
      </w:r>
      <w:r w:rsidRPr="005506D0">
        <w:rPr>
          <w:rFonts w:ascii="Bookman Old Style" w:eastAsia="Times New Roman" w:hAnsi="Bookman Old Style"/>
          <w:bCs/>
          <w:lang w:eastAsia="pl-PL"/>
        </w:rPr>
        <w:t>Załącznik nr 4B</w:t>
      </w:r>
      <w:r w:rsidRPr="005506D0">
        <w:rPr>
          <w:rFonts w:ascii="Bookman Old Style" w:eastAsia="Times New Roman" w:hAnsi="Bookman Old Style"/>
          <w:b/>
          <w:lang w:eastAsia="pl-PL"/>
        </w:rPr>
        <w:t xml:space="preserve"> – </w:t>
      </w:r>
      <w:r w:rsidRPr="005506D0">
        <w:rPr>
          <w:rFonts w:ascii="Bookman Old Style" w:eastAsia="Times New Roman" w:hAnsi="Bookman Old Style"/>
          <w:bCs/>
          <w:lang w:eastAsia="pl-PL"/>
        </w:rPr>
        <w:t>Wykaz osób skierowanych do wykonania zamówienia</w:t>
      </w:r>
    </w:p>
    <w:p w14:paraId="327814E3" w14:textId="0DFD73B3" w:rsidR="005506D0" w:rsidRPr="005506D0" w:rsidRDefault="005506D0" w:rsidP="005506D0">
      <w:pPr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NewRoman" w:hAnsi="Bookman Old Style"/>
          <w:color w:val="000000" w:themeColor="text1"/>
          <w:lang w:eastAsia="pl-PL"/>
        </w:rPr>
      </w:pPr>
      <w:r>
        <w:rPr>
          <w:rFonts w:ascii="Bookman Old Style" w:eastAsia="TimesNewRoman" w:hAnsi="Bookman Old Style"/>
          <w:color w:val="000000" w:themeColor="text1"/>
          <w:lang w:eastAsia="pl-PL"/>
        </w:rPr>
        <w:t xml:space="preserve">8) </w:t>
      </w:r>
      <w:r w:rsidRPr="005506D0">
        <w:rPr>
          <w:rFonts w:ascii="Bookman Old Style" w:eastAsia="TimesNewRoman" w:hAnsi="Bookman Old Style"/>
          <w:color w:val="000000" w:themeColor="text1"/>
          <w:lang w:eastAsia="pl-PL"/>
        </w:rPr>
        <w:t xml:space="preserve">Załącznik nr 4C Wykaz urządzeń oraz środków technicznych wspomagających ochronę fizyczną </w:t>
      </w:r>
      <w:r w:rsidR="009428D5">
        <w:rPr>
          <w:rFonts w:ascii="Bookman Old Style" w:eastAsia="TimesNewRoman" w:hAnsi="Bookman Old Style"/>
          <w:color w:val="000000" w:themeColor="text1"/>
          <w:lang w:eastAsia="pl-PL"/>
        </w:rPr>
        <w:t>w celu wykonania zamówienia publicznego</w:t>
      </w:r>
    </w:p>
    <w:p w14:paraId="79B24B9A" w14:textId="7E213F3A" w:rsidR="003A1EB9" w:rsidRDefault="0000389D" w:rsidP="005506D0">
      <w:pPr>
        <w:pStyle w:val="Akapitzlist"/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284" w:hanging="218"/>
        <w:rPr>
          <w:rFonts w:ascii="Bookman Old Style" w:eastAsia="TimesNewRoman" w:hAnsi="Bookman Old Style"/>
          <w:color w:val="000000" w:themeColor="text1"/>
          <w:lang w:eastAsia="pl-PL"/>
        </w:rPr>
      </w:pPr>
      <w:r>
        <w:rPr>
          <w:rFonts w:ascii="Bookman Old Style" w:eastAsia="TimesNewRoman" w:hAnsi="Bookman Old Style"/>
          <w:color w:val="000000" w:themeColor="text1"/>
          <w:lang w:eastAsia="pl-PL"/>
        </w:rPr>
        <w:t>9</w:t>
      </w:r>
      <w:r w:rsidR="001B6AB3">
        <w:rPr>
          <w:rFonts w:ascii="Bookman Old Style" w:eastAsia="TimesNewRoman" w:hAnsi="Bookman Old Style"/>
          <w:color w:val="000000" w:themeColor="text1"/>
          <w:lang w:eastAsia="pl-PL"/>
        </w:rPr>
        <w:t xml:space="preserve">) </w:t>
      </w:r>
      <w:r w:rsidR="00023477" w:rsidRPr="00103324">
        <w:rPr>
          <w:rFonts w:ascii="Bookman Old Style" w:eastAsia="TimesNewRoman" w:hAnsi="Bookman Old Style"/>
          <w:color w:val="000000" w:themeColor="text1"/>
          <w:lang w:eastAsia="pl-PL"/>
        </w:rPr>
        <w:t>Za</w:t>
      </w:r>
      <w:r w:rsidR="00103324" w:rsidRPr="00103324">
        <w:rPr>
          <w:rFonts w:ascii="Lucida Grande" w:eastAsia="TimesNewRoman" w:hAnsi="Lucida Grande" w:cs="Lucida Grande"/>
          <w:color w:val="000000" w:themeColor="text1"/>
          <w:lang w:eastAsia="pl-PL"/>
        </w:rPr>
        <w:t>ł</w:t>
      </w:r>
      <w:r w:rsidR="00023477" w:rsidRPr="00103324">
        <w:rPr>
          <w:rFonts w:ascii="Lucida Grande" w:eastAsia="TimesNewRoman" w:hAnsi="Lucida Grande" w:cs="Lucida Grande"/>
          <w:color w:val="000000" w:themeColor="text1"/>
          <w:lang w:eastAsia="pl-PL"/>
        </w:rPr>
        <w:t>ą</w:t>
      </w:r>
      <w:r w:rsidR="00023477" w:rsidRPr="00027CCC">
        <w:rPr>
          <w:rFonts w:ascii="Bookman Old Style" w:eastAsia="TimesNewRoman" w:hAnsi="Bookman Old Style" w:cs="Lucida Grande"/>
          <w:color w:val="000000" w:themeColor="text1"/>
          <w:lang w:eastAsia="pl-PL"/>
        </w:rPr>
        <w:t>cznik nr 5</w:t>
      </w:r>
      <w:r w:rsidR="00023477">
        <w:rPr>
          <w:rFonts w:ascii="Lucida Grande" w:eastAsia="TimesNewRoman" w:hAnsi="Lucida Grande" w:cs="Lucida Grande"/>
          <w:color w:val="000000" w:themeColor="text1"/>
          <w:lang w:eastAsia="pl-PL"/>
        </w:rPr>
        <w:t xml:space="preserve"> - </w:t>
      </w:r>
      <w:r w:rsidR="00A43C88" w:rsidRPr="00477273">
        <w:rPr>
          <w:rFonts w:ascii="Bookman Old Style" w:eastAsia="TimesNewRoman" w:hAnsi="Bookman Old Style"/>
          <w:color w:val="000000" w:themeColor="text1"/>
          <w:lang w:eastAsia="pl-PL"/>
        </w:rPr>
        <w:t>Projektowane postanowienia umowy</w:t>
      </w:r>
    </w:p>
    <w:p w14:paraId="6109E46F" w14:textId="1C80AC23" w:rsidR="0024627B" w:rsidRPr="00DA4936" w:rsidRDefault="0024627B" w:rsidP="003A1EB9">
      <w:pPr>
        <w:pStyle w:val="Akapitzlist"/>
        <w:tabs>
          <w:tab w:val="left" w:pos="1843"/>
          <w:tab w:val="left" w:pos="2410"/>
          <w:tab w:val="left" w:pos="2552"/>
        </w:tabs>
        <w:autoSpaceDE w:val="0"/>
        <w:autoSpaceDN w:val="0"/>
        <w:adjustRightInd w:val="0"/>
        <w:spacing w:line="240" w:lineRule="auto"/>
        <w:ind w:left="426"/>
        <w:jc w:val="both"/>
        <w:rPr>
          <w:rFonts w:ascii="Bookman Old Style" w:eastAsia="TimesNewRoman" w:hAnsi="Bookman Old Style"/>
          <w:color w:val="000000" w:themeColor="text1"/>
          <w:lang w:eastAsia="pl-PL"/>
        </w:rPr>
      </w:pPr>
    </w:p>
    <w:p w14:paraId="2731E47C" w14:textId="47D788D3" w:rsidR="00815C81" w:rsidRPr="00DA4936" w:rsidRDefault="00815C81">
      <w:pPr>
        <w:spacing w:after="0" w:line="240" w:lineRule="auto"/>
        <w:rPr>
          <w:rFonts w:ascii="Bookman Old Style" w:eastAsia="TimesNewRoman" w:hAnsi="Bookman Old Style"/>
          <w:color w:val="000000" w:themeColor="text1"/>
          <w:lang w:eastAsia="pl-PL"/>
        </w:rPr>
      </w:pPr>
      <w:r w:rsidRPr="00DA4936">
        <w:rPr>
          <w:rFonts w:ascii="Bookman Old Style" w:eastAsia="TimesNewRoman" w:hAnsi="Bookman Old Style"/>
          <w:color w:val="000000" w:themeColor="text1"/>
          <w:lang w:eastAsia="pl-PL"/>
        </w:rPr>
        <w:br w:type="page"/>
      </w:r>
    </w:p>
    <w:p w14:paraId="757CC32A" w14:textId="7549B1AB" w:rsidR="00AD3552" w:rsidRPr="00DA4936" w:rsidRDefault="00AD3552" w:rsidP="00815C81">
      <w:pPr>
        <w:spacing w:after="23" w:line="266" w:lineRule="auto"/>
        <w:ind w:right="28"/>
        <w:jc w:val="right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lastRenderedPageBreak/>
        <w:t>Za</w:t>
      </w:r>
      <w:r w:rsidRPr="0010332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łą</w:t>
      </w:r>
      <w:r w:rsidRPr="00DA4936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cznik nr 1 do SWZ</w:t>
      </w:r>
      <w:r w:rsidR="00A25C9F" w:rsidRPr="00477273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 – </w:t>
      </w:r>
      <w:r w:rsidRPr="00477273">
        <w:rPr>
          <w:rFonts w:ascii="Bookman Old Style" w:eastAsia="Times New Roman" w:hAnsi="Bookman Old Style" w:cs="Arial"/>
          <w:color w:val="000000" w:themeColor="text1"/>
          <w:lang w:eastAsia="pl-PL"/>
        </w:rPr>
        <w:t>wzór</w:t>
      </w:r>
      <w:r w:rsidR="00A25C9F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formularza ofertowego</w:t>
      </w:r>
    </w:p>
    <w:p w14:paraId="3C01B183" w14:textId="77777777" w:rsidR="00815C81" w:rsidRPr="00DA4936" w:rsidRDefault="00815C81" w:rsidP="00F645F3">
      <w:pPr>
        <w:spacing w:after="2" w:line="259" w:lineRule="auto"/>
        <w:ind w:left="327" w:right="295" w:hanging="10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6BDD3A7F" w14:textId="77777777" w:rsidR="00CE270E" w:rsidRPr="00DA4936" w:rsidRDefault="00CE270E" w:rsidP="00815C81">
      <w:pPr>
        <w:spacing w:after="2" w:line="259" w:lineRule="auto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211A0DAE" w14:textId="77777777" w:rsidR="00CE270E" w:rsidRPr="00DA4936" w:rsidRDefault="00CE270E" w:rsidP="00815C81">
      <w:pPr>
        <w:spacing w:after="2" w:line="259" w:lineRule="auto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</w:p>
    <w:p w14:paraId="5CD28488" w14:textId="6A50E22C" w:rsidR="009A7A83" w:rsidRPr="00DA4936" w:rsidRDefault="00AD3552" w:rsidP="00815C81">
      <w:pPr>
        <w:spacing w:after="2" w:line="259" w:lineRule="auto"/>
        <w:ind w:right="-2"/>
        <w:jc w:val="center"/>
        <w:rPr>
          <w:rFonts w:ascii="Bookman Old Style" w:eastAsia="Times New Roman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OFERTA </w:t>
      </w:r>
    </w:p>
    <w:p w14:paraId="3FACA5B0" w14:textId="77777777" w:rsidR="00F645F3" w:rsidRPr="00DA4936" w:rsidRDefault="00F645F3" w:rsidP="00F645F3">
      <w:pPr>
        <w:spacing w:after="2" w:line="259" w:lineRule="auto"/>
        <w:ind w:left="327" w:right="295" w:hanging="10"/>
        <w:jc w:val="center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7F8B8348" w14:textId="77777777" w:rsidR="00CE270E" w:rsidRPr="00DA4936" w:rsidRDefault="00CE270E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26384E67" w14:textId="77777777" w:rsidR="00CE270E" w:rsidRPr="00DA4936" w:rsidRDefault="00CE270E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592498F6" w14:textId="77777777" w:rsidR="00CE270E" w:rsidRPr="00DA4936" w:rsidRDefault="00CE270E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</w:p>
    <w:p w14:paraId="5758712D" w14:textId="29091760" w:rsidR="00AD3552" w:rsidRPr="00DA4936" w:rsidRDefault="00AD3552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103324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1401D809" w14:textId="77777777" w:rsidR="009F4F14" w:rsidRPr="00DA4936" w:rsidRDefault="00AD3552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Polska Akademia Nauk</w:t>
      </w:r>
      <w:r w:rsidR="008D2FC4"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 </w:t>
      </w:r>
    </w:p>
    <w:p w14:paraId="76FAABA1" w14:textId="25C9990E" w:rsidR="00AD3552" w:rsidRPr="00DA4936" w:rsidRDefault="008D2FC4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51F3CD83" w14:textId="77777777" w:rsidR="008D2FC4" w:rsidRPr="00DA4936" w:rsidRDefault="008D2FC4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Aleja Na Skarpie 20/26 i 27</w:t>
      </w:r>
      <w:r w:rsidR="00AD3552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</w:p>
    <w:p w14:paraId="099728FE" w14:textId="4999EECE" w:rsidR="00AD3552" w:rsidRPr="00DA4936" w:rsidRDefault="008D2FC4" w:rsidP="00AD3552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>00-488</w:t>
      </w:r>
      <w:r w:rsidR="00AD3552"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Warszawa </w:t>
      </w:r>
    </w:p>
    <w:p w14:paraId="4A4C92E1" w14:textId="77777777" w:rsidR="00CE270E" w:rsidRPr="00DA4936" w:rsidRDefault="00CE270E" w:rsidP="001E44BC">
      <w:pPr>
        <w:spacing w:after="0" w:line="240" w:lineRule="auto"/>
        <w:ind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76AB96EE" w14:textId="77777777" w:rsidR="00CE270E" w:rsidRPr="00DA4936" w:rsidRDefault="00CE270E" w:rsidP="00AD3552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FCA1675" w14:textId="77777777" w:rsidR="00CE270E" w:rsidRPr="00DA4936" w:rsidRDefault="00CE270E" w:rsidP="00AD3552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DB09C78" w14:textId="77777777" w:rsidR="00AD3552" w:rsidRPr="00686741" w:rsidRDefault="00AD3552" w:rsidP="00686741">
      <w:pPr>
        <w:spacing w:after="0" w:line="240" w:lineRule="auto"/>
        <w:ind w:left="288" w:right="2763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Nazwa i adres Wykonawcy:</w:t>
      </w:r>
    </w:p>
    <w:p w14:paraId="5B6F9716" w14:textId="77777777" w:rsidR="00AD3552" w:rsidRPr="00686741" w:rsidRDefault="00AD3552" w:rsidP="00686741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…………………………………………………………………………………………………..</w:t>
      </w:r>
    </w:p>
    <w:p w14:paraId="63040B9E" w14:textId="77777777" w:rsidR="00AD3552" w:rsidRPr="00686741" w:rsidRDefault="00AD3552" w:rsidP="00686741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…………………………………………………………………………………………………..</w:t>
      </w:r>
    </w:p>
    <w:p w14:paraId="2D3EAA6E" w14:textId="7CC077BD" w:rsidR="00AD3552" w:rsidRPr="00686741" w:rsidRDefault="00AD3552" w:rsidP="00686741">
      <w:pPr>
        <w:spacing w:after="0" w:line="240" w:lineRule="auto"/>
        <w:ind w:left="281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NIP .........................</w:t>
      </w:r>
      <w:r w:rsidR="00BA6DB8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REGON.......................</w:t>
      </w:r>
      <w:r w:rsidR="00BA6DB8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KRS</w:t>
      </w:r>
      <w:r w:rsidR="009613B2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/</w:t>
      </w:r>
      <w:r w:rsidR="009613B2" w:rsidRPr="00686741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 xml:space="preserve"> </w:t>
      </w:r>
      <w:proofErr w:type="spellStart"/>
      <w:r w:rsidR="009613B2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CEiDG</w:t>
      </w:r>
      <w:proofErr w:type="spellEnd"/>
      <w:r w:rsidR="009613B2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BA6DB8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……………..</w:t>
      </w:r>
    </w:p>
    <w:p w14:paraId="7C2C7713" w14:textId="77777777" w:rsidR="00CE270E" w:rsidRPr="00686741" w:rsidRDefault="00CE270E" w:rsidP="00686741">
      <w:pPr>
        <w:spacing w:after="0" w:line="240" w:lineRule="auto"/>
        <w:ind w:left="288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81D055E" w14:textId="77777777" w:rsidR="00AD3552" w:rsidRPr="00686741" w:rsidRDefault="00AD3552" w:rsidP="00686741">
      <w:pPr>
        <w:spacing w:after="0" w:line="240" w:lineRule="auto"/>
        <w:ind w:left="288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Adres, na który Zamawiaj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cy powinien przesy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a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ewentualn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korespondencj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:</w:t>
      </w:r>
    </w:p>
    <w:p w14:paraId="6C63C4F5" w14:textId="6FBA0900" w:rsidR="00AD3552" w:rsidRPr="00686741" w:rsidRDefault="00CE270E" w:rsidP="00686741">
      <w:pPr>
        <w:spacing w:after="0" w:line="240" w:lineRule="auto"/>
        <w:ind w:left="309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……………………………………………………………………………………………………………………</w:t>
      </w:r>
      <w:r w:rsidR="00AD3552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…………………………………………………………………………………………………...</w:t>
      </w:r>
    </w:p>
    <w:p w14:paraId="4A87D4BA" w14:textId="77777777" w:rsidR="00AD3552" w:rsidRPr="00686741" w:rsidRDefault="00AD3552" w:rsidP="00686741">
      <w:pPr>
        <w:spacing w:after="0" w:line="240" w:lineRule="auto"/>
        <w:ind w:left="295"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Osoba wyznaczona do kontaktów z Zamawiaj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cym:</w:t>
      </w:r>
    </w:p>
    <w:p w14:paraId="57F8C8CC" w14:textId="473FF87C" w:rsidR="00AD3552" w:rsidRPr="00686741" w:rsidRDefault="00AD3552" w:rsidP="00686741">
      <w:pPr>
        <w:spacing w:after="0" w:line="240" w:lineRule="auto"/>
        <w:ind w:left="302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</w:t>
      </w:r>
      <w:r w:rsidR="00CE270E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……………………………………………………………………………………………………………………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………………………………………………...</w:t>
      </w:r>
    </w:p>
    <w:p w14:paraId="7E3C2328" w14:textId="77777777" w:rsidR="00AD3552" w:rsidRPr="00686741" w:rsidRDefault="00AD3552" w:rsidP="00686741">
      <w:pPr>
        <w:spacing w:after="0" w:line="240" w:lineRule="auto"/>
        <w:ind w:left="281" w:right="4671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Numer telefonu: ……………..</w:t>
      </w:r>
    </w:p>
    <w:p w14:paraId="60DD958B" w14:textId="77777777" w:rsidR="00AD3552" w:rsidRPr="00686741" w:rsidRDefault="00AD3552" w:rsidP="00686741">
      <w:pPr>
        <w:spacing w:after="0" w:line="240" w:lineRule="auto"/>
        <w:ind w:left="281" w:right="4671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e-mail ....................................</w:t>
      </w:r>
    </w:p>
    <w:p w14:paraId="28F3D067" w14:textId="77777777" w:rsidR="00A25C9F" w:rsidRPr="00686741" w:rsidRDefault="006F2AEB" w:rsidP="00686741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noProof/>
          <w:color w:val="000000" w:themeColor="text1"/>
          <w:lang w:eastAsia="pl-PL"/>
        </w:rPr>
        <w:drawing>
          <wp:anchor distT="0" distB="0" distL="114300" distR="114300" simplePos="0" relativeHeight="251658244" behindDoc="0" locked="0" layoutInCell="1" allowOverlap="0" wp14:anchorId="0BDBE40D" wp14:editId="1A31A598">
            <wp:simplePos x="0" y="0"/>
            <wp:positionH relativeFrom="column">
              <wp:posOffset>100330</wp:posOffset>
            </wp:positionH>
            <wp:positionV relativeFrom="paragraph">
              <wp:posOffset>150495</wp:posOffset>
            </wp:positionV>
            <wp:extent cx="4445" cy="8890"/>
            <wp:effectExtent l="0" t="0" r="0" b="0"/>
            <wp:wrapSquare wrapText="bothSides"/>
            <wp:docPr id="10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BA35AE" w14:textId="14EC67BD" w:rsidR="003C6A3F" w:rsidRPr="00686741" w:rsidRDefault="00AD3552" w:rsidP="00686741">
      <w:pPr>
        <w:spacing w:after="0" w:line="240" w:lineRule="auto"/>
        <w:ind w:right="2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W odpowiedzi na og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oszenie o </w:t>
      </w:r>
      <w:r w:rsidR="007E65F8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zamówieniu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351A3C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 trybie podstawowym 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sk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adamy niniejsz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ofert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na: </w:t>
      </w:r>
      <w:r w:rsidR="00BA6DB8" w:rsidRPr="00686741">
        <w:rPr>
          <w:rFonts w:ascii="Bookman Old Style" w:hAnsi="Bookman Old Style"/>
          <w:b/>
          <w:color w:val="000000" w:themeColor="text1"/>
        </w:rPr>
        <w:t>„</w:t>
      </w:r>
      <w:r w:rsidR="00BF150B" w:rsidRPr="00686741">
        <w:rPr>
          <w:rFonts w:ascii="Bookman Old Style" w:hAnsi="Bookman Old Style"/>
          <w:b/>
          <w:color w:val="000000" w:themeColor="text1"/>
        </w:rPr>
        <w:t>Ochrona fizyczna osób i mienia w PAN Muzeum Ziemi w Warszawie</w:t>
      </w:r>
      <w:r w:rsidR="003F6454">
        <w:rPr>
          <w:rFonts w:ascii="Bookman Old Style" w:hAnsi="Bookman Old Style"/>
          <w:b/>
          <w:color w:val="000000" w:themeColor="text1"/>
        </w:rPr>
        <w:t>”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, oferuj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 wykonanie przedmiotu zamówienia</w:t>
      </w:r>
      <w:r w:rsidR="0008688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za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:</w:t>
      </w:r>
    </w:p>
    <w:p w14:paraId="28F70B3A" w14:textId="77777777" w:rsidR="003C6A3F" w:rsidRPr="00686741" w:rsidRDefault="003C6A3F" w:rsidP="00686741">
      <w:pPr>
        <w:spacing w:after="0" w:line="240" w:lineRule="auto"/>
        <w:ind w:right="2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10A20B8" w14:textId="02A92CAF" w:rsidR="009613B2" w:rsidRPr="00686741" w:rsidRDefault="009613B2" w:rsidP="00686741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spacing w:val="-9"/>
          <w:lang w:bidi="en-US"/>
        </w:rPr>
      </w:pP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CENA BRUTTO</w:t>
      </w:r>
      <w:r w:rsidR="005E71E9"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 xml:space="preserve"> </w:t>
      </w:r>
      <w:r w:rsidR="000B4A8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OFERTY</w:t>
      </w:r>
      <w:r w:rsidR="005E71E9"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ab/>
      </w:r>
      <w:r w:rsidR="005E71E9"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ab/>
      </w:r>
      <w:r w:rsidR="005E71E9"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ab/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………………………………………………………z</w:t>
      </w:r>
      <w:r w:rsidRPr="00686741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</w:p>
    <w:p w14:paraId="0F92B5CD" w14:textId="05B02386" w:rsidR="00CE270E" w:rsidRPr="00686741" w:rsidRDefault="009613B2" w:rsidP="00686741">
      <w:pPr>
        <w:shd w:val="clear" w:color="auto" w:fill="FFFFFF"/>
        <w:spacing w:after="0" w:line="240" w:lineRule="auto"/>
        <w:rPr>
          <w:rFonts w:ascii="Bookman Old Style" w:hAnsi="Bookman Old Style"/>
          <w:color w:val="000000" w:themeColor="text1"/>
        </w:rPr>
      </w:pP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(s</w:t>
      </w:r>
      <w:r w:rsidRPr="00686741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ownie …………………………………………… z</w:t>
      </w:r>
      <w:r w:rsidRPr="00686741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otych ……..……....groszy)</w:t>
      </w:r>
    </w:p>
    <w:p w14:paraId="76CC52DA" w14:textId="446F86E4" w:rsidR="00CE270E" w:rsidRPr="00686741" w:rsidRDefault="009613B2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686741">
        <w:rPr>
          <w:rFonts w:ascii="Bookman Old Style" w:hAnsi="Bookman Old Style"/>
          <w:color w:val="000000" w:themeColor="text1"/>
        </w:rPr>
        <w:t>w tym:</w:t>
      </w:r>
    </w:p>
    <w:p w14:paraId="179378EC" w14:textId="7C990092" w:rsidR="00CE270E" w:rsidRDefault="009613B2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686741">
        <w:rPr>
          <w:rFonts w:ascii="Bookman Old Style" w:hAnsi="Bookman Old Style"/>
          <w:color w:val="000000" w:themeColor="text1"/>
        </w:rPr>
        <w:t>VAT (…… %) w kwocie ....................z</w:t>
      </w:r>
      <w:r w:rsidRPr="00686741">
        <w:rPr>
          <w:rFonts w:ascii="Lucida Grande" w:hAnsi="Lucida Grande" w:cs="Lucida Grande"/>
          <w:color w:val="000000" w:themeColor="text1"/>
        </w:rPr>
        <w:t>ł</w:t>
      </w:r>
      <w:r w:rsidRPr="00686741">
        <w:rPr>
          <w:rFonts w:ascii="Bookman Old Style" w:hAnsi="Bookman Old Style"/>
          <w:color w:val="000000" w:themeColor="text1"/>
        </w:rPr>
        <w:t>,</w:t>
      </w:r>
    </w:p>
    <w:p w14:paraId="4BE30DD7" w14:textId="7E9EAEF5" w:rsidR="000B4A81" w:rsidRPr="00686741" w:rsidRDefault="00BE6C49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netto : ……………………. zł</w:t>
      </w:r>
      <w:r w:rsidR="00A85A95">
        <w:rPr>
          <w:rFonts w:ascii="Bookman Old Style" w:hAnsi="Bookman Old Style"/>
          <w:color w:val="000000" w:themeColor="text1"/>
        </w:rPr>
        <w:t xml:space="preserve">, </w:t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(s</w:t>
      </w:r>
      <w:r w:rsidRPr="00686741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ownie …………………… z</w:t>
      </w:r>
      <w:r w:rsidRPr="00686741">
        <w:rPr>
          <w:rFonts w:ascii="Lucida Grande" w:eastAsia="Times New Roman" w:hAnsi="Lucida Grande" w:cs="Lucida Grande"/>
          <w:color w:val="000000" w:themeColor="text1"/>
          <w:spacing w:val="-9"/>
          <w:lang w:bidi="en-US"/>
        </w:rPr>
        <w:t>ł</w:t>
      </w:r>
      <w:r w:rsidRPr="00686741">
        <w:rPr>
          <w:rFonts w:ascii="Bookman Old Style" w:eastAsia="Times New Roman" w:hAnsi="Bookman Old Style"/>
          <w:color w:val="000000" w:themeColor="text1"/>
          <w:spacing w:val="-9"/>
          <w:lang w:bidi="en-US"/>
        </w:rPr>
        <w:t>otych ……..……....groszy)</w:t>
      </w:r>
    </w:p>
    <w:p w14:paraId="6F4B02B9" w14:textId="77777777" w:rsidR="002C737C" w:rsidRDefault="002C737C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</w:p>
    <w:p w14:paraId="094008D9" w14:textId="72BAE818" w:rsidR="009613B2" w:rsidRPr="00686741" w:rsidRDefault="000B4A81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za c</w:t>
      </w:r>
      <w:r w:rsidR="009613B2" w:rsidRPr="00686741">
        <w:rPr>
          <w:rFonts w:ascii="Bookman Old Style" w:hAnsi="Bookman Old Style"/>
          <w:color w:val="000000" w:themeColor="text1"/>
        </w:rPr>
        <w:t>en</w:t>
      </w:r>
      <w:r>
        <w:rPr>
          <w:rFonts w:ascii="Bookman Old Style" w:hAnsi="Bookman Old Style"/>
          <w:color w:val="000000" w:themeColor="text1"/>
        </w:rPr>
        <w:t>ę</w:t>
      </w:r>
      <w:r w:rsidR="009613B2" w:rsidRPr="00686741">
        <w:rPr>
          <w:rFonts w:ascii="Bookman Old Style" w:hAnsi="Bookman Old Style"/>
          <w:color w:val="000000" w:themeColor="text1"/>
        </w:rPr>
        <w:t xml:space="preserve"> </w:t>
      </w:r>
      <w:r>
        <w:rPr>
          <w:rFonts w:ascii="Bookman Old Style" w:hAnsi="Bookman Old Style"/>
          <w:color w:val="000000" w:themeColor="text1"/>
        </w:rPr>
        <w:t>bru</w:t>
      </w:r>
      <w:r w:rsidRPr="00686741">
        <w:rPr>
          <w:rFonts w:ascii="Bookman Old Style" w:hAnsi="Bookman Old Style"/>
          <w:color w:val="000000" w:themeColor="text1"/>
        </w:rPr>
        <w:t xml:space="preserve">tto </w:t>
      </w:r>
      <w:r w:rsidR="00CB0D9B">
        <w:rPr>
          <w:rFonts w:ascii="Bookman Old Style" w:hAnsi="Bookman Old Style"/>
          <w:color w:val="000000" w:themeColor="text1"/>
          <w:lang w:eastAsia="pl-PL"/>
        </w:rPr>
        <w:t>ryczałtow</w:t>
      </w:r>
      <w:r w:rsidR="002C737C">
        <w:rPr>
          <w:rFonts w:ascii="Bookman Old Style" w:hAnsi="Bookman Old Style"/>
          <w:color w:val="000000" w:themeColor="text1"/>
          <w:lang w:eastAsia="pl-PL"/>
        </w:rPr>
        <w:t>ą</w:t>
      </w:r>
      <w:r w:rsidR="00CB0D9B">
        <w:rPr>
          <w:rFonts w:ascii="Bookman Old Style" w:hAnsi="Bookman Old Style"/>
          <w:color w:val="000000" w:themeColor="text1"/>
          <w:lang w:eastAsia="pl-PL"/>
        </w:rPr>
        <w:t xml:space="preserve"> 1 </w:t>
      </w:r>
      <w:r w:rsidR="002C737C">
        <w:rPr>
          <w:rFonts w:ascii="Bookman Old Style" w:hAnsi="Bookman Old Style"/>
          <w:color w:val="000000" w:themeColor="text1"/>
          <w:lang w:eastAsia="pl-PL"/>
        </w:rPr>
        <w:t xml:space="preserve">(jednej) </w:t>
      </w:r>
      <w:r w:rsidR="00CB0D9B">
        <w:rPr>
          <w:rFonts w:ascii="Bookman Old Style" w:hAnsi="Bookman Old Style"/>
          <w:color w:val="000000" w:themeColor="text1"/>
          <w:lang w:eastAsia="pl-PL"/>
        </w:rPr>
        <w:t xml:space="preserve">roboczogodziny </w:t>
      </w:r>
      <w:r w:rsidR="005E71E9"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5E71E9" w:rsidRPr="00686741">
        <w:rPr>
          <w:rFonts w:ascii="Bookman Old Style" w:hAnsi="Bookman Old Style" w:cs="Lucida Grande"/>
          <w:color w:val="000000" w:themeColor="text1"/>
          <w:lang w:eastAsia="pl-PL"/>
        </w:rPr>
        <w:t>wiadczenia us</w:t>
      </w:r>
      <w:r w:rsidR="005E71E9"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5E71E9" w:rsidRPr="00686741">
        <w:rPr>
          <w:rFonts w:ascii="Bookman Old Style" w:hAnsi="Bookman Old Style" w:cs="Lucida Grande"/>
          <w:color w:val="000000" w:themeColor="text1"/>
          <w:lang w:eastAsia="pl-PL"/>
        </w:rPr>
        <w:t>ug ochrony</w:t>
      </w:r>
      <w:r w:rsidR="005E71E9" w:rsidRPr="00686741">
        <w:rPr>
          <w:rFonts w:ascii="Bookman Old Style" w:hAnsi="Bookman Old Style"/>
          <w:color w:val="000000" w:themeColor="text1"/>
        </w:rPr>
        <w:t xml:space="preserve"> </w:t>
      </w:r>
      <w:r w:rsidR="005E71E9" w:rsidRPr="00686741">
        <w:rPr>
          <w:rFonts w:ascii="Bookman Old Style" w:hAnsi="Bookman Old Style"/>
          <w:color w:val="000000" w:themeColor="text1"/>
        </w:rPr>
        <w:tab/>
      </w:r>
      <w:r w:rsidR="005E71E9" w:rsidRPr="00686741">
        <w:rPr>
          <w:rFonts w:ascii="Bookman Old Style" w:hAnsi="Bookman Old Style"/>
          <w:color w:val="000000" w:themeColor="text1"/>
        </w:rPr>
        <w:tab/>
      </w:r>
      <w:r w:rsidR="005E71E9" w:rsidRPr="00686741">
        <w:rPr>
          <w:rFonts w:ascii="Bookman Old Style" w:hAnsi="Bookman Old Style"/>
          <w:color w:val="000000" w:themeColor="text1"/>
        </w:rPr>
        <w:tab/>
      </w:r>
      <w:r w:rsidR="005E71E9" w:rsidRPr="00686741">
        <w:rPr>
          <w:rFonts w:ascii="Bookman Old Style" w:hAnsi="Bookman Old Style"/>
          <w:color w:val="000000" w:themeColor="text1"/>
        </w:rPr>
        <w:tab/>
      </w:r>
      <w:r w:rsidR="005E71E9" w:rsidRPr="00686741">
        <w:rPr>
          <w:rFonts w:ascii="Bookman Old Style" w:hAnsi="Bookman Old Style"/>
          <w:color w:val="000000" w:themeColor="text1"/>
        </w:rPr>
        <w:tab/>
      </w:r>
      <w:r w:rsidR="009613B2" w:rsidRPr="00686741">
        <w:rPr>
          <w:rFonts w:ascii="Bookman Old Style" w:hAnsi="Bookman Old Style"/>
          <w:color w:val="000000" w:themeColor="text1"/>
        </w:rPr>
        <w:t>…………………………........................................z</w:t>
      </w:r>
      <w:r w:rsidR="009613B2" w:rsidRPr="00686741">
        <w:rPr>
          <w:rFonts w:ascii="Lucida Grande" w:hAnsi="Lucida Grande" w:cs="Lucida Grande"/>
          <w:color w:val="000000" w:themeColor="text1"/>
        </w:rPr>
        <w:t>ł</w:t>
      </w:r>
      <w:r w:rsidR="00FC0F64">
        <w:rPr>
          <w:rStyle w:val="Odwoanieprzypisudolnego"/>
          <w:rFonts w:ascii="Lucida Grande" w:hAnsi="Lucida Grande" w:cs="Lucida Grande"/>
          <w:color w:val="000000" w:themeColor="text1"/>
        </w:rPr>
        <w:footnoteReference w:id="4"/>
      </w:r>
    </w:p>
    <w:p w14:paraId="3514BB3A" w14:textId="4F1A3F2F" w:rsidR="00686741" w:rsidRPr="00686741" w:rsidRDefault="009613B2" w:rsidP="00686741">
      <w:pPr>
        <w:spacing w:after="0" w:line="240" w:lineRule="auto"/>
        <w:rPr>
          <w:rFonts w:ascii="Bookman Old Style" w:hAnsi="Bookman Old Style"/>
          <w:color w:val="000000" w:themeColor="text1"/>
        </w:rPr>
      </w:pPr>
      <w:r w:rsidRPr="00686741">
        <w:rPr>
          <w:rFonts w:ascii="Bookman Old Style" w:hAnsi="Bookman Old Style"/>
          <w:color w:val="000000" w:themeColor="text1"/>
        </w:rPr>
        <w:t>(s</w:t>
      </w:r>
      <w:r w:rsidRPr="00686741">
        <w:rPr>
          <w:rFonts w:ascii="Lucida Grande" w:hAnsi="Lucida Grande" w:cs="Lucida Grande"/>
          <w:color w:val="000000" w:themeColor="text1"/>
        </w:rPr>
        <w:t>ł</w:t>
      </w:r>
      <w:r w:rsidRPr="00686741">
        <w:rPr>
          <w:rFonts w:ascii="Bookman Old Style" w:hAnsi="Bookman Old Style"/>
          <w:color w:val="000000" w:themeColor="text1"/>
        </w:rPr>
        <w:t>ownie: .......................................................................z</w:t>
      </w:r>
      <w:r w:rsidRPr="00686741">
        <w:rPr>
          <w:rFonts w:ascii="Lucida Grande" w:hAnsi="Lucida Grande" w:cs="Lucida Grande"/>
          <w:color w:val="000000" w:themeColor="text1"/>
        </w:rPr>
        <w:t>ł</w:t>
      </w:r>
      <w:r w:rsidRPr="00686741">
        <w:rPr>
          <w:rFonts w:ascii="Bookman Old Style" w:hAnsi="Bookman Old Style"/>
          <w:color w:val="000000" w:themeColor="text1"/>
        </w:rPr>
        <w:t>otych…………. groszy)</w:t>
      </w:r>
      <w:r w:rsidR="008D5F1E" w:rsidRPr="00686741">
        <w:rPr>
          <w:rFonts w:ascii="Bookman Old Style" w:hAnsi="Bookman Old Style"/>
          <w:color w:val="000000" w:themeColor="text1"/>
        </w:rPr>
        <w:t xml:space="preserve">, </w:t>
      </w:r>
    </w:p>
    <w:p w14:paraId="05E7109C" w14:textId="04DB9D08" w:rsidR="009613B2" w:rsidRPr="00686741" w:rsidRDefault="009613B2" w:rsidP="00686741">
      <w:pPr>
        <w:spacing w:after="0" w:line="240" w:lineRule="auto"/>
        <w:rPr>
          <w:rFonts w:ascii="Bookman Old Style" w:eastAsia="Times New Roman" w:hAnsi="Bookman Old Style" w:cs="Arial"/>
          <w:iCs/>
          <w:color w:val="000000" w:themeColor="text1"/>
          <w:lang w:eastAsia="pl-PL"/>
        </w:rPr>
      </w:pPr>
    </w:p>
    <w:p w14:paraId="7B23AF6E" w14:textId="547B3AFE" w:rsidR="00686741" w:rsidRDefault="00091257" w:rsidP="00686741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Lucida Grande"/>
          <w:color w:val="000000" w:themeColor="text1"/>
          <w:lang w:eastAsia="pl-PL"/>
        </w:rPr>
      </w:pPr>
      <w:r>
        <w:rPr>
          <w:rFonts w:ascii="Bookman Old Style" w:eastAsia="Times New Roman" w:hAnsi="Bookman Old Style" w:cs="Lucida Grande"/>
          <w:color w:val="000000" w:themeColor="text1"/>
          <w:lang w:eastAsia="pl-PL"/>
        </w:rPr>
        <w:t>Kalkulacja ceny: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3"/>
        <w:gridCol w:w="3455"/>
        <w:gridCol w:w="3402"/>
      </w:tblGrid>
      <w:tr w:rsidR="000B4A81" w:rsidRPr="00A76D4F" w14:paraId="05D88CB3" w14:textId="77777777" w:rsidTr="00B23ED8">
        <w:tc>
          <w:tcPr>
            <w:tcW w:w="2323" w:type="dxa"/>
            <w:shd w:val="clear" w:color="auto" w:fill="auto"/>
          </w:tcPr>
          <w:p w14:paraId="58F773FD" w14:textId="77777777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</w:rPr>
            </w:pPr>
            <w:r w:rsidRPr="00A76D4F">
              <w:rPr>
                <w:rFonts w:ascii="Bookman Old Style" w:hAnsi="Bookman Old Style" w:cs="Arial"/>
              </w:rPr>
              <w:lastRenderedPageBreak/>
              <w:t>Szacunkowa liczba roboczogodzin ustalona przez Zamawiającego</w:t>
            </w:r>
          </w:p>
        </w:tc>
        <w:tc>
          <w:tcPr>
            <w:tcW w:w="3455" w:type="dxa"/>
            <w:shd w:val="clear" w:color="auto" w:fill="auto"/>
          </w:tcPr>
          <w:p w14:paraId="28299BD6" w14:textId="0325A9B5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</w:rPr>
            </w:pPr>
            <w:r w:rsidRPr="00A76D4F">
              <w:rPr>
                <w:rFonts w:ascii="Bookman Old Style" w:hAnsi="Bookman Old Style"/>
              </w:rPr>
              <w:t>Cena ryczałtowa brutto za 1 roboczogodzinę wskazan</w:t>
            </w:r>
            <w:r w:rsidR="008D153A">
              <w:rPr>
                <w:rFonts w:ascii="Bookman Old Style" w:hAnsi="Bookman Old Style"/>
              </w:rPr>
              <w:t>ą</w:t>
            </w:r>
            <w:r w:rsidRPr="00A76D4F">
              <w:rPr>
                <w:rFonts w:ascii="Bookman Old Style" w:hAnsi="Bookman Old Style"/>
              </w:rPr>
              <w:t xml:space="preserve"> przez Wykonawcę</w:t>
            </w:r>
          </w:p>
        </w:tc>
        <w:tc>
          <w:tcPr>
            <w:tcW w:w="3402" w:type="dxa"/>
            <w:shd w:val="clear" w:color="auto" w:fill="auto"/>
          </w:tcPr>
          <w:p w14:paraId="5F4C1BEF" w14:textId="03B4F7BE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</w:rPr>
            </w:pPr>
            <w:r w:rsidRPr="00A76D4F">
              <w:rPr>
                <w:rFonts w:ascii="Bookman Old Style" w:hAnsi="Bookman Old Style"/>
              </w:rPr>
              <w:t>Wartość brutto</w:t>
            </w:r>
            <w:r w:rsidR="008D153A">
              <w:rPr>
                <w:rFonts w:ascii="Bookman Old Style" w:hAnsi="Bookman Old Style"/>
              </w:rPr>
              <w:t xml:space="preserve"> w zł</w:t>
            </w:r>
          </w:p>
        </w:tc>
      </w:tr>
      <w:tr w:rsidR="000B4A81" w:rsidRPr="00A76D4F" w14:paraId="0CD8B837" w14:textId="77777777" w:rsidTr="00B23ED8">
        <w:trPr>
          <w:trHeight w:val="277"/>
        </w:trPr>
        <w:tc>
          <w:tcPr>
            <w:tcW w:w="2323" w:type="dxa"/>
            <w:shd w:val="clear" w:color="auto" w:fill="auto"/>
          </w:tcPr>
          <w:p w14:paraId="5F9A5F94" w14:textId="77777777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76D4F">
              <w:rPr>
                <w:rFonts w:ascii="Bookman Old Style" w:hAnsi="Bookman Old Style"/>
                <w:i/>
                <w:sz w:val="18"/>
                <w:szCs w:val="18"/>
              </w:rPr>
              <w:t>Kolumna 1</w:t>
            </w:r>
          </w:p>
        </w:tc>
        <w:tc>
          <w:tcPr>
            <w:tcW w:w="3455" w:type="dxa"/>
            <w:shd w:val="clear" w:color="auto" w:fill="auto"/>
          </w:tcPr>
          <w:p w14:paraId="4051A594" w14:textId="77777777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76D4F">
              <w:rPr>
                <w:rFonts w:ascii="Bookman Old Style" w:hAnsi="Bookman Old Style"/>
                <w:i/>
                <w:sz w:val="18"/>
                <w:szCs w:val="18"/>
              </w:rPr>
              <w:t>Kolumna 2</w:t>
            </w:r>
          </w:p>
        </w:tc>
        <w:tc>
          <w:tcPr>
            <w:tcW w:w="3402" w:type="dxa"/>
            <w:shd w:val="clear" w:color="auto" w:fill="auto"/>
          </w:tcPr>
          <w:p w14:paraId="1749FF6D" w14:textId="77777777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jc w:val="center"/>
              <w:rPr>
                <w:rFonts w:ascii="Bookman Old Style" w:hAnsi="Bookman Old Style"/>
                <w:i/>
                <w:sz w:val="18"/>
                <w:szCs w:val="18"/>
              </w:rPr>
            </w:pPr>
            <w:r w:rsidRPr="00A76D4F">
              <w:rPr>
                <w:rFonts w:ascii="Bookman Old Style" w:hAnsi="Bookman Old Style"/>
                <w:i/>
                <w:sz w:val="18"/>
                <w:szCs w:val="18"/>
              </w:rPr>
              <w:t>Kolumna 3= kolumna 1x kolumna 2</w:t>
            </w:r>
          </w:p>
        </w:tc>
      </w:tr>
      <w:tr w:rsidR="000B4A81" w:rsidRPr="00A76D4F" w14:paraId="501F98EF" w14:textId="77777777" w:rsidTr="00B23ED8">
        <w:trPr>
          <w:trHeight w:val="511"/>
        </w:trPr>
        <w:tc>
          <w:tcPr>
            <w:tcW w:w="2323" w:type="dxa"/>
            <w:shd w:val="clear" w:color="auto" w:fill="auto"/>
          </w:tcPr>
          <w:p w14:paraId="711FD19F" w14:textId="7C388354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8 760</w:t>
            </w:r>
            <w:r w:rsidRPr="00A76D4F">
              <w:rPr>
                <w:rFonts w:ascii="Bookman Old Style" w:hAnsi="Bookman Old Style" w:cs="Arial"/>
                <w:b/>
              </w:rPr>
              <w:t xml:space="preserve"> roboczogodzin</w:t>
            </w:r>
          </w:p>
        </w:tc>
        <w:tc>
          <w:tcPr>
            <w:tcW w:w="3455" w:type="dxa"/>
            <w:shd w:val="clear" w:color="auto" w:fill="auto"/>
          </w:tcPr>
          <w:p w14:paraId="6CB9B114" w14:textId="6E9B69AC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.………..</w:t>
            </w:r>
            <w:r>
              <w:rPr>
                <w:rStyle w:val="Odwoanieprzypisudolnego"/>
                <w:rFonts w:ascii="Bookman Old Style" w:hAnsi="Bookman Old Style"/>
              </w:rPr>
              <w:footnoteReference w:id="5"/>
            </w:r>
          </w:p>
        </w:tc>
        <w:tc>
          <w:tcPr>
            <w:tcW w:w="3402" w:type="dxa"/>
            <w:shd w:val="clear" w:color="auto" w:fill="auto"/>
          </w:tcPr>
          <w:p w14:paraId="2ACB30E5" w14:textId="004CD3D5" w:rsidR="000B4A81" w:rsidRPr="00A76D4F" w:rsidRDefault="000B4A81" w:rsidP="00B23ED8">
            <w:pPr>
              <w:pStyle w:val="Tekstpodstawowy"/>
              <w:tabs>
                <w:tab w:val="left" w:pos="709"/>
              </w:tabs>
              <w:spacing w:after="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…………….</w:t>
            </w:r>
            <w:r>
              <w:rPr>
                <w:rStyle w:val="Odwoanieprzypisudolnego"/>
                <w:rFonts w:ascii="Bookman Old Style" w:hAnsi="Bookman Old Style"/>
              </w:rPr>
              <w:footnoteReference w:id="6"/>
            </w:r>
          </w:p>
        </w:tc>
      </w:tr>
    </w:tbl>
    <w:p w14:paraId="50AD70B9" w14:textId="77777777" w:rsidR="00D25447" w:rsidRPr="00686741" w:rsidRDefault="00D25447" w:rsidP="00686741">
      <w:pPr>
        <w:spacing w:after="0" w:line="240" w:lineRule="auto"/>
        <w:ind w:right="140"/>
        <w:jc w:val="both"/>
        <w:outlineLvl w:val="0"/>
        <w:rPr>
          <w:rFonts w:ascii="Bookman Old Style" w:eastAsia="Times New Roman" w:hAnsi="Bookman Old Style" w:cs="Arial"/>
          <w:iCs/>
          <w:color w:val="000000" w:themeColor="text1"/>
          <w:lang w:eastAsia="pl-PL"/>
        </w:rPr>
      </w:pPr>
    </w:p>
    <w:p w14:paraId="368B6480" w14:textId="66166EFD" w:rsidR="005E71E9" w:rsidRPr="00686741" w:rsidRDefault="005E71E9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b/>
        </w:rPr>
      </w:pPr>
      <w:r w:rsidRPr="00686741">
        <w:rPr>
          <w:rFonts w:ascii="Bookman Old Style" w:hAnsi="Bookman Old Style"/>
          <w:b/>
        </w:rPr>
        <w:t>Zobowi</w:t>
      </w:r>
      <w:r w:rsidRPr="00686741">
        <w:rPr>
          <w:rFonts w:ascii="Lucida Grande" w:hAnsi="Lucida Grande" w:cs="Lucida Grande"/>
          <w:b/>
        </w:rPr>
        <w:t>ą</w:t>
      </w:r>
      <w:r w:rsidRPr="0068142E">
        <w:rPr>
          <w:rFonts w:ascii="Bookman Old Style" w:hAnsi="Bookman Old Style" w:cs="Lucida Grande"/>
          <w:b/>
        </w:rPr>
        <w:t>zuj</w:t>
      </w:r>
      <w:r w:rsidR="00686741" w:rsidRPr="00686741">
        <w:rPr>
          <w:rFonts w:ascii="Lucida Grande" w:hAnsi="Lucida Grande" w:cs="Lucida Grande"/>
          <w:b/>
        </w:rPr>
        <w:t>ę</w:t>
      </w:r>
      <w:r w:rsidRPr="0068142E">
        <w:rPr>
          <w:rFonts w:ascii="Bookman Old Style" w:hAnsi="Bookman Old Style" w:cs="Lucida Grande"/>
          <w:b/>
        </w:rPr>
        <w:t>/</w:t>
      </w:r>
      <w:r w:rsidRPr="00686741">
        <w:rPr>
          <w:rFonts w:ascii="Bookman Old Style" w:hAnsi="Bookman Old Style"/>
          <w:b/>
        </w:rPr>
        <w:t>Zobowi</w:t>
      </w:r>
      <w:r w:rsidRPr="00686741">
        <w:rPr>
          <w:rFonts w:ascii="Lucida Grande" w:hAnsi="Lucida Grande" w:cs="Lucida Grande"/>
          <w:b/>
        </w:rPr>
        <w:t>ą</w:t>
      </w:r>
      <w:r w:rsidRPr="00686741">
        <w:rPr>
          <w:rFonts w:ascii="Bookman Old Style" w:hAnsi="Bookman Old Style"/>
          <w:b/>
        </w:rPr>
        <w:t>zujemy</w:t>
      </w:r>
      <w:r w:rsidRPr="00686741">
        <w:rPr>
          <w:rFonts w:ascii="Bookman Old Style" w:hAnsi="Bookman Old Style"/>
        </w:rPr>
        <w:t xml:space="preserve"> si</w:t>
      </w:r>
      <w:r w:rsidRPr="00686741">
        <w:rPr>
          <w:rFonts w:ascii="Lucida Grande" w:hAnsi="Lucida Grande" w:cs="Lucida Grande"/>
        </w:rPr>
        <w:t>ę</w:t>
      </w:r>
      <w:r w:rsidRPr="00686741">
        <w:rPr>
          <w:rFonts w:ascii="Bookman Old Style" w:hAnsi="Bookman Old Style"/>
        </w:rPr>
        <w:t xml:space="preserve"> do realizacji przedmiotu zamówienia </w:t>
      </w:r>
      <w:r w:rsidR="000527A4">
        <w:rPr>
          <w:rFonts w:ascii="Bookman Old Style" w:hAnsi="Bookman Old Style"/>
          <w:b/>
        </w:rPr>
        <w:t>przez okres 12 miesięcy</w:t>
      </w:r>
      <w:r w:rsidRPr="00686741">
        <w:rPr>
          <w:rFonts w:ascii="Bookman Old Style" w:hAnsi="Bookman Old Style"/>
          <w:b/>
        </w:rPr>
        <w:t>.</w:t>
      </w:r>
    </w:p>
    <w:p w14:paraId="536A02C1" w14:textId="2929B170" w:rsidR="00E570A0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BC73B7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BC73B7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BC73B7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WIADCZAMY, 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 zapoznali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my si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ze Specyfikacj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Warunków Zamówienia</w:t>
      </w:r>
      <w:r w:rsidR="003C6A3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(SWZ)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i uznajemy si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za zwi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zanych okre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lonymi w niej postanowieniami i zasadami post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powania</w:t>
      </w:r>
      <w:r w:rsidR="003C6A3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oraz wyja</w:t>
      </w:r>
      <w:r w:rsidR="003C6A3F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3C6A3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nieniami do SWZ i zmianami SWZ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14:paraId="22191EFE" w14:textId="63691165" w:rsidR="00E570A0" w:rsidRPr="00686741" w:rsidRDefault="00D41FAD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Stosownie do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art. </w:t>
      </w:r>
      <w:r w:rsidR="003C6A3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225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ustawy </w:t>
      </w:r>
      <w:proofErr w:type="spellStart"/>
      <w:r w:rsidR="00FF1FEC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="00FF1FEC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o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wiadczam(y), 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wybór naszej oferty </w:t>
      </w:r>
      <w:r w:rsidR="00E570A0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b</w:t>
      </w:r>
      <w:r w:rsidR="00E570A0" w:rsidRPr="00686741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="00E570A0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dzie/ nie b</w:t>
      </w:r>
      <w:r w:rsidR="00E570A0" w:rsidRPr="00686741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="00E570A0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dzie</w:t>
      </w:r>
      <w:r w:rsidR="00E570A0" w:rsidRPr="00686741">
        <w:rPr>
          <w:rFonts w:ascii="Bookman Old Style" w:eastAsia="Times New Roman" w:hAnsi="Bookman Old Style"/>
          <w:color w:val="000000" w:themeColor="text1"/>
          <w:vertAlign w:val="superscript"/>
          <w:lang w:eastAsia="pl-PL"/>
        </w:rPr>
        <w:footnoteReference w:id="7"/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prowadzi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 powstania u Zamawiaj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cego obowi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zku podatkowego zgodnie z przepisami o podatku od towarów i us</w:t>
      </w:r>
      <w:r w:rsidR="00E570A0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="00E570A0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ug.</w:t>
      </w:r>
    </w:p>
    <w:p w14:paraId="49820483" w14:textId="1119312B" w:rsidR="003C6A3F" w:rsidRPr="00686741" w:rsidRDefault="003C6A3F" w:rsidP="00686741">
      <w:pPr>
        <w:pStyle w:val="Akapitzlist"/>
        <w:shd w:val="clear" w:color="auto" w:fill="FFFFFF"/>
        <w:tabs>
          <w:tab w:val="left" w:pos="284"/>
        </w:tabs>
        <w:spacing w:line="240" w:lineRule="auto"/>
        <w:ind w:left="284"/>
        <w:rPr>
          <w:rFonts w:ascii="Bookman Old Style" w:hAnsi="Bookman Old Style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 uwagi, i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wybór naszej oferty b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dzie prowadzi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 powstania obowi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zku podatkowego u Zamawiaj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cego wskazuj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(</w:t>
      </w:r>
      <w:proofErr w:type="spellStart"/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emy</w:t>
      </w:r>
      <w:proofErr w:type="spellEnd"/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) informacje, o których mowa w art. 225 ust. 2 ustawy </w:t>
      </w:r>
      <w:proofErr w:type="spellStart"/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Pzp</w:t>
      </w:r>
      <w:proofErr w:type="spellEnd"/>
      <w:r w:rsidRPr="00686741">
        <w:rPr>
          <w:rFonts w:ascii="Bookman Old Style" w:hAnsi="Bookman Old Style"/>
          <w:color w:val="000000" w:themeColor="text1"/>
        </w:rPr>
        <w:t>:</w:t>
      </w:r>
    </w:p>
    <w:tbl>
      <w:tblPr>
        <w:tblW w:w="8723" w:type="dxa"/>
        <w:tblInd w:w="346" w:type="dxa"/>
        <w:tblCellMar>
          <w:top w:w="44" w:type="dxa"/>
          <w:left w:w="106" w:type="dxa"/>
          <w:right w:w="206" w:type="dxa"/>
        </w:tblCellMar>
        <w:tblLook w:val="04A0" w:firstRow="1" w:lastRow="0" w:firstColumn="1" w:lastColumn="0" w:noHBand="0" w:noVBand="1"/>
      </w:tblPr>
      <w:tblGrid>
        <w:gridCol w:w="3904"/>
        <w:gridCol w:w="2268"/>
        <w:gridCol w:w="2551"/>
      </w:tblGrid>
      <w:tr w:rsidR="00F15BD7" w:rsidRPr="00686741" w14:paraId="7A88C8DF" w14:textId="76B8A2A0" w:rsidTr="00C83159">
        <w:trPr>
          <w:trHeight w:hRule="exact" w:val="206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CFF969" w14:textId="77777777" w:rsidR="003C6A3F" w:rsidRPr="00686741" w:rsidRDefault="003C6A3F" w:rsidP="00686741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</w:pP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Nazwa (rodzaj) towaru lub us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ugi, których dostawa lub 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ś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wiadczenie b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dzie prowadzi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ć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do powstania obowi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zku podatkowego u Zamawiaj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cego</w:t>
            </w:r>
            <w:r w:rsidRPr="00686741">
              <w:rPr>
                <w:rStyle w:val="Odwoanieprzypisudolnego"/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footnoteReference w:id="8"/>
            </w:r>
          </w:p>
          <w:p w14:paraId="38C6CBD8" w14:textId="634CBBDD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6E194" w14:textId="3FEA30C7" w:rsidR="003C6A3F" w:rsidRPr="00686741" w:rsidRDefault="003C6A3F" w:rsidP="00686741">
            <w:pPr>
              <w:spacing w:after="0" w:line="240" w:lineRule="auto"/>
              <w:ind w:left="5" w:hanging="5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Warto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ść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 xml:space="preserve"> towaru lub us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ugi obj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tego obowi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zkiem podatkowym Zamawiaj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cego bez podatku od towarów i us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</w:rPr>
              <w:t>ug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43DB99" w14:textId="165E05CE" w:rsidR="003C6A3F" w:rsidRPr="00686741" w:rsidRDefault="003C6A3F" w:rsidP="00686741">
            <w:pPr>
              <w:spacing w:after="0" w:line="240" w:lineRule="auto"/>
              <w:ind w:left="5" w:hanging="5"/>
              <w:rPr>
                <w:rFonts w:ascii="Bookman Old Style" w:eastAsia="Times New Roman" w:hAnsi="Bookman Old Style" w:cs="Arial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>Stawka podatku od towarów i us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686741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>ug, która zgodnie z wiedz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ą</w:t>
            </w:r>
            <w:r w:rsidRPr="00686741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 xml:space="preserve"> wykonawcy, b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ę</w:t>
            </w:r>
            <w:r w:rsidRPr="00686741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>dzie mia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</w:rPr>
              <w:t>ł</w:t>
            </w:r>
            <w:r w:rsidRPr="00686741">
              <w:rPr>
                <w:rFonts w:ascii="Bookman Old Style" w:hAnsi="Bookman Old Style" w:cs="Calibri"/>
                <w:bCs/>
                <w:color w:val="000000" w:themeColor="text1"/>
                <w:sz w:val="20"/>
                <w:szCs w:val="20"/>
              </w:rPr>
              <w:t>a zastosowanie.</w:t>
            </w:r>
          </w:p>
        </w:tc>
      </w:tr>
      <w:tr w:rsidR="00F15BD7" w:rsidRPr="00686741" w14:paraId="41D8D504" w14:textId="5A4C3FA4" w:rsidTr="003C6A3F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8F189B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48AFED6A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2033E622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02106C0A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  <w:p w14:paraId="4B0D6C43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FF1BC2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26639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3C6A3F" w:rsidRPr="00686741" w14:paraId="61AAFBE6" w14:textId="3A8864E9" w:rsidTr="003C6A3F">
        <w:trPr>
          <w:trHeight w:hRule="exact" w:val="227"/>
        </w:trPr>
        <w:tc>
          <w:tcPr>
            <w:tcW w:w="3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4F2CD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037BA3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40E12" w14:textId="77777777" w:rsidR="003C6A3F" w:rsidRPr="00686741" w:rsidRDefault="003C6A3F" w:rsidP="00686741">
            <w:pPr>
              <w:spacing w:after="0" w:line="240" w:lineRule="auto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</w:tbl>
    <w:p w14:paraId="6C65798E" w14:textId="2FB00B42" w:rsidR="00D41FAD" w:rsidRPr="00686741" w:rsidRDefault="00D41FAD" w:rsidP="00686741">
      <w:pPr>
        <w:spacing w:after="0" w:line="240" w:lineRule="auto"/>
        <w:ind w:left="284" w:right="4" w:hanging="284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8133B2F" w14:textId="41909839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akceptuj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(</w:t>
      </w:r>
      <w:proofErr w:type="spellStart"/>
      <w:r w:rsidR="00D41FAD" w:rsidRPr="00686741">
        <w:rPr>
          <w:rFonts w:ascii="Bookman Old Style" w:hAnsi="Bookman Old Style"/>
          <w:color w:val="000000" w:themeColor="text1"/>
          <w:lang w:eastAsia="pl-PL"/>
        </w:rPr>
        <w:t>emy</w:t>
      </w:r>
      <w:proofErr w:type="spellEnd"/>
      <w:r w:rsidR="00D41FAD" w:rsidRPr="00686741">
        <w:rPr>
          <w:rFonts w:ascii="Bookman Old Style" w:hAnsi="Bookman Old Style"/>
          <w:color w:val="000000" w:themeColor="text1"/>
          <w:lang w:eastAsia="pl-PL"/>
        </w:rPr>
        <w:t>) termin zwi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zania ofert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wymagany w SWZ.</w:t>
      </w:r>
    </w:p>
    <w:p w14:paraId="03F303C1" w14:textId="038515EF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AA79CB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AA79CB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AA79CB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AA79CB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AA79CB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AA79CB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AA79CB" w:rsidRPr="00686741">
        <w:rPr>
          <w:rFonts w:ascii="Bookman Old Style" w:hAnsi="Bookman Old Style"/>
          <w:color w:val="000000" w:themeColor="text1"/>
          <w:lang w:eastAsia="pl-PL"/>
        </w:rPr>
        <w:t>a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kceptuj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(</w:t>
      </w:r>
      <w:proofErr w:type="spellStart"/>
      <w:r w:rsidR="00D41FAD" w:rsidRPr="00686741">
        <w:rPr>
          <w:rFonts w:ascii="Bookman Old Style" w:hAnsi="Bookman Old Style"/>
          <w:color w:val="000000" w:themeColor="text1"/>
          <w:lang w:eastAsia="pl-PL"/>
        </w:rPr>
        <w:t>emy</w:t>
      </w:r>
      <w:proofErr w:type="spellEnd"/>
      <w:r w:rsidR="00D41FAD" w:rsidRPr="00686741">
        <w:rPr>
          <w:rFonts w:ascii="Bookman Old Style" w:hAnsi="Bookman Old Style"/>
          <w:color w:val="000000" w:themeColor="text1"/>
          <w:lang w:eastAsia="pl-PL"/>
        </w:rPr>
        <w:t>) bez zastrze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e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ń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AC115D" w:rsidRPr="00686741">
        <w:rPr>
          <w:rFonts w:ascii="Bookman Old Style" w:hAnsi="Bookman Old Style"/>
          <w:color w:val="000000" w:themeColor="text1"/>
          <w:lang w:eastAsia="pl-PL"/>
        </w:rPr>
        <w:t xml:space="preserve">projektowane postanowienia umowy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przedstawi</w:t>
      </w:r>
      <w:r w:rsidR="00B44357" w:rsidRPr="00686741">
        <w:rPr>
          <w:rFonts w:ascii="Bookman Old Style" w:hAnsi="Bookman Old Style"/>
          <w:color w:val="000000" w:themeColor="text1"/>
          <w:lang w:eastAsia="pl-PL"/>
        </w:rPr>
        <w:t>one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b/>
          <w:color w:val="000000" w:themeColor="text1"/>
          <w:lang w:eastAsia="pl-PL"/>
        </w:rPr>
        <w:t>Za</w:t>
      </w:r>
      <w:r w:rsidR="00D41FAD" w:rsidRPr="00686741">
        <w:rPr>
          <w:rFonts w:ascii="Lucida Grande" w:hAnsi="Lucida Grande" w:cs="Lucida Grande"/>
          <w:b/>
          <w:color w:val="000000" w:themeColor="text1"/>
          <w:lang w:eastAsia="pl-PL"/>
        </w:rPr>
        <w:t>łą</w:t>
      </w:r>
      <w:r w:rsidR="00D41FAD" w:rsidRPr="00686741">
        <w:rPr>
          <w:rFonts w:ascii="Bookman Old Style" w:hAnsi="Bookman Old Style"/>
          <w:b/>
          <w:color w:val="000000" w:themeColor="text1"/>
          <w:lang w:eastAsia="pl-PL"/>
        </w:rPr>
        <w:t xml:space="preserve">czniku nr </w:t>
      </w:r>
      <w:r w:rsidRPr="00686741">
        <w:rPr>
          <w:rFonts w:ascii="Bookman Old Style" w:hAnsi="Bookman Old Style"/>
          <w:b/>
          <w:color w:val="000000" w:themeColor="text1"/>
          <w:lang w:eastAsia="pl-PL"/>
        </w:rPr>
        <w:t xml:space="preserve">5 </w:t>
      </w:r>
      <w:r w:rsidR="00D41FAD" w:rsidRPr="00686741">
        <w:rPr>
          <w:rFonts w:ascii="Bookman Old Style" w:hAnsi="Bookman Old Style"/>
          <w:b/>
          <w:color w:val="000000" w:themeColor="text1"/>
          <w:lang w:eastAsia="pl-PL"/>
        </w:rPr>
        <w:t>do SWZ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.</w:t>
      </w:r>
    </w:p>
    <w:p w14:paraId="1CE3B624" w14:textId="5A3F2DF8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w przypadku </w:t>
      </w:r>
      <w:r w:rsidR="00A11227" w:rsidRPr="00686741">
        <w:rPr>
          <w:rFonts w:ascii="Bookman Old Style" w:hAnsi="Bookman Old Style"/>
          <w:color w:val="000000" w:themeColor="text1"/>
          <w:lang w:eastAsia="pl-PL"/>
        </w:rPr>
        <w:t>wyboru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mojej (naszej) oferty, umow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o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tre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ci okre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lonej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b/>
          <w:color w:val="000000" w:themeColor="text1"/>
          <w:lang w:eastAsia="pl-PL"/>
        </w:rPr>
        <w:t>Za</w:t>
      </w:r>
      <w:r w:rsidR="00D41FAD" w:rsidRPr="00686741">
        <w:rPr>
          <w:rFonts w:ascii="Lucida Grande" w:hAnsi="Lucida Grande" w:cs="Lucida Grande"/>
          <w:b/>
          <w:color w:val="000000" w:themeColor="text1"/>
          <w:lang w:eastAsia="pl-PL"/>
        </w:rPr>
        <w:t>łą</w:t>
      </w:r>
      <w:r w:rsidR="00D41FAD" w:rsidRPr="00686741">
        <w:rPr>
          <w:rFonts w:ascii="Bookman Old Style" w:hAnsi="Bookman Old Style"/>
          <w:b/>
          <w:color w:val="000000" w:themeColor="text1"/>
          <w:lang w:eastAsia="pl-PL"/>
        </w:rPr>
        <w:t xml:space="preserve">czniku nr </w:t>
      </w:r>
      <w:r w:rsidRPr="00686741">
        <w:rPr>
          <w:rFonts w:ascii="Bookman Old Style" w:hAnsi="Bookman Old Style"/>
          <w:b/>
          <w:color w:val="000000" w:themeColor="text1"/>
          <w:lang w:eastAsia="pl-PL"/>
        </w:rPr>
        <w:t>5</w:t>
      </w:r>
      <w:r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b/>
          <w:bCs/>
          <w:color w:val="000000" w:themeColor="text1"/>
          <w:lang w:eastAsia="pl-PL"/>
        </w:rPr>
        <w:t>do SWZ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zobowi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zuj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(</w:t>
      </w:r>
      <w:proofErr w:type="spellStart"/>
      <w:r w:rsidR="00D41FAD" w:rsidRPr="00686741">
        <w:rPr>
          <w:rFonts w:ascii="Bookman Old Style" w:hAnsi="Bookman Old Style"/>
          <w:color w:val="000000" w:themeColor="text1"/>
          <w:lang w:eastAsia="pl-PL"/>
        </w:rPr>
        <w:t>emy</w:t>
      </w:r>
      <w:proofErr w:type="spellEnd"/>
      <w:r w:rsidR="00D41FAD" w:rsidRPr="00686741">
        <w:rPr>
          <w:rFonts w:ascii="Bookman Old Style" w:hAnsi="Bookman Old Style"/>
          <w:color w:val="000000" w:themeColor="text1"/>
          <w:lang w:eastAsia="pl-PL"/>
        </w:rPr>
        <w:t>) si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zawrze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ć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miejscu i terminie wskaza</w:t>
      </w:r>
      <w:r w:rsidR="00A11227" w:rsidRPr="00686741">
        <w:rPr>
          <w:rFonts w:ascii="Bookman Old Style" w:hAnsi="Bookman Old Style"/>
          <w:color w:val="000000" w:themeColor="text1"/>
          <w:lang w:eastAsia="pl-PL"/>
        </w:rPr>
        <w:t>nym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przez Zamawiaj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cego.</w:t>
      </w:r>
    </w:p>
    <w:p w14:paraId="66CF514D" w14:textId="179B2158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sk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adam(y) niniejsz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ofert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we w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asnym imieniu / jako Wykonawca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ofercie wspólnej</w:t>
      </w:r>
      <w:r w:rsidR="00D41FAD" w:rsidRPr="00686741">
        <w:rPr>
          <w:rFonts w:ascii="Bookman Old Style" w:hAnsi="Bookman Old Style"/>
          <w:color w:val="000000" w:themeColor="text1"/>
          <w:vertAlign w:val="superscript"/>
          <w:lang w:eastAsia="pl-PL"/>
        </w:rPr>
        <w:footnoteReference w:id="9"/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,</w:t>
      </w:r>
    </w:p>
    <w:p w14:paraId="3A6EE917" w14:textId="549D0D18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nie uczestnicz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(</w:t>
      </w:r>
      <w:proofErr w:type="spellStart"/>
      <w:r w:rsidR="00D41FAD" w:rsidRPr="00686741">
        <w:rPr>
          <w:rFonts w:ascii="Bookman Old Style" w:hAnsi="Bookman Old Style"/>
          <w:color w:val="000000" w:themeColor="text1"/>
          <w:lang w:eastAsia="pl-PL"/>
        </w:rPr>
        <w:t>ymy</w:t>
      </w:r>
      <w:proofErr w:type="spellEnd"/>
      <w:r w:rsidR="00D41FAD" w:rsidRPr="00686741">
        <w:rPr>
          <w:rFonts w:ascii="Bookman Old Style" w:hAnsi="Bookman Old Style"/>
          <w:color w:val="000000" w:themeColor="text1"/>
          <w:lang w:eastAsia="pl-PL"/>
        </w:rPr>
        <w:t>) jako Wykonawca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jakiejkolwiek innej ofercie dotycz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cej niniejszego zamówienia.</w:t>
      </w:r>
    </w:p>
    <w:p w14:paraId="4BF0E355" w14:textId="2DBDDD39" w:rsidR="00D41FAD" w:rsidRPr="00686741" w:rsidRDefault="00686741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lastRenderedPageBreak/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na podstawie art. 18 ust. 3 ustawy </w:t>
      </w:r>
      <w:proofErr w:type="spellStart"/>
      <w:r w:rsidR="00D41FAD" w:rsidRPr="00686741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wskazane poni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ej informacje zawarte w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ofercie stanowi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tajemnic</w:t>
      </w:r>
      <w:r w:rsidR="005D1FA0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przedsi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biorstwa w rozumieniu przepisów o</w:t>
      </w:r>
      <w:r w:rsidR="008522BB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zwalczaniu nieuczciwej konkurencji i w zwi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zku z niniejszym nie mog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by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ć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one udost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pniane. 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>Jednocze</w:t>
      </w:r>
      <w:r w:rsidR="00D41FAD" w:rsidRPr="00686741">
        <w:rPr>
          <w:rFonts w:ascii="Lucida Grande" w:hAnsi="Lucida Grande" w:cs="Lucida Grande"/>
          <w:color w:val="000000" w:themeColor="text1"/>
          <w:u w:val="single"/>
          <w:lang w:eastAsia="pl-PL"/>
        </w:rPr>
        <w:t>ś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>nie wraz z ofert</w:t>
      </w:r>
      <w:r w:rsidR="00D41FAD" w:rsidRPr="00686741">
        <w:rPr>
          <w:rFonts w:ascii="Lucida Grande" w:hAnsi="Lucida Grande" w:cs="Lucida Grande"/>
          <w:color w:val="000000" w:themeColor="text1"/>
          <w:u w:val="single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 sk</w:t>
      </w:r>
      <w:r w:rsidR="00D41FAD" w:rsidRPr="00686741">
        <w:rPr>
          <w:rFonts w:ascii="Lucida Grande" w:hAnsi="Lucida Grande" w:cs="Lucida Grande"/>
          <w:color w:val="000000" w:themeColor="text1"/>
          <w:u w:val="single"/>
          <w:lang w:eastAsia="pl-PL"/>
        </w:rPr>
        <w:t>ł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>adam uzasadnienie, o</w:t>
      </w:r>
      <w:r w:rsidR="008522BB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którym mowa w Rozdziale </w:t>
      </w:r>
      <w:r w:rsidR="007D3C7B" w:rsidRPr="00686741">
        <w:rPr>
          <w:rFonts w:ascii="Bookman Old Style" w:hAnsi="Bookman Old Style"/>
          <w:color w:val="000000" w:themeColor="text1"/>
          <w:u w:val="single"/>
          <w:lang w:eastAsia="pl-PL"/>
        </w:rPr>
        <w:t>XV</w:t>
      </w:r>
      <w:r w:rsidR="00FC3408" w:rsidRPr="00686741">
        <w:rPr>
          <w:rFonts w:ascii="Bookman Old Style" w:hAnsi="Bookman Old Style"/>
          <w:color w:val="000000" w:themeColor="text1"/>
          <w:u w:val="single"/>
          <w:lang w:eastAsia="pl-PL"/>
        </w:rPr>
        <w:t>I</w:t>
      </w:r>
      <w:r w:rsidR="007D3C7B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 </w:t>
      </w:r>
      <w:r w:rsidR="00C83159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ust. </w:t>
      </w:r>
      <w:r w:rsidR="007D3C7B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1 pkt </w:t>
      </w:r>
      <w:r w:rsidR="006B55AD" w:rsidRPr="00686741">
        <w:rPr>
          <w:rFonts w:ascii="Bookman Old Style" w:hAnsi="Bookman Old Style"/>
          <w:color w:val="000000" w:themeColor="text1"/>
          <w:u w:val="single"/>
          <w:lang w:eastAsia="pl-PL"/>
        </w:rPr>
        <w:t>8</w:t>
      </w:r>
      <w:r w:rsidR="007D3C7B" w:rsidRPr="00686741">
        <w:rPr>
          <w:rFonts w:ascii="Bookman Old Style" w:hAnsi="Bookman Old Style"/>
          <w:color w:val="000000" w:themeColor="text1"/>
          <w:u w:val="single"/>
          <w:lang w:eastAsia="pl-PL"/>
        </w:rPr>
        <w:t xml:space="preserve">) </w:t>
      </w:r>
      <w:r w:rsidR="00D41FAD" w:rsidRPr="00686741">
        <w:rPr>
          <w:rFonts w:ascii="Bookman Old Style" w:hAnsi="Bookman Old Style"/>
          <w:color w:val="000000" w:themeColor="text1"/>
          <w:u w:val="single"/>
          <w:lang w:eastAsia="pl-PL"/>
        </w:rPr>
        <w:t>SWZ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="00D41FAD" w:rsidRPr="00686741">
        <w:rPr>
          <w:rFonts w:ascii="Bookman Old Style" w:hAnsi="Bookman Old Style"/>
          <w:color w:val="000000" w:themeColor="text1"/>
          <w:vertAlign w:val="superscript"/>
          <w:lang w:eastAsia="pl-PL"/>
        </w:rPr>
        <w:footnoteReference w:id="10"/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: </w:t>
      </w:r>
    </w:p>
    <w:p w14:paraId="128BC8DD" w14:textId="17A5823B" w:rsidR="006B55AD" w:rsidRPr="00686741" w:rsidRDefault="006B55AD" w:rsidP="006867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hAnsi="Bookman Old Style"/>
          <w:color w:val="000000" w:themeColor="text1"/>
          <w:lang w:eastAsia="pl-PL"/>
        </w:rPr>
      </w:pPr>
    </w:p>
    <w:tbl>
      <w:tblPr>
        <w:tblW w:w="85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938"/>
      </w:tblGrid>
      <w:tr w:rsidR="00F15BD7" w:rsidRPr="00686741" w14:paraId="658735B3" w14:textId="77777777" w:rsidTr="00FE4C65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752" w14:textId="77777777" w:rsidR="006B55AD" w:rsidRPr="00686741" w:rsidRDefault="006B55AD" w:rsidP="00686741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E00E" w14:textId="77777777" w:rsidR="006B55AD" w:rsidRPr="00686741" w:rsidRDefault="006B55AD" w:rsidP="00686741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Nazwa dokumentu/nazwa pliku stanowi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cego tajemnic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 xml:space="preserve"> przedsi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biorstwa. Oznakowanie i sposób przes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ł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ania  pliku/dokumentu stanowi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cego tajemnic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 xml:space="preserve"> przedsi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ę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biorstwa zgodnie z instrukcj</w:t>
            </w:r>
            <w:r w:rsidRPr="00686741">
              <w:rPr>
                <w:rFonts w:ascii="Lucida Grande" w:hAnsi="Lucida Grande" w:cs="Lucida Grande"/>
                <w:bCs/>
                <w:color w:val="000000" w:themeColor="text1"/>
                <w:sz w:val="20"/>
                <w:szCs w:val="20"/>
                <w:lang w:eastAsia="pl-PL"/>
              </w:rPr>
              <w:t>ą</w:t>
            </w: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 xml:space="preserve"> w Rozdziale XI ust. 9 SWZ</w:t>
            </w:r>
          </w:p>
        </w:tc>
      </w:tr>
      <w:tr w:rsidR="00F15BD7" w:rsidRPr="00686741" w14:paraId="79AFD326" w14:textId="77777777" w:rsidTr="00FE4C65">
        <w:trPr>
          <w:trHeight w:val="352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41236" w14:textId="77777777" w:rsidR="006B55AD" w:rsidRPr="00686741" w:rsidRDefault="006B55AD" w:rsidP="00686741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5098" w14:textId="77777777" w:rsidR="006B55AD" w:rsidRPr="00686741" w:rsidRDefault="006B55AD" w:rsidP="00686741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6B55AD" w:rsidRPr="00686741" w14:paraId="557EA8CE" w14:textId="77777777" w:rsidTr="00FE4C65">
        <w:trPr>
          <w:trHeight w:val="29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36D" w14:textId="77777777" w:rsidR="006B55AD" w:rsidRPr="00686741" w:rsidRDefault="006B55AD" w:rsidP="00686741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98B7" w14:textId="77777777" w:rsidR="006B55AD" w:rsidRPr="00686741" w:rsidRDefault="006B55AD" w:rsidP="00686741">
            <w:pPr>
              <w:shd w:val="clear" w:color="auto" w:fill="FFFFFF"/>
              <w:spacing w:after="0" w:line="240" w:lineRule="auto"/>
              <w:rPr>
                <w:rFonts w:ascii="Bookman Old Style" w:hAnsi="Bookman Old Style"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6361D897" w14:textId="77777777" w:rsidR="00C83159" w:rsidRPr="00686741" w:rsidRDefault="00C83159" w:rsidP="00686741">
      <w:pPr>
        <w:shd w:val="clear" w:color="auto" w:fill="FFFFFF"/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</w:p>
    <w:p w14:paraId="18518FAA" w14:textId="643CD0ED" w:rsidR="00D41FAD" w:rsidRPr="00686741" w:rsidRDefault="00686741" w:rsidP="00686741">
      <w:pPr>
        <w:pStyle w:val="Akapitzlist"/>
        <w:numPr>
          <w:ilvl w:val="3"/>
          <w:numId w:val="78"/>
        </w:numPr>
        <w:shd w:val="clear" w:color="auto" w:fill="FFFFFF"/>
        <w:spacing w:line="240" w:lineRule="auto"/>
        <w:ind w:left="284" w:hanging="426"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WIADCZAM/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="00D41FAD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D41FAD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="00D41FAD"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nast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puj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ce cz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ęś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ci niniejszego zamówienia powierz</w:t>
      </w:r>
      <w:r w:rsidR="00D41FAD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 xml:space="preserve"> podwykonawcom</w:t>
      </w:r>
      <w:r w:rsidR="00D41FAD" w:rsidRPr="00686741">
        <w:rPr>
          <w:rFonts w:ascii="Bookman Old Style" w:hAnsi="Bookman Old Style"/>
          <w:color w:val="000000" w:themeColor="text1"/>
          <w:position w:val="6"/>
          <w:sz w:val="16"/>
          <w:szCs w:val="16"/>
          <w:lang w:eastAsia="pl-PL"/>
        </w:rPr>
        <w:footnoteReference w:id="11"/>
      </w:r>
      <w:r w:rsidR="00D41FAD" w:rsidRPr="00686741">
        <w:rPr>
          <w:rFonts w:ascii="Bookman Old Style" w:hAnsi="Bookman Old Style"/>
          <w:color w:val="000000" w:themeColor="text1"/>
          <w:lang w:eastAsia="pl-PL"/>
        </w:rPr>
        <w:t>,</w:t>
      </w:r>
    </w:p>
    <w:p w14:paraId="0C0123E9" w14:textId="77777777" w:rsidR="00D41FAD" w:rsidRPr="00686741" w:rsidRDefault="00D41FAD" w:rsidP="00686741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="Bookman Old Style" w:hAnsi="Bookman Old Style"/>
          <w:color w:val="000000" w:themeColor="text1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4220"/>
        <w:gridCol w:w="4221"/>
      </w:tblGrid>
      <w:tr w:rsidR="00F15BD7" w:rsidRPr="00686741" w14:paraId="6B80FCD6" w14:textId="77777777" w:rsidTr="00F63216">
        <w:trPr>
          <w:cantSplit/>
        </w:trPr>
        <w:tc>
          <w:tcPr>
            <w:tcW w:w="770" w:type="dxa"/>
          </w:tcPr>
          <w:p w14:paraId="22CB4922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14:paraId="6BC16CA0" w14:textId="48B0D521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Nazwa 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(zakres) </w:t>
            </w: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>cz</w:t>
            </w:r>
            <w:r w:rsidRPr="00686741">
              <w:rPr>
                <w:rFonts w:ascii="Lucida Grande" w:hAnsi="Lucida Grande" w:cs="Lucida Grande"/>
                <w:color w:val="000000" w:themeColor="text1"/>
                <w:position w:val="4"/>
                <w:sz w:val="20"/>
                <w:szCs w:val="20"/>
                <w:lang w:eastAsia="pl-PL"/>
              </w:rPr>
              <w:t>ęś</w:t>
            </w: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>ci zamówienia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>, który zamierzamy powierzy</w:t>
            </w:r>
            <w:r w:rsidR="00CA69DB" w:rsidRPr="00686741">
              <w:rPr>
                <w:rFonts w:ascii="Lucida Grande" w:hAnsi="Lucida Grande" w:cs="Lucida Grande"/>
                <w:color w:val="000000" w:themeColor="text1"/>
                <w:position w:val="4"/>
                <w:sz w:val="20"/>
                <w:szCs w:val="20"/>
                <w:lang w:eastAsia="pl-PL"/>
              </w:rPr>
              <w:t>ć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 podwykonawcy </w:t>
            </w:r>
          </w:p>
        </w:tc>
        <w:tc>
          <w:tcPr>
            <w:tcW w:w="4221" w:type="dxa"/>
          </w:tcPr>
          <w:p w14:paraId="767116B4" w14:textId="34DA614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Nazwa 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(firma) </w:t>
            </w:r>
            <w:r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>podwykonawcy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 xml:space="preserve"> (je</w:t>
            </w:r>
            <w:r w:rsidR="00CA69DB" w:rsidRPr="00686741">
              <w:rPr>
                <w:rFonts w:ascii="Lucida Grande" w:hAnsi="Lucida Grande" w:cs="Lucida Grande" w:hint="eastAsia"/>
                <w:color w:val="000000" w:themeColor="text1"/>
                <w:position w:val="4"/>
                <w:sz w:val="20"/>
                <w:szCs w:val="20"/>
                <w:lang w:eastAsia="pl-PL"/>
              </w:rPr>
              <w:t>ż</w:t>
            </w:r>
            <w:r w:rsidR="00CA69DB" w:rsidRPr="00686741"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  <w:t>eli jest znana)</w:t>
            </w:r>
          </w:p>
        </w:tc>
      </w:tr>
      <w:tr w:rsidR="00F15BD7" w:rsidRPr="00686741" w14:paraId="08CA37B8" w14:textId="77777777" w:rsidTr="00F63216">
        <w:trPr>
          <w:cantSplit/>
        </w:trPr>
        <w:tc>
          <w:tcPr>
            <w:tcW w:w="770" w:type="dxa"/>
          </w:tcPr>
          <w:p w14:paraId="4E708AEA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4E8DFF82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1" w:type="dxa"/>
          </w:tcPr>
          <w:p w14:paraId="38900986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</w:tr>
      <w:tr w:rsidR="00D41FAD" w:rsidRPr="00686741" w14:paraId="4671FDF2" w14:textId="77777777" w:rsidTr="00F63216">
        <w:trPr>
          <w:cantSplit/>
        </w:trPr>
        <w:tc>
          <w:tcPr>
            <w:tcW w:w="770" w:type="dxa"/>
          </w:tcPr>
          <w:p w14:paraId="50C83FBF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14:paraId="2D425B2E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1" w:type="dxa"/>
          </w:tcPr>
          <w:p w14:paraId="65B0B08D" w14:textId="77777777" w:rsidR="00D41FAD" w:rsidRPr="00686741" w:rsidRDefault="00D41FAD" w:rsidP="00686741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ookman Old Style" w:hAnsi="Bookman Old Style"/>
                <w:color w:val="000000" w:themeColor="text1"/>
                <w:position w:val="4"/>
                <w:sz w:val="20"/>
                <w:szCs w:val="20"/>
                <w:lang w:eastAsia="pl-PL"/>
              </w:rPr>
            </w:pPr>
          </w:p>
        </w:tc>
      </w:tr>
    </w:tbl>
    <w:p w14:paraId="5A560047" w14:textId="316A2BB0" w:rsidR="008D2FC4" w:rsidRPr="00686741" w:rsidRDefault="00686741" w:rsidP="00686741">
      <w:pPr>
        <w:pStyle w:val="Akapitzlist"/>
        <w:numPr>
          <w:ilvl w:val="3"/>
          <w:numId w:val="78"/>
        </w:numPr>
        <w:shd w:val="clear" w:color="auto" w:fill="FFFFFF"/>
        <w:spacing w:line="240" w:lineRule="auto"/>
        <w:ind w:left="426" w:hanging="568"/>
        <w:jc w:val="both"/>
        <w:rPr>
          <w:rFonts w:ascii="Bookman Old Style" w:hAnsi="Bookman Old Style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INFORMUJ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/</w:t>
      </w:r>
      <w:bookmarkStart w:id="2" w:name="_Hlk65774329"/>
      <w:r w:rsidR="00540467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INFORMUJEMY o rodzaju Wykonawcy</w:t>
      </w:r>
      <w:r w:rsidR="00D41FA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,</w:t>
      </w:r>
    </w:p>
    <w:p w14:paraId="79B1811C" w14:textId="39EE10C6" w:rsidR="00A86E94" w:rsidRPr="003F6454" w:rsidRDefault="00D41FAD" w:rsidP="00BF0C91">
      <w:pPr>
        <w:pStyle w:val="Akapitzlist"/>
        <w:shd w:val="clear" w:color="auto" w:fill="FFFFFF"/>
        <w:spacing w:line="240" w:lineRule="auto"/>
        <w:ind w:left="426"/>
        <w:jc w:val="both"/>
        <w:rPr>
          <w:lang w:eastAsia="pl-PL"/>
        </w:rPr>
      </w:pP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e </w:t>
      </w:r>
      <w:r w:rsidR="00540467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j</w:t>
      </w:r>
      <w:r w:rsidRPr="00686741">
        <w:rPr>
          <w:rFonts w:ascii="Bookman Old Style" w:hAnsi="Bookman Old Style"/>
          <w:b/>
          <w:color w:val="000000" w:themeColor="text1"/>
          <w:lang w:eastAsia="pl-PL"/>
        </w:rPr>
        <w:t>este</w:t>
      </w:r>
      <w:r w:rsidRPr="00686741">
        <w:rPr>
          <w:rFonts w:ascii="Lucida Grande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hAnsi="Bookman Old Style"/>
          <w:b/>
          <w:color w:val="000000" w:themeColor="text1"/>
          <w:lang w:eastAsia="pl-PL"/>
        </w:rPr>
        <w:t>my</w:t>
      </w:r>
      <w:r w:rsidR="00540467" w:rsidRPr="00686741">
        <w:rPr>
          <w:rFonts w:ascii="Bookman Old Style" w:hAnsi="Bookman Old Style"/>
          <w:b/>
          <w:color w:val="000000" w:themeColor="text1"/>
          <w:lang w:eastAsia="pl-PL"/>
        </w:rPr>
        <w:t xml:space="preserve">: </w:t>
      </w:r>
      <w:r w:rsidRPr="00686741">
        <w:rPr>
          <w:rFonts w:ascii="Bookman Old Style" w:hAnsi="Bookman Old Style"/>
          <w:color w:val="000000" w:themeColor="text1"/>
          <w:lang w:eastAsia="pl-PL"/>
        </w:rPr>
        <w:t> mikroprzedsi</w:t>
      </w:r>
      <w:r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hAnsi="Bookman Old Style"/>
          <w:color w:val="000000" w:themeColor="text1"/>
          <w:lang w:eastAsia="pl-PL"/>
        </w:rPr>
        <w:t>biorstwem/ma</w:t>
      </w:r>
      <w:r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hAnsi="Bookman Old Style"/>
          <w:color w:val="000000" w:themeColor="text1"/>
          <w:lang w:eastAsia="pl-PL"/>
        </w:rPr>
        <w:t xml:space="preserve">ym 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>przedsi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>biorstwem</w:t>
      </w:r>
      <w:r w:rsidRPr="00686741">
        <w:rPr>
          <w:rFonts w:ascii="Bookman Old Style" w:hAnsi="Bookman Old Style"/>
          <w:color w:val="000000" w:themeColor="text1"/>
          <w:lang w:eastAsia="pl-PL"/>
        </w:rPr>
        <w:t>/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Pr="00686741">
        <w:rPr>
          <w:rFonts w:ascii="Bookman Old Style" w:hAnsi="Bookman Old Style"/>
          <w:color w:val="000000" w:themeColor="text1"/>
          <w:lang w:eastAsia="pl-PL"/>
        </w:rPr>
        <w:t>rednim przedsi</w:t>
      </w:r>
      <w:r w:rsidRPr="00686741">
        <w:rPr>
          <w:rFonts w:ascii="Lucida Grande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hAnsi="Bookman Old Style"/>
          <w:color w:val="000000" w:themeColor="text1"/>
          <w:lang w:eastAsia="pl-PL"/>
        </w:rPr>
        <w:t>biorstwem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>/ jednoosobow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 xml:space="preserve"> dzia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>alno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>ci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 xml:space="preserve"> gospodarcz</w:t>
      </w:r>
      <w:r w:rsidR="00540467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540467" w:rsidRPr="00686741">
        <w:rPr>
          <w:rFonts w:ascii="Bookman Old Style" w:hAnsi="Bookman Old Style"/>
          <w:color w:val="000000" w:themeColor="text1"/>
          <w:lang w:eastAsia="pl-PL"/>
        </w:rPr>
        <w:t xml:space="preserve">/ </w:t>
      </w:r>
      <w:r w:rsidR="00A86E94" w:rsidRPr="00686741">
        <w:rPr>
          <w:rFonts w:ascii="Bookman Old Style" w:hAnsi="Bookman Old Style"/>
          <w:color w:val="000000" w:themeColor="text1"/>
          <w:lang w:eastAsia="pl-PL"/>
        </w:rPr>
        <w:t>osoba fizyczna nieprowadz</w:t>
      </w:r>
      <w:r w:rsidR="00A86E94" w:rsidRPr="00686741">
        <w:rPr>
          <w:rFonts w:ascii="Lucida Grande" w:hAnsi="Lucida Grande" w:cs="Lucida Grande"/>
          <w:color w:val="000000" w:themeColor="text1"/>
          <w:lang w:eastAsia="pl-PL"/>
        </w:rPr>
        <w:t>ą</w:t>
      </w:r>
      <w:r w:rsidR="00A86E94" w:rsidRPr="00686741">
        <w:rPr>
          <w:rFonts w:ascii="Bookman Old Style" w:hAnsi="Bookman Old Style"/>
          <w:color w:val="000000" w:themeColor="text1"/>
          <w:lang w:eastAsia="pl-PL"/>
        </w:rPr>
        <w:t>ca dzia</w:t>
      </w:r>
      <w:r w:rsidR="00A86E94" w:rsidRPr="00686741">
        <w:rPr>
          <w:rFonts w:ascii="Lucida Grande" w:hAnsi="Lucida Grande" w:cs="Lucida Grande"/>
          <w:color w:val="000000" w:themeColor="text1"/>
          <w:lang w:eastAsia="pl-PL"/>
        </w:rPr>
        <w:t>ł</w:t>
      </w:r>
      <w:r w:rsidR="00A86E94" w:rsidRPr="00686741">
        <w:rPr>
          <w:rFonts w:ascii="Bookman Old Style" w:hAnsi="Bookman Old Style"/>
          <w:color w:val="000000" w:themeColor="text1"/>
          <w:lang w:eastAsia="pl-PL"/>
        </w:rPr>
        <w:t>alno</w:t>
      </w:r>
      <w:r w:rsidR="00A86E94" w:rsidRPr="00686741">
        <w:rPr>
          <w:rFonts w:ascii="Lucida Grande" w:hAnsi="Lucida Grande" w:cs="Lucida Grande"/>
          <w:color w:val="000000" w:themeColor="text1"/>
          <w:lang w:eastAsia="pl-PL"/>
        </w:rPr>
        <w:t>ś</w:t>
      </w:r>
      <w:r w:rsidR="00A86E94" w:rsidRPr="00686741">
        <w:rPr>
          <w:rFonts w:ascii="Bookman Old Style" w:hAnsi="Bookman Old Style"/>
          <w:color w:val="000000" w:themeColor="text1"/>
          <w:lang w:eastAsia="pl-PL"/>
        </w:rPr>
        <w:t>ci gospodarczej/ inny rodzaj</w:t>
      </w:r>
      <w:r w:rsidR="005C6755" w:rsidRPr="00686741">
        <w:rPr>
          <w:rFonts w:ascii="Bookman Old Style" w:hAnsi="Bookman Old Style"/>
          <w:color w:val="000000" w:themeColor="text1"/>
          <w:lang w:eastAsia="pl-PL"/>
        </w:rPr>
        <w:t>*</w:t>
      </w:r>
    </w:p>
    <w:p w14:paraId="20280CDB" w14:textId="6B4908F5" w:rsidR="00A86E94" w:rsidRPr="00686741" w:rsidRDefault="005C6755" w:rsidP="00686741">
      <w:pPr>
        <w:pStyle w:val="Akapitzlist"/>
        <w:autoSpaceDE w:val="0"/>
        <w:autoSpaceDN w:val="0"/>
        <w:adjustRightInd w:val="0"/>
        <w:spacing w:line="240" w:lineRule="auto"/>
        <w:ind w:left="567"/>
        <w:rPr>
          <w:lang w:eastAsia="pl-PL"/>
        </w:rPr>
      </w:pP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*</w:t>
      </w:r>
      <w:r w:rsidR="00540467"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niepotrzebne skre</w:t>
      </w:r>
      <w:r w:rsidR="00540467"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ś</w:t>
      </w:r>
      <w:r w:rsidR="00540467"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li</w:t>
      </w:r>
      <w:r w:rsidR="00540467"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ć</w:t>
      </w:r>
      <w:r w:rsidR="00540467"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lub usun</w:t>
      </w:r>
      <w:r w:rsidR="00540467"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ąć</w:t>
      </w:r>
    </w:p>
    <w:p w14:paraId="725309B1" w14:textId="752F53A6" w:rsidR="005C6755" w:rsidRPr="00686741" w:rsidRDefault="005C6755" w:rsidP="00686741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Bookman Old Style" w:hAnsi="Bookman Old Style"/>
          <w:color w:val="000000" w:themeColor="text1"/>
          <w:sz w:val="20"/>
          <w:szCs w:val="20"/>
          <w:lang w:eastAsia="pl-PL"/>
        </w:rPr>
      </w:pP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Mikroprzedsi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biorstwo: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biorstwo, które zatrudnia mniej ni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10 osób i którego roczny obrót lub roczna suma bilansowa nie przekracza 2 milionów EUR. </w:t>
      </w:r>
    </w:p>
    <w:p w14:paraId="76A7BA1E" w14:textId="77777777" w:rsidR="005C6755" w:rsidRPr="00686741" w:rsidRDefault="005C6755" w:rsidP="00686741">
      <w:pPr>
        <w:pStyle w:val="Akapitzlist"/>
        <w:autoSpaceDE w:val="0"/>
        <w:autoSpaceDN w:val="0"/>
        <w:adjustRightInd w:val="0"/>
        <w:spacing w:line="240" w:lineRule="auto"/>
        <w:ind w:left="567"/>
        <w:rPr>
          <w:rFonts w:ascii="Bookman Old Style" w:hAnsi="Bookman Old Style"/>
          <w:color w:val="000000" w:themeColor="text1"/>
          <w:sz w:val="20"/>
          <w:szCs w:val="20"/>
          <w:lang w:eastAsia="pl-PL"/>
        </w:rPr>
      </w:pP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Ma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ł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e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biorstwo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: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biorstwo, które zatrudnia mniej ni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50 osób i którego roczny obrót lub roczna suma bilansowa nie przekracza 10 milionów EUR. </w:t>
      </w:r>
    </w:p>
    <w:p w14:paraId="20430FAB" w14:textId="7DA9F812" w:rsidR="005C6755" w:rsidRPr="003F6454" w:rsidRDefault="005C6755" w:rsidP="003F6454">
      <w:pPr>
        <w:pStyle w:val="Akapitzlist"/>
        <w:shd w:val="clear" w:color="auto" w:fill="FFFFFF"/>
        <w:spacing w:line="240" w:lineRule="auto"/>
        <w:ind w:left="567"/>
        <w:jc w:val="both"/>
        <w:rPr>
          <w:lang w:eastAsia="pl-PL"/>
        </w:rPr>
      </w:pP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Ś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rednie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u w:val="single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u w:val="single"/>
          <w:lang w:eastAsia="pl-PL"/>
        </w:rPr>
        <w:t>biorstwa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: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biorstwa, które nie s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ą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mikroprzedsi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biorstwami ani ma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ł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ymi przedsi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ę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>biorstwami i które zatrudniaj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ą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mniej ni</w:t>
      </w:r>
      <w:r w:rsidRPr="00686741">
        <w:rPr>
          <w:rFonts w:ascii="Lucida Grande" w:hAnsi="Lucida Grande" w:cs="Lucida Grande"/>
          <w:i/>
          <w:iCs/>
          <w:color w:val="000000" w:themeColor="text1"/>
          <w:sz w:val="20"/>
          <w:szCs w:val="20"/>
          <w:lang w:eastAsia="pl-PL"/>
        </w:rPr>
        <w:t>ż</w:t>
      </w:r>
      <w:r w:rsidRPr="00686741">
        <w:rPr>
          <w:rFonts w:ascii="Bookman Old Style" w:hAnsi="Bookman Old Style"/>
          <w:i/>
          <w:iCs/>
          <w:color w:val="000000" w:themeColor="text1"/>
          <w:sz w:val="20"/>
          <w:szCs w:val="20"/>
          <w:lang w:eastAsia="pl-PL"/>
        </w:rPr>
        <w:t xml:space="preserve"> 250 osób i których roczny obrót nie przekracza 50 milionów EUR lub roczna suma bilansowa nie przekracza 43 milionów EUR.</w:t>
      </w:r>
      <w:bookmarkEnd w:id="2"/>
    </w:p>
    <w:p w14:paraId="32B18CD7" w14:textId="13A3CA46" w:rsidR="00042092" w:rsidRPr="00686741" w:rsidRDefault="00042092" w:rsidP="00686741">
      <w:pPr>
        <w:pStyle w:val="Akapitzlist"/>
        <w:numPr>
          <w:ilvl w:val="3"/>
          <w:numId w:val="78"/>
        </w:numPr>
        <w:shd w:val="clear" w:color="auto" w:fill="FFFFFF"/>
        <w:spacing w:line="240" w:lineRule="auto"/>
        <w:ind w:left="426" w:hanging="426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Wskazuj</w:t>
      </w:r>
      <w:r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ę</w:t>
      </w:r>
      <w:r w:rsidR="00686741" w:rsidRPr="00686741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/Wskazujemy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 dokumenty, o których mowa w Rozdziale XII ust. 10 SWZ s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dost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pne pod nast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puj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cym adresem ogólnodost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pnej bezp</w:t>
      </w:r>
      <w:r w:rsidRPr="00686741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atnej bazy danych: </w:t>
      </w:r>
    </w:p>
    <w:p w14:paraId="6074D092" w14:textId="77777777" w:rsidR="00042092" w:rsidRPr="00686741" w:rsidRDefault="00042092" w:rsidP="006867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142E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instrText xml:space="preserve"> FORMCHECKBOX </w:instrText>
      </w:r>
      <w:r w:rsidR="00000000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</w:r>
      <w:r w:rsidR="00000000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separate"/>
      </w:r>
      <w:r w:rsidRPr="00686741">
        <w:rPr>
          <w:rFonts w:ascii="Bookman Old Style" w:eastAsia="Times New Roman" w:hAnsi="Bookman Old Style" w:cstheme="minorHAnsi"/>
          <w:b/>
          <w:color w:val="000000" w:themeColor="text1"/>
          <w:sz w:val="20"/>
          <w:szCs w:val="20"/>
          <w:lang w:eastAsia="pl-PL" w:bidi="pl-PL"/>
        </w:rPr>
        <w:fldChar w:fldCharType="end"/>
      </w:r>
      <w:r w:rsidRPr="00686741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  <w:t xml:space="preserve"> </w:t>
      </w:r>
      <w:hyperlink r:id="rId31" w:history="1">
        <w:r w:rsidRPr="00686741">
          <w:rPr>
            <w:rStyle w:val="Hipercze"/>
            <w:rFonts w:ascii="Bookman Old Style" w:eastAsia="Times New Roman" w:hAnsi="Bookman Old Style" w:cstheme="minorHAnsi"/>
            <w:color w:val="000000" w:themeColor="text1"/>
            <w:lang w:eastAsia="pl-PL"/>
          </w:rPr>
          <w:t>https://ems.ms.gov.pl/</w:t>
        </w:r>
      </w:hyperlink>
    </w:p>
    <w:p w14:paraId="7C726147" w14:textId="77777777" w:rsidR="00042092" w:rsidRPr="00686741" w:rsidRDefault="00042092" w:rsidP="006867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  poda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cie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k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dost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pu: ………………</w:t>
      </w:r>
    </w:p>
    <w:p w14:paraId="4B0AE4BE" w14:textId="77777777" w:rsidR="00042092" w:rsidRPr="00686741" w:rsidRDefault="00042092" w:rsidP="006867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instrText xml:space="preserve"> FORMCHECKBOX </w:instrText>
      </w:r>
      <w:r w:rsidR="00000000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</w:r>
      <w:r w:rsidR="00000000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separate"/>
      </w: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end"/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hyperlink r:id="rId32" w:history="1">
        <w:r w:rsidRPr="00686741">
          <w:rPr>
            <w:rStyle w:val="Hipercze"/>
            <w:rFonts w:ascii="Bookman Old Style" w:eastAsia="Times New Roman" w:hAnsi="Bookman Old Style" w:cstheme="minorHAnsi"/>
            <w:color w:val="000000" w:themeColor="text1"/>
            <w:lang w:eastAsia="pl-PL"/>
          </w:rPr>
          <w:t>https://prod.ceidg.gov.pl</w:t>
        </w:r>
      </w:hyperlink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</w:p>
    <w:p w14:paraId="7BF621EA" w14:textId="77777777" w:rsidR="00042092" w:rsidRPr="00686741" w:rsidRDefault="00042092" w:rsidP="006867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poda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ć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cie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k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dost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>pu: ………………</w:t>
      </w:r>
    </w:p>
    <w:p w14:paraId="2C80067E" w14:textId="77777777" w:rsidR="00042092" w:rsidRPr="003F6454" w:rsidRDefault="00042092" w:rsidP="00686741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</w:pP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instrText xml:space="preserve"> FORMCHECKBOX </w:instrText>
      </w:r>
      <w:r w:rsidR="00000000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</w:r>
      <w:r w:rsidR="00000000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separate"/>
      </w:r>
      <w:r w:rsidRPr="00686741">
        <w:rPr>
          <w:rFonts w:ascii="Bookman Old Style" w:eastAsia="Times New Roman" w:hAnsi="Bookman Old Style" w:cstheme="minorHAnsi"/>
          <w:b/>
          <w:color w:val="000000" w:themeColor="text1"/>
          <w:lang w:eastAsia="pl-PL" w:bidi="pl-PL"/>
        </w:rPr>
        <w:fldChar w:fldCharType="end"/>
      </w:r>
      <w:r w:rsidRPr="00686741">
        <w:rPr>
          <w:rFonts w:ascii="Bookman Old Style" w:eastAsia="Times New Roman" w:hAnsi="Bookman Old Style" w:cstheme="minorHAnsi"/>
          <w:color w:val="000000" w:themeColor="text1"/>
          <w:lang w:eastAsia="pl-PL"/>
        </w:rPr>
        <w:t xml:space="preserve"> inny: </w:t>
      </w:r>
      <w:r w:rsidRPr="003F6454">
        <w:rPr>
          <w:rFonts w:ascii="Bookman Old Style" w:eastAsia="Times New Roman" w:hAnsi="Bookman Old Style" w:cstheme="minorHAnsi"/>
          <w:color w:val="000000" w:themeColor="text1"/>
          <w:sz w:val="20"/>
          <w:szCs w:val="20"/>
          <w:lang w:eastAsia="pl-PL"/>
        </w:rPr>
        <w:t>………………</w:t>
      </w:r>
    </w:p>
    <w:p w14:paraId="2D9E7740" w14:textId="56AF1F30" w:rsidR="00A25B8B" w:rsidRPr="003F6454" w:rsidRDefault="00E570A0" w:rsidP="003F6454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O</w:t>
      </w:r>
      <w:r w:rsidRPr="003F6454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wiadczam</w:t>
      </w:r>
      <w:r w:rsidR="00686741" w:rsidRPr="00686741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/O</w:t>
      </w:r>
      <w:r w:rsidR="00686741" w:rsidRPr="00686741">
        <w:rPr>
          <w:rFonts w:ascii="Lucida Grande" w:eastAsia="Times New Roman" w:hAnsi="Lucida Grande" w:cs="Lucida Grande"/>
          <w:b/>
          <w:color w:val="000000" w:themeColor="text1"/>
          <w:lang w:eastAsia="pl-PL"/>
        </w:rPr>
        <w:t>ś</w:t>
      </w:r>
      <w:r w:rsidR="00686741" w:rsidRPr="003F6454">
        <w:rPr>
          <w:rFonts w:ascii="Bookman Old Style" w:eastAsia="Times New Roman" w:hAnsi="Bookman Old Style" w:cs="Lucida Grande"/>
          <w:b/>
          <w:color w:val="000000" w:themeColor="text1"/>
          <w:lang w:eastAsia="pl-PL"/>
        </w:rPr>
        <w:t>wiadczamy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ż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 wype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ni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em obowi</w:t>
      </w:r>
      <w:r w:rsidRPr="0068142E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zki informacyjne przewidziane w art. 13 lub art. 14 RODO</w:t>
      </w:r>
      <w:r w:rsidRPr="00686741">
        <w:rPr>
          <w:rFonts w:ascii="Bookman Old Style" w:eastAsia="Times New Roman" w:hAnsi="Bookman Old Style" w:cs="Arial"/>
          <w:color w:val="000000" w:themeColor="text1"/>
          <w:sz w:val="16"/>
          <w:szCs w:val="16"/>
          <w:lang w:eastAsia="pl-PL"/>
        </w:rPr>
        <w:footnoteReference w:id="12"/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. wobec osób fizycznych, od których dane osobowe bezpo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rednio lub po</w:t>
      </w:r>
      <w:r w:rsidRPr="0068142E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rednio pozyska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em w celu ubiegania si</w:t>
      </w:r>
      <w:r w:rsidRPr="0068142E">
        <w:rPr>
          <w:rFonts w:ascii="Lucida Grande" w:eastAsia="Times New Roman" w:hAnsi="Lucida Grande" w:cs="Lucida Grande" w:hint="eastAsia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 udzielenie zamówienia publicznego w niniejszym post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powaniu</w:t>
      </w:r>
      <w:r w:rsidRPr="00686741">
        <w:rPr>
          <w:rFonts w:ascii="Bookman Old Style" w:eastAsia="Times New Roman" w:hAnsi="Bookman Old Style" w:cs="Arial"/>
          <w:color w:val="000000" w:themeColor="text1"/>
          <w:vertAlign w:val="superscript"/>
          <w:lang w:eastAsia="pl-PL"/>
        </w:rPr>
        <w:footnoteReference w:id="13"/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.</w:t>
      </w:r>
    </w:p>
    <w:p w14:paraId="456E0085" w14:textId="77777777" w:rsidR="0046697C" w:rsidRPr="00686741" w:rsidRDefault="00E570A0" w:rsidP="00686741">
      <w:pPr>
        <w:numPr>
          <w:ilvl w:val="3"/>
          <w:numId w:val="78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Do oferty do</w:t>
      </w:r>
      <w:r w:rsidRPr="003F6454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czono nast</w:t>
      </w:r>
      <w:r w:rsidRPr="003F6454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puj</w:t>
      </w:r>
      <w:r w:rsidRPr="003F6454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ą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ce za</w:t>
      </w:r>
      <w:r w:rsidRPr="003F6454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czniki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:</w:t>
      </w:r>
    </w:p>
    <w:p w14:paraId="5127A531" w14:textId="4691CA02" w:rsidR="001A4519" w:rsidRPr="00686741" w:rsidRDefault="00E570A0" w:rsidP="00686741">
      <w:pPr>
        <w:pStyle w:val="Akapitzlist"/>
        <w:numPr>
          <w:ilvl w:val="0"/>
          <w:numId w:val="47"/>
        </w:numPr>
        <w:spacing w:line="240" w:lineRule="auto"/>
        <w:ind w:right="-2"/>
        <w:jc w:val="both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lastRenderedPageBreak/>
        <w:t>Za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łą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cznik nr 1 </w:t>
      </w:r>
      <w:r w:rsidR="00757C1E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–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O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ś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wiadczenie </w:t>
      </w:r>
      <w:r w:rsidR="000868E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o niepodleganiu wykluczeniu 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z post</w:t>
      </w:r>
      <w:r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powania</w:t>
      </w:r>
      <w:r w:rsidR="000868E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i spe</w:t>
      </w:r>
      <w:r w:rsidR="000868ED"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="000868E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nieniu warunków udzia</w:t>
      </w:r>
      <w:r w:rsidR="000868ED"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ł</w:t>
      </w:r>
      <w:r w:rsidR="000868E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u w post</w:t>
      </w:r>
      <w:r w:rsidR="000868ED" w:rsidRPr="003F6454">
        <w:rPr>
          <w:rFonts w:ascii="Lucida Grande" w:eastAsia="Times New Roman" w:hAnsi="Lucida Grande" w:cs="Lucida Grande"/>
          <w:color w:val="000000" w:themeColor="text1"/>
          <w:lang w:eastAsia="pl-PL"/>
        </w:rPr>
        <w:t>ę</w:t>
      </w:r>
      <w:r w:rsidR="000868ED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powaniu</w:t>
      </w: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  <w:r w:rsidR="00757C1E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– 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</w:t>
      </w:r>
      <w:r w:rsidRPr="003F6454">
        <w:rPr>
          <w:rFonts w:ascii="Lucida Grande" w:eastAsia="Times New Roman" w:hAnsi="Lucida Grande" w:cs="Lucida Grande"/>
          <w:b/>
          <w:bCs/>
          <w:color w:val="000000" w:themeColor="text1"/>
          <w:lang w:eastAsia="pl-PL"/>
        </w:rPr>
        <w:t>łą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cznik nr 2</w:t>
      </w:r>
      <w:r w:rsidR="00757C1E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A</w:t>
      </w:r>
      <w:r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 do SWZ</w:t>
      </w:r>
      <w:r w:rsidR="00757C1E" w:rsidRPr="00686741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 </w:t>
      </w:r>
    </w:p>
    <w:p w14:paraId="4D99AF68" w14:textId="3759FDF8" w:rsidR="002F196E" w:rsidRPr="00686741" w:rsidRDefault="002F196E" w:rsidP="00686741">
      <w:pPr>
        <w:pStyle w:val="Akapitzlist"/>
        <w:numPr>
          <w:ilvl w:val="0"/>
          <w:numId w:val="47"/>
        </w:numPr>
        <w:spacing w:line="240" w:lineRule="auto"/>
        <w:ind w:right="-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………………………………</w:t>
      </w:r>
    </w:p>
    <w:p w14:paraId="4ED1C1FB" w14:textId="7E316C27" w:rsidR="00F645F3" w:rsidRPr="00686741" w:rsidRDefault="002F196E" w:rsidP="00686741">
      <w:pPr>
        <w:pStyle w:val="Akapitzlist"/>
        <w:numPr>
          <w:ilvl w:val="0"/>
          <w:numId w:val="47"/>
        </w:numPr>
        <w:spacing w:line="240" w:lineRule="auto"/>
        <w:ind w:right="-2"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…………………………</w:t>
      </w:r>
      <w:r w:rsidR="0032692F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….</w:t>
      </w:r>
      <w:r w:rsidR="00DA31AB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..</w:t>
      </w:r>
    </w:p>
    <w:p w14:paraId="2436221A" w14:textId="4BC6FACA" w:rsidR="00643D95" w:rsidRPr="00686741" w:rsidRDefault="00643D95" w:rsidP="003F6454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B8FEBD4" w14:textId="4B56F2B1" w:rsidR="00643D95" w:rsidRDefault="00643D95" w:rsidP="003F6454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692C1915" w14:textId="77777777" w:rsidR="003F6454" w:rsidRDefault="003F6454" w:rsidP="003F6454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BCB3A01" w14:textId="77777777" w:rsidR="003F6454" w:rsidRDefault="003F6454" w:rsidP="003F6454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E7D307A" w14:textId="77777777" w:rsidR="003F6454" w:rsidRPr="00686741" w:rsidRDefault="003F6454" w:rsidP="003F6454">
      <w:pPr>
        <w:spacing w:after="0" w:line="240" w:lineRule="auto"/>
        <w:ind w:left="3452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8C49D1D" w14:textId="26D1A631" w:rsidR="00815C81" w:rsidRPr="00BF0C91" w:rsidRDefault="00C26040" w:rsidP="00686741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Bookman Old Style" w:hAnsi="Bookman Old Style"/>
          <w:color w:val="FF0000"/>
          <w:sz w:val="20"/>
          <w:szCs w:val="20"/>
          <w:lang w:eastAsia="pl-PL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Formularz ofertowy oraz za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łą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czniki do niniejszego formularza musz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by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opatrzone przez osob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</w:t>
      </w:r>
      <w:r w:rsidR="001E7C62" w:rsidRPr="00BF0C91">
        <w:rPr>
          <w:rFonts w:ascii="Bookman Old Style" w:hAnsi="Bookman Old Style"/>
          <w:i/>
          <w:iCs/>
          <w:color w:val="FF0000"/>
          <w:sz w:val="20"/>
          <w:szCs w:val="20"/>
        </w:rPr>
        <w:t>odpisem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zaufanym lub podpisem osobistym i przekazane Zamawiaj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7976D3C9" w14:textId="77777777" w:rsidR="0091158C" w:rsidRPr="00686741" w:rsidRDefault="0091158C" w:rsidP="0068674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5A2E812" w14:textId="77777777" w:rsidR="0091158C" w:rsidRPr="00686741" w:rsidRDefault="0091158C" w:rsidP="0068674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A826A58" w14:textId="77777777" w:rsidR="0091158C" w:rsidRPr="00686741" w:rsidRDefault="0091158C" w:rsidP="00686741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0345491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29D2063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0F0240B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7A3AF09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D7ED278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55D3C81" w14:textId="77777777" w:rsidR="00710444" w:rsidRPr="00DA4936" w:rsidRDefault="00710444" w:rsidP="008B29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0312611" w14:textId="2836AEA7" w:rsidR="008B291B" w:rsidRPr="00477273" w:rsidRDefault="005E5DED" w:rsidP="008B291B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2</w:t>
      </w:r>
      <w:r w:rsidR="00757C1E"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A</w:t>
      </w: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 xml:space="preserve"> do SWZ</w:t>
      </w:r>
      <w:r w:rsidR="008B291B" w:rsidRPr="00DA4936">
        <w:rPr>
          <w:rFonts w:ascii="Bookman Old Style" w:hAnsi="Bookman Old Style"/>
          <w:color w:val="000000" w:themeColor="text1"/>
        </w:rPr>
        <w:t xml:space="preserve"> </w:t>
      </w:r>
      <w:r w:rsidR="008B291B"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– wzór </w:t>
      </w:r>
      <w:r w:rsidR="008B291B" w:rsidRPr="00DA4936">
        <w:rPr>
          <w:rFonts w:ascii="Bookman Old Style" w:hAnsi="Bookman Old Style"/>
          <w:b/>
          <w:color w:val="000000" w:themeColor="text1"/>
        </w:rPr>
        <w:t>o</w:t>
      </w:r>
      <w:r w:rsidR="008B291B"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="008B291B" w:rsidRPr="00DA4936">
        <w:rPr>
          <w:rFonts w:ascii="Bookman Old Style" w:hAnsi="Bookman Old Style"/>
          <w:b/>
          <w:color w:val="000000" w:themeColor="text1"/>
        </w:rPr>
        <w:t>wiadczenia w</w:t>
      </w:r>
      <w:r w:rsidR="008B291B" w:rsidRPr="00477273">
        <w:rPr>
          <w:rFonts w:ascii="Bookman Old Style" w:hAnsi="Bookman Old Style"/>
          <w:b/>
          <w:color w:val="000000" w:themeColor="text1"/>
        </w:rPr>
        <w:t>ykonawcy o niepodleganiu wykluczeniu z post</w:t>
      </w:r>
      <w:r w:rsidR="008B291B"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="008B291B" w:rsidRPr="00DA4936">
        <w:rPr>
          <w:rFonts w:ascii="Bookman Old Style" w:hAnsi="Bookman Old Style"/>
          <w:b/>
          <w:color w:val="000000" w:themeColor="text1"/>
        </w:rPr>
        <w:t>powania i spe</w:t>
      </w:r>
      <w:r w:rsidR="008B291B"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="008B291B" w:rsidRPr="00DA4936">
        <w:rPr>
          <w:rFonts w:ascii="Bookman Old Style" w:hAnsi="Bookman Old Style"/>
          <w:b/>
          <w:color w:val="000000" w:themeColor="text1"/>
        </w:rPr>
        <w:t>nianiu warunków udzia</w:t>
      </w:r>
      <w:r w:rsidR="008B291B"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="008B291B" w:rsidRPr="00DA4936">
        <w:rPr>
          <w:rFonts w:ascii="Bookman Old Style" w:hAnsi="Bookman Old Style"/>
          <w:b/>
          <w:color w:val="000000" w:themeColor="text1"/>
        </w:rPr>
        <w:t>u w post</w:t>
      </w:r>
      <w:r w:rsidR="008B291B"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="008B291B" w:rsidRPr="00DA4936">
        <w:rPr>
          <w:rFonts w:ascii="Bookman Old Style" w:hAnsi="Bookman Old Style"/>
          <w:b/>
          <w:color w:val="000000" w:themeColor="text1"/>
        </w:rPr>
        <w:t>powaniu</w:t>
      </w:r>
      <w:r w:rsidR="008B291B"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. </w:t>
      </w:r>
    </w:p>
    <w:p w14:paraId="0CE87480" w14:textId="77777777" w:rsidR="005E5DED" w:rsidRPr="00477273" w:rsidRDefault="005E5DED" w:rsidP="005E5DED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08AA8FC7" w14:textId="77777777" w:rsidR="009F4F14" w:rsidRPr="00DA4936" w:rsidRDefault="009F4F14" w:rsidP="009F4F1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746ACCA8" w14:textId="77777777" w:rsidR="009F4F14" w:rsidRPr="00477273" w:rsidRDefault="009F4F14" w:rsidP="009F4F1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125A6C55" w14:textId="403A34A1" w:rsidR="009F4F14" w:rsidRPr="00477273" w:rsidRDefault="009F4F14" w:rsidP="009F4F14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31FAC4B5" w14:textId="77777777" w:rsidR="009F4F14" w:rsidRPr="00DA4936" w:rsidRDefault="009F4F14" w:rsidP="009F4F14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032E7DCB" w14:textId="77777777" w:rsidR="009F4F14" w:rsidRPr="00DA4936" w:rsidRDefault="009F4F14" w:rsidP="009F4F14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7E3F9D90" w14:textId="299C836E" w:rsidR="00B40308" w:rsidRPr="00DA4936" w:rsidRDefault="00B40308" w:rsidP="009F4F14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698C8C34" w14:textId="77777777" w:rsidR="00B40308" w:rsidRPr="00DA4936" w:rsidRDefault="00B40308" w:rsidP="00B40308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4FEBA080" w14:textId="77777777" w:rsidR="00B40308" w:rsidRPr="00DA4936" w:rsidRDefault="00B40308" w:rsidP="00B40308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 xml:space="preserve">na nazwa/firma, 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adres, w zale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1D7920C6" w14:textId="77777777" w:rsidR="00B40308" w:rsidRPr="00477273" w:rsidRDefault="00B40308" w:rsidP="00B40308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4AEB1057" w14:textId="77777777" w:rsidR="00B40308" w:rsidRPr="00477273" w:rsidRDefault="00B40308" w:rsidP="00B40308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36DEAD3A" w14:textId="77777777" w:rsidR="00B40308" w:rsidRPr="00DA4936" w:rsidRDefault="00B40308" w:rsidP="00B40308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19CD24E1" w14:textId="77777777" w:rsidR="008B291B" w:rsidRPr="00DA4936" w:rsidRDefault="008B291B" w:rsidP="008B291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</w:p>
    <w:p w14:paraId="634D3265" w14:textId="7A012AA0" w:rsidR="008B291B" w:rsidRPr="00DA4936" w:rsidRDefault="008B291B" w:rsidP="008B291B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O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hAnsi="Bookman Old Style"/>
          <w:b/>
          <w:color w:val="000000" w:themeColor="text1"/>
        </w:rPr>
        <w:t xml:space="preserve">WIADCZENIE WYKONAWCY </w:t>
      </w:r>
    </w:p>
    <w:p w14:paraId="239337FE" w14:textId="77777777" w:rsidR="008B291B" w:rsidRPr="00DA4936" w:rsidRDefault="008B291B" w:rsidP="0006680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art. 125 ust. 1 ustawy z dnia 11 wrze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hAnsi="Bookman Old Style"/>
          <w:b/>
          <w:color w:val="000000" w:themeColor="text1"/>
        </w:rPr>
        <w:t xml:space="preserve">nia 2019 r. </w:t>
      </w:r>
    </w:p>
    <w:p w14:paraId="61D7C2F2" w14:textId="762450CC" w:rsidR="008B291B" w:rsidRPr="00DA4936" w:rsidRDefault="008B291B" w:rsidP="0006680E">
      <w:pPr>
        <w:spacing w:after="0" w:line="240" w:lineRule="auto"/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 xml:space="preserve"> Prawo zamówie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 xml:space="preserve"> publicznych (</w:t>
      </w:r>
      <w:r w:rsidR="006B55AD" w:rsidRPr="00477273">
        <w:rPr>
          <w:rFonts w:ascii="Bookman Old Style" w:hAnsi="Bookman Old Style"/>
          <w:b/>
          <w:color w:val="000000" w:themeColor="text1"/>
        </w:rPr>
        <w:t>Dz.U. z 202</w:t>
      </w:r>
      <w:r w:rsidR="00082AF2">
        <w:rPr>
          <w:rFonts w:ascii="Bookman Old Style" w:hAnsi="Bookman Old Style"/>
          <w:b/>
          <w:color w:val="000000" w:themeColor="text1"/>
        </w:rPr>
        <w:t>2</w:t>
      </w:r>
      <w:r w:rsidR="006B55AD" w:rsidRPr="00477273">
        <w:rPr>
          <w:rFonts w:ascii="Bookman Old Style" w:hAnsi="Bookman Old Style"/>
          <w:b/>
          <w:color w:val="000000" w:themeColor="text1"/>
        </w:rPr>
        <w:t xml:space="preserve"> r., poz. 1</w:t>
      </w:r>
      <w:r w:rsidR="004E5FE9">
        <w:rPr>
          <w:rFonts w:ascii="Bookman Old Style" w:hAnsi="Bookman Old Style"/>
          <w:b/>
          <w:color w:val="000000" w:themeColor="text1"/>
        </w:rPr>
        <w:t>710</w:t>
      </w:r>
      <w:r w:rsidR="00082AF2">
        <w:rPr>
          <w:rFonts w:ascii="Bookman Old Style" w:hAnsi="Bookman Old Style"/>
          <w:b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</w:rPr>
        <w:t>z</w:t>
      </w:r>
      <w:r w:rsidRPr="00DA4936">
        <w:rPr>
          <w:rFonts w:ascii="Bookman Old Style" w:hAnsi="Bookman Old Style"/>
          <w:b/>
          <w:color w:val="000000" w:themeColor="text1"/>
        </w:rPr>
        <w:t xml:space="preserve"> </w:t>
      </w:r>
      <w:proofErr w:type="spellStart"/>
      <w:r w:rsidRPr="00DA4936">
        <w:rPr>
          <w:rFonts w:ascii="Bookman Old Style" w:hAnsi="Bookman Old Style"/>
          <w:b/>
          <w:color w:val="000000" w:themeColor="text1"/>
        </w:rPr>
        <w:t>po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ź</w:t>
      </w:r>
      <w:r w:rsidRPr="00DA4936">
        <w:rPr>
          <w:rFonts w:ascii="Bookman Old Style" w:hAnsi="Bookman Old Style"/>
          <w:b/>
          <w:color w:val="000000" w:themeColor="text1"/>
        </w:rPr>
        <w:t>n</w:t>
      </w:r>
      <w:proofErr w:type="spellEnd"/>
      <w:r w:rsidRPr="00DA4936">
        <w:rPr>
          <w:rFonts w:ascii="Bookman Old Style" w:hAnsi="Bookman Old Style"/>
          <w:b/>
          <w:color w:val="000000" w:themeColor="text1"/>
        </w:rPr>
        <w:t>. zm.).</w:t>
      </w:r>
    </w:p>
    <w:p w14:paraId="42362B18" w14:textId="77777777" w:rsidR="00B55F1B" w:rsidRPr="00477273" w:rsidRDefault="00B55F1B" w:rsidP="00B55F1B">
      <w:pPr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oraz</w:t>
      </w:r>
    </w:p>
    <w:p w14:paraId="332006B2" w14:textId="6F826772" w:rsidR="00B55F1B" w:rsidRPr="00DA4936" w:rsidRDefault="00B55F1B" w:rsidP="00B55F1B">
      <w:pPr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 art. 7 ust. 1 ustawy z dnia 13 kwietnia 2022 r. o szczególnych rozwi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ą</w:t>
      </w:r>
      <w:r w:rsidRPr="00DA4936">
        <w:rPr>
          <w:rFonts w:ascii="Bookman Old Style" w:hAnsi="Bookman Old Style"/>
          <w:b/>
          <w:color w:val="000000" w:themeColor="text1"/>
        </w:rPr>
        <w:t>zaniach w zakresie przeciwdzia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 xml:space="preserve"> oraz s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u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żą</w:t>
      </w:r>
      <w:r w:rsidRPr="00DA4936">
        <w:rPr>
          <w:rFonts w:ascii="Bookman Old Style" w:hAnsi="Bookman Old Style"/>
          <w:b/>
          <w:color w:val="000000" w:themeColor="text1"/>
        </w:rPr>
        <w:t>cych ochronie bezpiecze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>stwa narodowego  (Dz.U. z 2022 r. poz. 835</w:t>
      </w:r>
      <w:r w:rsidR="005A4B89">
        <w:rPr>
          <w:rFonts w:ascii="Bookman Old Style" w:hAnsi="Bookman Old Style"/>
          <w:b/>
          <w:color w:val="000000" w:themeColor="text1"/>
        </w:rPr>
        <w:t xml:space="preserve"> z </w:t>
      </w:r>
      <w:proofErr w:type="spellStart"/>
      <w:r w:rsidR="005A4B89">
        <w:rPr>
          <w:rFonts w:ascii="Bookman Old Style" w:hAnsi="Bookman Old Style"/>
          <w:b/>
          <w:color w:val="000000" w:themeColor="text1"/>
        </w:rPr>
        <w:t>późn</w:t>
      </w:r>
      <w:proofErr w:type="spellEnd"/>
      <w:r w:rsidR="005A4B89">
        <w:rPr>
          <w:rFonts w:ascii="Bookman Old Style" w:hAnsi="Bookman Old Style"/>
          <w:b/>
          <w:color w:val="000000" w:themeColor="text1"/>
        </w:rPr>
        <w:t>. zm.</w:t>
      </w:r>
      <w:r w:rsidRPr="00DA4936">
        <w:rPr>
          <w:rFonts w:ascii="Bookman Old Style" w:hAnsi="Bookman Old Style"/>
          <w:b/>
          <w:color w:val="000000" w:themeColor="text1"/>
        </w:rPr>
        <w:t>)</w:t>
      </w:r>
    </w:p>
    <w:p w14:paraId="5EA1EE7D" w14:textId="77777777" w:rsidR="0006680E" w:rsidRPr="00477273" w:rsidRDefault="0006680E" w:rsidP="0006680E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20B43B81" w14:textId="7F819902" w:rsidR="008B291B" w:rsidRPr="00DA4936" w:rsidRDefault="008B291B" w:rsidP="0006680E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lastRenderedPageBreak/>
        <w:t>N</w:t>
      </w:r>
      <w:r w:rsidRPr="00DA4936">
        <w:rPr>
          <w:rFonts w:ascii="Bookman Old Style" w:hAnsi="Bookman Old Style"/>
          <w:color w:val="000000" w:themeColor="text1"/>
        </w:rPr>
        <w:t>a potrzeby post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o udzielenie zamówienia </w:t>
      </w:r>
      <w:r w:rsidRPr="003B69AE">
        <w:rPr>
          <w:rFonts w:ascii="Bookman Old Style" w:hAnsi="Bookman Old Style"/>
          <w:color w:val="000000" w:themeColor="text1"/>
        </w:rPr>
        <w:t>publicznego pn.</w:t>
      </w:r>
      <w:r w:rsidR="00481F32" w:rsidRPr="003B69AE">
        <w:rPr>
          <w:rFonts w:ascii="Bookman Old Style" w:hAnsi="Bookman Old Style"/>
          <w:color w:val="000000" w:themeColor="text1"/>
        </w:rPr>
        <w:t xml:space="preserve"> </w:t>
      </w:r>
      <w:r w:rsidR="003F6454" w:rsidRPr="003B69AE">
        <w:rPr>
          <w:rFonts w:ascii="Bookman Old Style" w:hAnsi="Bookman Old Style"/>
          <w:color w:val="000000" w:themeColor="text1"/>
        </w:rPr>
        <w:t>„</w:t>
      </w:r>
      <w:r w:rsidR="00481F32" w:rsidRPr="003B69AE">
        <w:rPr>
          <w:rFonts w:ascii="Bookman Old Style" w:hAnsi="Bookman Old Style"/>
          <w:b/>
          <w:bCs/>
          <w:color w:val="000000" w:themeColor="text1"/>
        </w:rPr>
        <w:t>Ochrona fizyczna osób i mienia w PAN Muzeum Ziemi w Warszawie</w:t>
      </w:r>
      <w:r w:rsidR="003F6454" w:rsidRPr="003B69AE">
        <w:rPr>
          <w:rFonts w:ascii="Bookman Old Style" w:hAnsi="Bookman Old Style"/>
          <w:b/>
          <w:bCs/>
          <w:color w:val="000000" w:themeColor="text1"/>
        </w:rPr>
        <w:t>”</w:t>
      </w:r>
      <w:r w:rsidRPr="003B69AE">
        <w:rPr>
          <w:rFonts w:ascii="Bookman Old Style" w:hAnsi="Bookman Old Style"/>
          <w:color w:val="000000" w:themeColor="text1"/>
        </w:rPr>
        <w:t xml:space="preserve"> </w:t>
      </w:r>
      <w:r w:rsidR="00A0738A" w:rsidRPr="003B69AE">
        <w:rPr>
          <w:rFonts w:ascii="Bookman Old Style" w:hAnsi="Bookman Old Style"/>
          <w:b/>
          <w:color w:val="000000" w:themeColor="text1"/>
        </w:rPr>
        <w:t>„</w:t>
      </w:r>
      <w:r w:rsidR="00A0738A" w:rsidRPr="003B69AE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nr </w:t>
      </w:r>
      <w:r w:rsidR="00BD42F5" w:rsidRPr="003B69AE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MZ-ZP-</w:t>
      </w:r>
      <w:r w:rsidR="00896CED" w:rsidRPr="003B69AE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15</w:t>
      </w:r>
      <w:r w:rsidR="00BD42F5" w:rsidRPr="003B69AE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-2022</w:t>
      </w:r>
      <w:r w:rsidR="00A61A19" w:rsidRPr="003B69AE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3B69AE">
        <w:rPr>
          <w:rFonts w:ascii="Bookman Old Style" w:hAnsi="Bookman Old Style"/>
          <w:color w:val="000000" w:themeColor="text1"/>
        </w:rPr>
        <w:t>prowadzonego przez Polsk</w:t>
      </w:r>
      <w:r w:rsidRPr="003B69AE">
        <w:rPr>
          <w:rFonts w:ascii="Lucida Grande" w:hAnsi="Lucida Grande" w:cs="Lucida Grande" w:hint="eastAsia"/>
          <w:color w:val="000000" w:themeColor="text1"/>
        </w:rPr>
        <w:t>ą</w:t>
      </w:r>
      <w:r w:rsidRPr="003B69AE">
        <w:rPr>
          <w:rFonts w:ascii="Bookman Old Style" w:hAnsi="Bookman Old Style"/>
          <w:color w:val="000000" w:themeColor="text1"/>
        </w:rPr>
        <w:t xml:space="preserve"> Akademi</w:t>
      </w:r>
      <w:r w:rsidRPr="003B69AE">
        <w:rPr>
          <w:rFonts w:ascii="Lucida Grande" w:hAnsi="Lucida Grande" w:cs="Lucida Grande" w:hint="eastAsia"/>
          <w:color w:val="000000" w:themeColor="text1"/>
        </w:rPr>
        <w:t>ę</w:t>
      </w:r>
      <w:r w:rsidRPr="003B69AE">
        <w:rPr>
          <w:rFonts w:ascii="Bookman Old Style" w:hAnsi="Bookman Old Style"/>
          <w:color w:val="000000" w:themeColor="text1"/>
        </w:rPr>
        <w:t xml:space="preserve"> Nauk w Warszawie.</w:t>
      </w:r>
    </w:p>
    <w:p w14:paraId="1910E73C" w14:textId="77777777" w:rsidR="00A0738A" w:rsidRPr="00477273" w:rsidRDefault="00A0738A" w:rsidP="0006680E">
      <w:pPr>
        <w:spacing w:after="0" w:line="240" w:lineRule="auto"/>
        <w:jc w:val="both"/>
        <w:rPr>
          <w:rFonts w:ascii="Bookman Old Style" w:hAnsi="Bookman Old Style"/>
          <w:color w:val="000000" w:themeColor="text1"/>
        </w:rPr>
      </w:pPr>
    </w:p>
    <w:p w14:paraId="7A65661C" w14:textId="77777777" w:rsidR="008B291B" w:rsidRPr="00DA4936" w:rsidRDefault="008B291B" w:rsidP="0006680E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INFORMACJE DOTYCZ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WYKONAWCY</w:t>
      </w:r>
    </w:p>
    <w:p w14:paraId="4C3FE010" w14:textId="0BAAC050" w:rsidR="00F342AB" w:rsidRPr="00DA4936" w:rsidRDefault="00F342AB" w:rsidP="005C52FA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nie podlegam wykluczeniu z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powania na podstawie </w:t>
      </w:r>
      <w:r w:rsidRPr="00DA4936">
        <w:rPr>
          <w:rFonts w:ascii="Bookman Old Style" w:hAnsi="Bookman Old Style" w:cs="Tahoma"/>
          <w:color w:val="000000" w:themeColor="text1"/>
        </w:rPr>
        <w:br/>
      </w:r>
      <w:bookmarkStart w:id="3" w:name="_Hlk62080009"/>
      <w:r w:rsidRPr="00DA4936">
        <w:rPr>
          <w:rFonts w:ascii="Bookman Old Style" w:hAnsi="Bookman Old Style" w:cs="Tahoma"/>
          <w:color w:val="000000" w:themeColor="text1"/>
        </w:rPr>
        <w:t xml:space="preserve">art. 108 ust. 1 </w:t>
      </w:r>
      <w:bookmarkEnd w:id="3"/>
      <w:r w:rsidRPr="00DA4936">
        <w:rPr>
          <w:rFonts w:ascii="Bookman Old Style" w:hAnsi="Bookman Old Style" w:cs="Tahoma"/>
          <w:color w:val="000000" w:themeColor="text1"/>
        </w:rPr>
        <w:t xml:space="preserve">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="009273E3" w:rsidRPr="00477273">
        <w:rPr>
          <w:rFonts w:ascii="Bookman Old Style" w:hAnsi="Bookman Old Style" w:cs="Tahoma"/>
          <w:color w:val="000000" w:themeColor="text1"/>
        </w:rPr>
        <w:t xml:space="preserve"> oraz </w:t>
      </w:r>
      <w:r w:rsidR="009273E3" w:rsidRPr="00477273">
        <w:rPr>
          <w:rFonts w:ascii="Bookman Old Style" w:hAnsi="Bookman Old Style"/>
          <w:color w:val="000000" w:themeColor="text1"/>
        </w:rPr>
        <w:t xml:space="preserve">art. </w:t>
      </w:r>
      <w:r w:rsidR="00EE0524" w:rsidRPr="00DA4936">
        <w:rPr>
          <w:rFonts w:ascii="Bookman Old Style" w:hAnsi="Bookman Old Style"/>
          <w:color w:val="000000" w:themeColor="text1"/>
        </w:rPr>
        <w:t>109 ust. 1 pkt 4-5</w:t>
      </w:r>
      <w:r w:rsidR="00D45FCF" w:rsidRPr="00DA4936">
        <w:rPr>
          <w:rFonts w:ascii="Bookman Old Style" w:hAnsi="Bookman Old Style"/>
          <w:color w:val="000000" w:themeColor="text1"/>
        </w:rPr>
        <w:t xml:space="preserve"> i</w:t>
      </w:r>
      <w:r w:rsidR="00EE0524" w:rsidRPr="00DA4936">
        <w:rPr>
          <w:rFonts w:ascii="Bookman Old Style" w:hAnsi="Bookman Old Style"/>
          <w:color w:val="000000" w:themeColor="text1"/>
        </w:rPr>
        <w:t xml:space="preserve"> pkt 7-10 ustawy </w:t>
      </w:r>
      <w:proofErr w:type="spellStart"/>
      <w:r w:rsidR="00EE0524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. </w:t>
      </w:r>
    </w:p>
    <w:p w14:paraId="1F0B2F85" w14:textId="47EA4F43" w:rsidR="008B291B" w:rsidRPr="00DA4936" w:rsidRDefault="008B291B" w:rsidP="005C52FA">
      <w:pPr>
        <w:pStyle w:val="Akapitzlist"/>
        <w:numPr>
          <w:ilvl w:val="0"/>
          <w:numId w:val="31"/>
        </w:numPr>
        <w:spacing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spe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niam warunki udzia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 w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>powa</w:t>
      </w:r>
      <w:r w:rsidRPr="00477273">
        <w:rPr>
          <w:rFonts w:ascii="Bookman Old Style" w:hAnsi="Bookman Old Style" w:cs="Tahoma"/>
          <w:color w:val="000000" w:themeColor="text1"/>
        </w:rPr>
        <w:t>niu</w:t>
      </w:r>
      <w:bookmarkStart w:id="4" w:name="_Hlk40175128"/>
      <w:r w:rsidRPr="00477273">
        <w:rPr>
          <w:rFonts w:ascii="Bookman Old Style" w:hAnsi="Bookman Old Style" w:cs="Tahoma"/>
          <w:color w:val="000000" w:themeColor="text1"/>
        </w:rPr>
        <w:t xml:space="preserve"> </w:t>
      </w:r>
      <w:bookmarkEnd w:id="4"/>
      <w:r w:rsidRPr="00477273">
        <w:rPr>
          <w:rFonts w:ascii="Bookman Old Style" w:hAnsi="Bookman Old Style" w:cs="Tahoma"/>
          <w:color w:val="000000" w:themeColor="text1"/>
        </w:rPr>
        <w:t>okre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lone przez Zamawiaj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cego</w:t>
      </w:r>
      <w:r w:rsidR="00F342AB" w:rsidRPr="00477273">
        <w:rPr>
          <w:rFonts w:ascii="Bookman Old Style" w:hAnsi="Bookman Old Style" w:cs="Tahoma"/>
          <w:color w:val="000000" w:themeColor="text1"/>
        </w:rPr>
        <w:t xml:space="preserve"> </w:t>
      </w:r>
      <w:r w:rsidR="00F645F3" w:rsidRPr="00477273">
        <w:rPr>
          <w:rFonts w:ascii="Bookman Old Style" w:hAnsi="Bookman Old Style" w:cs="Tahoma"/>
          <w:iCs/>
          <w:color w:val="000000" w:themeColor="text1"/>
        </w:rPr>
        <w:t xml:space="preserve">w Rozdziale </w:t>
      </w:r>
      <w:r w:rsidR="00F645F3" w:rsidRPr="00DA4936">
        <w:rPr>
          <w:rFonts w:ascii="Bookman Old Style" w:hAnsi="Bookman Old Style" w:cs="Tahoma"/>
          <w:iCs/>
          <w:color w:val="000000" w:themeColor="text1"/>
        </w:rPr>
        <w:t>VI SWZ</w:t>
      </w:r>
      <w:r w:rsidR="00F342AB" w:rsidRPr="00DA4936">
        <w:rPr>
          <w:rFonts w:ascii="Bookman Old Style" w:hAnsi="Bookman Old Style" w:cs="Tahoma"/>
          <w:i/>
          <w:color w:val="000000" w:themeColor="text1"/>
        </w:rPr>
        <w:t>.</w:t>
      </w:r>
    </w:p>
    <w:p w14:paraId="7FF3A696" w14:textId="77777777" w:rsidR="008B291B" w:rsidRPr="00DA4936" w:rsidRDefault="008B291B" w:rsidP="0006680E">
      <w:pPr>
        <w:spacing w:after="0" w:line="240" w:lineRule="auto"/>
        <w:rPr>
          <w:rFonts w:ascii="Bookman Old Style" w:hAnsi="Bookman Old Style" w:cs="Tahoma"/>
          <w:b/>
          <w:color w:val="000000" w:themeColor="text1"/>
          <w:u w:val="single"/>
        </w:rPr>
      </w:pPr>
      <w:r w:rsidRPr="00DA4936">
        <w:rPr>
          <w:rFonts w:ascii="Bookman Old Style" w:hAnsi="Bookman Old Style" w:cs="Tahoma"/>
          <w:b/>
          <w:color w:val="000000" w:themeColor="text1"/>
          <w:u w:val="single"/>
        </w:rPr>
        <w:t>lub</w:t>
      </w:r>
    </w:p>
    <w:p w14:paraId="6EA5D387" w14:textId="506FF0E3" w:rsidR="008B291B" w:rsidRPr="00DA4936" w:rsidRDefault="008B291B" w:rsidP="003F6454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zachodz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w stosunku do mnie podstawy wykluczenia z post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powania na podstawie art. ………………………………………………..…. 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 </w:t>
      </w:r>
      <w:r w:rsidRPr="00477273">
        <w:rPr>
          <w:rFonts w:ascii="Bookman Old Style" w:hAnsi="Bookman Old Style" w:cs="Tahoma"/>
          <w:i/>
          <w:iCs/>
          <w:color w:val="000000" w:themeColor="text1"/>
        </w:rPr>
        <w:t>(poda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ć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maj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ą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>c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ą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zastosowanie podstaw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ę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 xml:space="preserve"> wykluczenia spo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ś</w:t>
      </w:r>
      <w:r w:rsidRPr="00DA4936">
        <w:rPr>
          <w:rFonts w:ascii="Bookman Old Style" w:hAnsi="Bookman Old Style" w:cs="Tahoma"/>
          <w:i/>
          <w:iCs/>
          <w:color w:val="000000" w:themeColor="text1"/>
        </w:rPr>
        <w:t>ród wymienionyc</w:t>
      </w:r>
      <w:r w:rsidRPr="00477273">
        <w:rPr>
          <w:rFonts w:ascii="Bookman Old Style" w:hAnsi="Bookman Old Style" w:cs="Tahoma"/>
          <w:i/>
          <w:iCs/>
          <w:color w:val="000000" w:themeColor="text1"/>
        </w:rPr>
        <w:t xml:space="preserve">h w art. 108 ust. 1 </w:t>
      </w:r>
      <w:r w:rsidR="00C751D4" w:rsidRPr="00477273">
        <w:rPr>
          <w:rFonts w:ascii="Bookman Old Style" w:hAnsi="Bookman Old Style" w:cs="Tahoma"/>
          <w:color w:val="000000" w:themeColor="text1"/>
        </w:rPr>
        <w:t xml:space="preserve">oraz </w:t>
      </w:r>
      <w:r w:rsidR="00C751D4" w:rsidRPr="00DA4936">
        <w:rPr>
          <w:rFonts w:ascii="Bookman Old Style" w:hAnsi="Bookman Old Style"/>
          <w:color w:val="000000" w:themeColor="text1"/>
        </w:rPr>
        <w:t xml:space="preserve">art. </w:t>
      </w:r>
      <w:r w:rsidR="00EE0524" w:rsidRPr="00DA4936">
        <w:rPr>
          <w:rFonts w:ascii="Bookman Old Style" w:hAnsi="Bookman Old Style"/>
          <w:color w:val="000000" w:themeColor="text1"/>
        </w:rPr>
        <w:t xml:space="preserve">109 ust. 1 pkt 4-5, pkt 7-10 ustawy </w:t>
      </w:r>
      <w:proofErr w:type="spellStart"/>
      <w:r w:rsidR="00EE0524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. </w:t>
      </w:r>
    </w:p>
    <w:p w14:paraId="171C94F0" w14:textId="77777777" w:rsidR="0006680E" w:rsidRPr="00DA4936" w:rsidRDefault="0006680E" w:rsidP="0006680E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3F632225" w14:textId="3F0124C6" w:rsidR="0006680E" w:rsidRPr="00477273" w:rsidRDefault="008B291B" w:rsidP="003F6454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Jednocze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nie 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w zwi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zku z </w:t>
      </w:r>
      <w:r w:rsidR="00590295" w:rsidRPr="00477273">
        <w:rPr>
          <w:rFonts w:ascii="Bookman Old Style" w:hAnsi="Bookman Old Style" w:cs="Tahoma"/>
          <w:color w:val="000000" w:themeColor="text1"/>
        </w:rPr>
        <w:t xml:space="preserve">ww. </w:t>
      </w:r>
      <w:r w:rsidRPr="00477273">
        <w:rPr>
          <w:rFonts w:ascii="Bookman Old Style" w:hAnsi="Bookman Old Style" w:cs="Tahoma"/>
          <w:color w:val="000000" w:themeColor="text1"/>
        </w:rPr>
        <w:t>okoliczno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, na podstawie art. 110 ust. 2 ustawy </w:t>
      </w:r>
      <w:proofErr w:type="spellStart"/>
      <w:r w:rsidRPr="00DA4936">
        <w:rPr>
          <w:rFonts w:ascii="Bookman Old Style" w:hAnsi="Bookman Old Style" w:cs="Tahoma"/>
          <w:color w:val="000000" w:themeColor="text1"/>
        </w:rPr>
        <w:t>Pzp</w:t>
      </w:r>
      <w:proofErr w:type="spellEnd"/>
      <w:r w:rsidRPr="00DA4936">
        <w:rPr>
          <w:rFonts w:ascii="Bookman Old Style" w:hAnsi="Bookman Old Style" w:cs="Tahoma"/>
          <w:color w:val="000000" w:themeColor="text1"/>
        </w:rPr>
        <w:t xml:space="preserve"> podj</w:t>
      </w:r>
      <w:r w:rsidRPr="003F6454">
        <w:rPr>
          <w:rFonts w:ascii="Lucida Grande" w:hAnsi="Lucida Grande" w:cs="Lucida Grande"/>
          <w:color w:val="000000" w:themeColor="text1"/>
        </w:rPr>
        <w:t>ął</w:t>
      </w:r>
      <w:r w:rsidRPr="00DA4936">
        <w:rPr>
          <w:rFonts w:ascii="Bookman Old Style" w:hAnsi="Bookman Old Style" w:cs="Tahoma"/>
          <w:color w:val="000000" w:themeColor="text1"/>
        </w:rPr>
        <w:t>em nast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>puj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 czynno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 ...…………………………………………………</w:t>
      </w:r>
    </w:p>
    <w:p w14:paraId="57F2934C" w14:textId="77777777" w:rsidR="003F6454" w:rsidRDefault="0006680E" w:rsidP="003F6454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………………………………………………………………………………………………………</w:t>
      </w:r>
    </w:p>
    <w:p w14:paraId="41664063" w14:textId="70C22FC4" w:rsidR="004349BE" w:rsidRDefault="003F6454" w:rsidP="00BD2218">
      <w:pPr>
        <w:pStyle w:val="Akapitzlist"/>
        <w:spacing w:line="240" w:lineRule="auto"/>
        <w:ind w:left="397" w:hanging="397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3.</w:t>
      </w:r>
      <w:r>
        <w:rPr>
          <w:rFonts w:ascii="Bookman Old Style" w:hAnsi="Bookman Old Style" w:cs="Tahoma"/>
          <w:color w:val="000000" w:themeColor="text1"/>
        </w:rPr>
        <w:tab/>
      </w:r>
      <w:r w:rsidR="004349BE" w:rsidRPr="00DA4936">
        <w:rPr>
          <w:rFonts w:ascii="Bookman Old Style" w:hAnsi="Bookman Old Style" w:cs="Tahoma"/>
          <w:color w:val="000000" w:themeColor="text1"/>
        </w:rPr>
        <w:t>O</w:t>
      </w:r>
      <w:r w:rsidR="004349BE" w:rsidRPr="003F6454">
        <w:rPr>
          <w:rFonts w:ascii="Lucida Grande" w:hAnsi="Lucida Grande" w:cs="Lucida Grande"/>
          <w:color w:val="000000" w:themeColor="text1"/>
        </w:rPr>
        <w:t>ś</w:t>
      </w:r>
      <w:r w:rsidR="004349BE"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="004349BE" w:rsidRPr="003F6454">
        <w:rPr>
          <w:rFonts w:ascii="Lucida Grande" w:hAnsi="Lucida Grande" w:cs="Lucida Grande"/>
          <w:color w:val="000000" w:themeColor="text1"/>
        </w:rPr>
        <w:t>ż</w:t>
      </w:r>
      <w:r w:rsidR="004349BE" w:rsidRPr="00DA4936">
        <w:rPr>
          <w:rFonts w:ascii="Bookman Old Style" w:hAnsi="Bookman Old Style" w:cs="Tahoma"/>
          <w:color w:val="000000" w:themeColor="text1"/>
        </w:rPr>
        <w:t>e nie podlegam/podlegam* wykluczeniu na podstawie art. 7 ust. 1 ustawy z dnia 13 kwietnia 2022 r. o szczególnych rozwi</w:t>
      </w:r>
      <w:r w:rsidR="004349BE" w:rsidRPr="003F6454">
        <w:rPr>
          <w:rFonts w:ascii="Lucida Grande" w:hAnsi="Lucida Grande" w:cs="Lucida Grande"/>
          <w:color w:val="000000" w:themeColor="text1"/>
        </w:rPr>
        <w:t>ą</w:t>
      </w:r>
      <w:r w:rsidR="004349BE" w:rsidRPr="00DA4936">
        <w:rPr>
          <w:rFonts w:ascii="Bookman Old Style" w:hAnsi="Bookman Old Style" w:cs="Tahoma"/>
          <w:color w:val="000000" w:themeColor="text1"/>
        </w:rPr>
        <w:t>zaniach w zakresie przeciwdzia</w:t>
      </w:r>
      <w:r w:rsidR="004349BE" w:rsidRPr="003F6454">
        <w:rPr>
          <w:rFonts w:ascii="Lucida Grande" w:hAnsi="Lucida Grande" w:cs="Lucida Grande"/>
          <w:color w:val="000000" w:themeColor="text1"/>
        </w:rPr>
        <w:t>ł</w:t>
      </w:r>
      <w:r w:rsidR="004349BE"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="004349BE" w:rsidRPr="003F6454">
        <w:rPr>
          <w:rFonts w:ascii="Lucida Grande" w:hAnsi="Lucida Grande" w:cs="Lucida Grande"/>
          <w:color w:val="000000" w:themeColor="text1"/>
        </w:rPr>
        <w:t>ę</w:t>
      </w:r>
      <w:r w:rsidR="004349BE"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="004349BE" w:rsidRPr="003F6454">
        <w:rPr>
          <w:rFonts w:ascii="Lucida Grande" w:hAnsi="Lucida Grande" w:cs="Lucida Grande"/>
          <w:color w:val="000000" w:themeColor="text1"/>
        </w:rPr>
        <w:t>ł</w:t>
      </w:r>
      <w:r w:rsidR="004349BE" w:rsidRPr="00DA4936">
        <w:rPr>
          <w:rFonts w:ascii="Bookman Old Style" w:hAnsi="Bookman Old Style" w:cs="Tahoma"/>
          <w:color w:val="000000" w:themeColor="text1"/>
        </w:rPr>
        <w:t>u</w:t>
      </w:r>
      <w:r w:rsidR="004349BE" w:rsidRPr="003F6454">
        <w:rPr>
          <w:rFonts w:ascii="Lucida Grande" w:hAnsi="Lucida Grande" w:cs="Lucida Grande"/>
          <w:color w:val="000000" w:themeColor="text1"/>
        </w:rPr>
        <w:t>żą</w:t>
      </w:r>
      <w:r w:rsidR="004349BE" w:rsidRPr="00DA4936">
        <w:rPr>
          <w:rFonts w:ascii="Bookman Old Style" w:hAnsi="Bookman Old Style" w:cs="Tahoma"/>
          <w:color w:val="000000" w:themeColor="text1"/>
        </w:rPr>
        <w:t>cych ochronie bezpiecze</w:t>
      </w:r>
      <w:r w:rsidR="004349BE" w:rsidRPr="003F6454">
        <w:rPr>
          <w:rFonts w:ascii="Lucida Grande" w:hAnsi="Lucida Grande" w:cs="Lucida Grande"/>
          <w:color w:val="000000" w:themeColor="text1"/>
        </w:rPr>
        <w:t>ń</w:t>
      </w:r>
      <w:r w:rsidR="004349BE" w:rsidRPr="00DA4936">
        <w:rPr>
          <w:rFonts w:ascii="Bookman Old Style" w:hAnsi="Bookman Old Style" w:cs="Tahoma"/>
          <w:color w:val="000000" w:themeColor="text1"/>
        </w:rPr>
        <w:t>stwa narodo</w:t>
      </w:r>
      <w:r w:rsidR="004349BE" w:rsidRPr="00477273">
        <w:rPr>
          <w:rFonts w:ascii="Bookman Old Style" w:hAnsi="Bookman Old Style" w:cs="Tahoma"/>
          <w:color w:val="000000" w:themeColor="text1"/>
        </w:rPr>
        <w:t xml:space="preserve">wego. </w:t>
      </w:r>
    </w:p>
    <w:p w14:paraId="3CAA0951" w14:textId="77777777" w:rsidR="003F6454" w:rsidRPr="00477273" w:rsidRDefault="003F6454" w:rsidP="003F6454">
      <w:pPr>
        <w:pStyle w:val="Akapitzlist"/>
        <w:spacing w:line="240" w:lineRule="auto"/>
        <w:ind w:left="397"/>
        <w:jc w:val="both"/>
        <w:rPr>
          <w:rFonts w:ascii="Bookman Old Style" w:hAnsi="Bookman Old Style" w:cs="Tahoma"/>
          <w:color w:val="000000" w:themeColor="text1"/>
        </w:rPr>
      </w:pPr>
    </w:p>
    <w:p w14:paraId="6AB0CE89" w14:textId="0AC0EC83" w:rsidR="008B291B" w:rsidRPr="00DA4936" w:rsidRDefault="004349BE" w:rsidP="004349BE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*</w:t>
      </w:r>
      <w:r w:rsidRPr="00DA4936">
        <w:rPr>
          <w:rFonts w:ascii="Bookman Old Style" w:hAnsi="Bookman Old Style" w:cs="Tahoma"/>
          <w:color w:val="000000" w:themeColor="text1"/>
        </w:rPr>
        <w:t>niepotrzebne skre</w:t>
      </w:r>
      <w:r w:rsidRPr="00BD2218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li</w:t>
      </w:r>
      <w:r w:rsidRPr="00BD2218">
        <w:rPr>
          <w:rFonts w:ascii="Lucida Grande" w:hAnsi="Lucida Grande" w:cs="Lucida Grande"/>
          <w:color w:val="000000" w:themeColor="text1"/>
        </w:rPr>
        <w:t>ć</w:t>
      </w:r>
    </w:p>
    <w:p w14:paraId="69D6FB52" w14:textId="77746D60" w:rsidR="00365266" w:rsidRPr="00477273" w:rsidRDefault="00365266" w:rsidP="0006680E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25E2E91F" w14:textId="47A807A8" w:rsidR="00365266" w:rsidRPr="00DA4936" w:rsidRDefault="00365266" w:rsidP="00365266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O</w:t>
      </w:r>
      <w:r w:rsidRPr="003F6454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PODWYKONAWCY NIEB</w:t>
      </w:r>
      <w:r w:rsidRPr="003F6454">
        <w:rPr>
          <w:rFonts w:ascii="Lucida Grande" w:hAnsi="Lucida Grande" w:cs="Lucida Grande"/>
          <w:b/>
          <w:color w:val="000000" w:themeColor="text1"/>
        </w:rPr>
        <w:t>Ę</w:t>
      </w:r>
      <w:r w:rsidRPr="00DA4936">
        <w:rPr>
          <w:rFonts w:ascii="Bookman Old Style" w:hAnsi="Bookman Old Style" w:cs="Tahoma"/>
          <w:b/>
          <w:color w:val="000000" w:themeColor="text1"/>
        </w:rPr>
        <w:t>D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CEGO PODMIOTEM, NA KTÓREGO ZASOBY POWO</w:t>
      </w:r>
      <w:r w:rsidRPr="003F6454">
        <w:rPr>
          <w:rFonts w:ascii="Lucida Grande" w:hAnsi="Lucida Grande" w:cs="Lucida Grande"/>
          <w:b/>
          <w:color w:val="000000" w:themeColor="text1"/>
        </w:rPr>
        <w:t>Ł</w:t>
      </w:r>
      <w:r w:rsidRPr="00DA4936">
        <w:rPr>
          <w:rFonts w:ascii="Bookman Old Style" w:hAnsi="Bookman Old Style" w:cs="Tahoma"/>
          <w:b/>
          <w:color w:val="000000" w:themeColor="text1"/>
        </w:rPr>
        <w:t>UJE SI</w:t>
      </w:r>
      <w:r w:rsidRPr="003F6454">
        <w:rPr>
          <w:rFonts w:ascii="Lucida Grande" w:hAnsi="Lucida Grande" w:cs="Lucida Grande"/>
          <w:b/>
          <w:color w:val="000000" w:themeColor="text1"/>
        </w:rPr>
        <w:t>Ę</w:t>
      </w:r>
      <w:r w:rsidRPr="00DA4936">
        <w:rPr>
          <w:rFonts w:ascii="Bookman Old Style" w:hAnsi="Bookman Old Style" w:cs="Tahoma"/>
          <w:b/>
          <w:color w:val="000000" w:themeColor="text1"/>
        </w:rPr>
        <w:t xml:space="preserve"> WYKONAWCA:</w:t>
      </w:r>
    </w:p>
    <w:p w14:paraId="4894EDFE" w14:textId="147AF554" w:rsidR="00365266" w:rsidRPr="00477273" w:rsidRDefault="00365266" w:rsidP="0006680E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79A48AD0" w14:textId="77777777" w:rsidR="00892F0A" w:rsidRPr="00DA4936" w:rsidRDefault="00365266" w:rsidP="002D3194">
      <w:pPr>
        <w:tabs>
          <w:tab w:val="left" w:pos="142"/>
        </w:tabs>
        <w:spacing w:after="0" w:line="240" w:lineRule="auto"/>
        <w:contextualSpacing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3F6454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3F6454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nast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puj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</w:t>
      </w:r>
      <w:r w:rsidR="00892F0A" w:rsidRPr="00477273">
        <w:rPr>
          <w:rFonts w:ascii="Bookman Old Style" w:hAnsi="Bookman Old Style"/>
          <w:color w:val="000000" w:themeColor="text1"/>
        </w:rPr>
        <w:t>/e</w:t>
      </w:r>
      <w:r w:rsidRPr="00477273">
        <w:rPr>
          <w:rFonts w:ascii="Bookman Old Style" w:hAnsi="Bookman Old Style"/>
          <w:color w:val="000000" w:themeColor="text1"/>
        </w:rPr>
        <w:t xml:space="preserve"> Podmiot/Podmioty</w:t>
      </w:r>
      <w:r w:rsidR="00892F0A" w:rsidRPr="00DA4936">
        <w:rPr>
          <w:rFonts w:ascii="Bookman Old Style" w:hAnsi="Bookman Old Style"/>
          <w:color w:val="000000" w:themeColor="text1"/>
        </w:rPr>
        <w:t>, b</w:t>
      </w:r>
      <w:r w:rsidR="00892F0A" w:rsidRPr="003F6454">
        <w:rPr>
          <w:rFonts w:ascii="Lucida Grande" w:hAnsi="Lucida Grande" w:cs="Lucida Grande" w:hint="eastAsia"/>
          <w:color w:val="000000" w:themeColor="text1"/>
        </w:rPr>
        <w:t>ę</w:t>
      </w:r>
      <w:r w:rsidR="00892F0A" w:rsidRPr="00DA4936">
        <w:rPr>
          <w:rFonts w:ascii="Bookman Old Style" w:hAnsi="Bookman Old Style"/>
          <w:color w:val="000000" w:themeColor="text1"/>
        </w:rPr>
        <w:t>d</w:t>
      </w:r>
      <w:r w:rsidR="00892F0A" w:rsidRPr="003F6454">
        <w:rPr>
          <w:rFonts w:ascii="Lucida Grande" w:hAnsi="Lucida Grande" w:cs="Lucida Grande" w:hint="eastAsia"/>
          <w:color w:val="000000" w:themeColor="text1"/>
        </w:rPr>
        <w:t>ą</w:t>
      </w:r>
      <w:r w:rsidR="00892F0A" w:rsidRPr="00DA4936">
        <w:rPr>
          <w:rFonts w:ascii="Bookman Old Style" w:hAnsi="Bookman Old Style"/>
          <w:color w:val="000000" w:themeColor="text1"/>
        </w:rPr>
        <w:t>cy/e podwykonawc</w:t>
      </w:r>
      <w:r w:rsidR="00892F0A" w:rsidRPr="003F6454">
        <w:rPr>
          <w:rFonts w:ascii="Lucida Grande" w:hAnsi="Lucida Grande" w:cs="Lucida Grande" w:hint="eastAsia"/>
          <w:color w:val="000000" w:themeColor="text1"/>
        </w:rPr>
        <w:t>ą</w:t>
      </w:r>
      <w:r w:rsidR="00892F0A" w:rsidRPr="00DA4936">
        <w:rPr>
          <w:rFonts w:ascii="Bookman Old Style" w:hAnsi="Bookman Old Style"/>
          <w:color w:val="000000" w:themeColor="text1"/>
        </w:rPr>
        <w:t>/</w:t>
      </w:r>
      <w:proofErr w:type="spellStart"/>
      <w:r w:rsidR="00892F0A" w:rsidRPr="00DA4936">
        <w:rPr>
          <w:rFonts w:ascii="Bookman Old Style" w:hAnsi="Bookman Old Style"/>
          <w:color w:val="000000" w:themeColor="text1"/>
        </w:rPr>
        <w:t>ami</w:t>
      </w:r>
      <w:proofErr w:type="spellEnd"/>
    </w:p>
    <w:p w14:paraId="7BA15ED3" w14:textId="0968105B" w:rsidR="00892F0A" w:rsidRPr="00477273" w:rsidRDefault="00892F0A" w:rsidP="00E91675">
      <w:pPr>
        <w:pStyle w:val="Akapitzlist"/>
        <w:numPr>
          <w:ilvl w:val="0"/>
          <w:numId w:val="115"/>
        </w:numPr>
        <w:tabs>
          <w:tab w:val="left" w:pos="142"/>
          <w:tab w:val="left" w:pos="426"/>
        </w:tabs>
        <w:spacing w:line="240" w:lineRule="auto"/>
        <w:ind w:left="567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……………………………………………………………………………….</w:t>
      </w:r>
    </w:p>
    <w:p w14:paraId="621735A9" w14:textId="4F432B4B" w:rsidR="00892F0A" w:rsidRPr="00DA4936" w:rsidRDefault="00892F0A" w:rsidP="002D3194">
      <w:pPr>
        <w:pStyle w:val="Akapitzlist"/>
        <w:tabs>
          <w:tab w:val="left" w:pos="426"/>
        </w:tabs>
        <w:spacing w:line="240" w:lineRule="auto"/>
        <w:ind w:left="1146" w:right="849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adres, a tak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e w zale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6F8B3BC1" w14:textId="78482B8D" w:rsidR="00892F0A" w:rsidRPr="00477273" w:rsidRDefault="00892F0A" w:rsidP="002D3194">
      <w:pPr>
        <w:tabs>
          <w:tab w:val="left" w:pos="142"/>
          <w:tab w:val="left" w:pos="426"/>
        </w:tabs>
        <w:spacing w:after="0" w:line="240" w:lineRule="auto"/>
        <w:ind w:left="426"/>
        <w:contextualSpacing/>
        <w:rPr>
          <w:rFonts w:ascii="Bookman Old Style" w:hAnsi="Bookman Old Style"/>
          <w:color w:val="000000" w:themeColor="text1"/>
        </w:rPr>
      </w:pPr>
    </w:p>
    <w:p w14:paraId="65017C1B" w14:textId="50481CBE" w:rsidR="00892F0A" w:rsidRPr="00DA4936" w:rsidRDefault="00892F0A" w:rsidP="002D3194">
      <w:pPr>
        <w:pStyle w:val="Akapitzlist"/>
        <w:tabs>
          <w:tab w:val="left" w:pos="426"/>
        </w:tabs>
        <w:ind w:left="142"/>
        <w:rPr>
          <w:rFonts w:ascii="Bookman Old Style" w:hAnsi="Bookman Old Style"/>
          <w:i/>
          <w:iCs/>
          <w:color w:val="000000" w:themeColor="text1"/>
        </w:rPr>
      </w:pPr>
      <w:r w:rsidRPr="00477273">
        <w:rPr>
          <w:rFonts w:ascii="Bookman Old Style" w:hAnsi="Bookman Old Style"/>
          <w:i/>
          <w:iCs/>
          <w:color w:val="000000" w:themeColor="text1"/>
        </w:rPr>
        <w:t>Poda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ć</w:t>
      </w:r>
      <w:r w:rsidRPr="00DA4936">
        <w:rPr>
          <w:rFonts w:ascii="Bookman Old Style" w:hAnsi="Bookman Old Style"/>
          <w:i/>
          <w:iCs/>
          <w:color w:val="000000" w:themeColor="text1"/>
        </w:rPr>
        <w:t xml:space="preserve"> odpowiednio w zale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ż</w:t>
      </w:r>
      <w:r w:rsidRPr="00DA4936">
        <w:rPr>
          <w:rFonts w:ascii="Bookman Old Style" w:hAnsi="Bookman Old Style"/>
          <w:i/>
          <w:iCs/>
          <w:color w:val="000000" w:themeColor="text1"/>
        </w:rPr>
        <w:t>no</w:t>
      </w:r>
      <w:r w:rsidRPr="003F6454">
        <w:rPr>
          <w:rFonts w:ascii="Lucida Grande" w:hAnsi="Lucida Grande" w:cs="Lucida Grande"/>
          <w:i/>
          <w:iCs/>
          <w:color w:val="000000" w:themeColor="text1"/>
        </w:rPr>
        <w:t>ś</w:t>
      </w:r>
      <w:r w:rsidRPr="00DA4936">
        <w:rPr>
          <w:rFonts w:ascii="Bookman Old Style" w:hAnsi="Bookman Old Style"/>
          <w:i/>
          <w:iCs/>
          <w:color w:val="000000" w:themeColor="text1"/>
        </w:rPr>
        <w:t>ci od liczby podwykonawców</w:t>
      </w:r>
    </w:p>
    <w:p w14:paraId="0733B05C" w14:textId="77777777" w:rsidR="00892F0A" w:rsidRPr="00477273" w:rsidRDefault="00892F0A" w:rsidP="002D3194">
      <w:pPr>
        <w:pStyle w:val="Akapitzlist"/>
        <w:tabs>
          <w:tab w:val="left" w:pos="142"/>
          <w:tab w:val="left" w:pos="426"/>
        </w:tabs>
        <w:spacing w:line="240" w:lineRule="auto"/>
        <w:ind w:left="1146"/>
        <w:rPr>
          <w:rFonts w:ascii="Bookman Old Style" w:hAnsi="Bookman Old Style"/>
          <w:color w:val="000000" w:themeColor="text1"/>
        </w:rPr>
      </w:pPr>
    </w:p>
    <w:p w14:paraId="287BECD8" w14:textId="4758BDF8" w:rsidR="00365266" w:rsidRPr="00477273" w:rsidRDefault="00365266" w:rsidP="002D3194">
      <w:pPr>
        <w:spacing w:after="0" w:line="240" w:lineRule="auto"/>
        <w:contextualSpacing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 xml:space="preserve"> nie podlega wykluczeniu z post</w:t>
      </w:r>
      <w:r w:rsidRPr="003F6454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na podstawie art. 108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 xml:space="preserve"> oraz na podstawie art. </w:t>
      </w:r>
      <w:r w:rsidR="00EE0524" w:rsidRPr="00477273">
        <w:rPr>
          <w:rFonts w:ascii="Bookman Old Style" w:hAnsi="Bookman Old Style"/>
          <w:color w:val="000000" w:themeColor="text1"/>
        </w:rPr>
        <w:t xml:space="preserve">109 ust. 1 pkt 4-5, pkt 7-10 ustawy </w:t>
      </w:r>
      <w:proofErr w:type="spellStart"/>
      <w:r w:rsidR="00CA63B8">
        <w:rPr>
          <w:rFonts w:ascii="Bookman Old Style" w:hAnsi="Bookman Old Style"/>
          <w:color w:val="000000" w:themeColor="text1"/>
        </w:rPr>
        <w:t>Pzp</w:t>
      </w:r>
      <w:proofErr w:type="spellEnd"/>
      <w:r w:rsidRPr="00477273">
        <w:rPr>
          <w:rFonts w:ascii="Bookman Old Style" w:hAnsi="Bookman Old Style"/>
          <w:color w:val="000000" w:themeColor="text1"/>
        </w:rPr>
        <w:t>;</w:t>
      </w:r>
    </w:p>
    <w:p w14:paraId="69DA45AB" w14:textId="77777777" w:rsidR="004349BE" w:rsidRPr="00DA4936" w:rsidRDefault="004349BE" w:rsidP="004349BE">
      <w:pPr>
        <w:contextualSpacing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oraz</w:t>
      </w:r>
    </w:p>
    <w:p w14:paraId="75AFA7A8" w14:textId="77777777" w:rsidR="004349BE" w:rsidRPr="00DA4936" w:rsidRDefault="004349BE" w:rsidP="004349BE">
      <w:pPr>
        <w:pStyle w:val="Akapitzlist"/>
        <w:spacing w:before="80" w:line="256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  <w:r w:rsidRPr="00DA4936">
        <w:rPr>
          <w:rFonts w:ascii="Bookman Old Style" w:hAnsi="Bookman Old Style" w:cs="Tahoma"/>
          <w:color w:val="000000" w:themeColor="text1"/>
        </w:rPr>
        <w:t>nie podlega wykluczeniu na podstawie art. 7 ust. 1 ustawy z dnia 13 kwietnia 2022 r. o szczególnych rozwi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zaniach w zakresie przeciwdzia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</w:t>
      </w:r>
      <w:r w:rsidRPr="003F6454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Tahoma"/>
          <w:color w:val="000000" w:themeColor="text1"/>
        </w:rPr>
        <w:t>cych ochronie bezpiecze</w:t>
      </w:r>
      <w:r w:rsidRPr="003F6454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Tahoma"/>
          <w:color w:val="000000" w:themeColor="text1"/>
        </w:rPr>
        <w:t xml:space="preserve">stwa narodowego. </w:t>
      </w:r>
    </w:p>
    <w:p w14:paraId="4C225901" w14:textId="5CBD4BC3" w:rsidR="00365266" w:rsidRPr="00477273" w:rsidRDefault="00365266" w:rsidP="002D3194">
      <w:pPr>
        <w:pStyle w:val="Akapitzlist"/>
        <w:spacing w:line="240" w:lineRule="auto"/>
        <w:ind w:left="0"/>
        <w:rPr>
          <w:rFonts w:ascii="Bookman Old Style" w:hAnsi="Bookman Old Style" w:cs="Tahoma"/>
          <w:color w:val="000000" w:themeColor="text1"/>
        </w:rPr>
      </w:pPr>
    </w:p>
    <w:p w14:paraId="5F352B2A" w14:textId="77777777" w:rsidR="00365266" w:rsidRPr="00477273" w:rsidRDefault="00365266" w:rsidP="0006680E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  <w:color w:val="000000" w:themeColor="text1"/>
        </w:rPr>
      </w:pPr>
    </w:p>
    <w:p w14:paraId="51907D4E" w14:textId="77777777" w:rsidR="008B291B" w:rsidRPr="00DA4936" w:rsidRDefault="008B291B" w:rsidP="0006680E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3F6454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</w:t>
      </w:r>
      <w:r w:rsidRPr="00477273">
        <w:rPr>
          <w:rFonts w:ascii="Bookman Old Style" w:hAnsi="Bookman Old Style" w:cs="Tahoma"/>
          <w:b/>
          <w:color w:val="000000" w:themeColor="text1"/>
        </w:rPr>
        <w:t>Z</w:t>
      </w:r>
      <w:r w:rsidRPr="003F6454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2F240695" w14:textId="77777777" w:rsidR="008B291B" w:rsidRPr="00DA4936" w:rsidRDefault="008B291B" w:rsidP="0006680E">
      <w:pPr>
        <w:spacing w:after="0" w:line="240" w:lineRule="auto"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wszystkie informacje podane w powy</w:t>
      </w:r>
      <w:r w:rsidRPr="003F6454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szych 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wiadczeniach s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aktualne i zgodne z prawd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oraz zosta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y przedstawione z pe</w:t>
      </w:r>
      <w:r w:rsidRPr="003F6454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n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wiadomo</w:t>
      </w:r>
      <w:r w:rsidRPr="003F6454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ci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 xml:space="preserve"> konsekwencji wprowadzenia zamawiaj</w:t>
      </w:r>
      <w:r w:rsidRPr="003F6454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cego w b</w:t>
      </w:r>
      <w:r w:rsidRPr="003F6454">
        <w:rPr>
          <w:rFonts w:ascii="Lucida Grande" w:hAnsi="Lucida Grande" w:cs="Lucida Grande"/>
          <w:color w:val="000000" w:themeColor="text1"/>
        </w:rPr>
        <w:t>łą</w:t>
      </w:r>
      <w:r w:rsidRPr="00DA4936">
        <w:rPr>
          <w:rFonts w:ascii="Bookman Old Style" w:hAnsi="Bookman Old Style" w:cs="Tahoma"/>
          <w:color w:val="000000" w:themeColor="text1"/>
        </w:rPr>
        <w:t>d przy przedstawianiu informacji.</w:t>
      </w:r>
    </w:p>
    <w:p w14:paraId="513AFFEB" w14:textId="77777777" w:rsidR="005E5DED" w:rsidRDefault="005E5DED" w:rsidP="000668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35CB08D5" w14:textId="77777777" w:rsidR="003F6454" w:rsidRDefault="003F6454" w:rsidP="000668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491EA008" w14:textId="77777777" w:rsidR="003F6454" w:rsidRDefault="003F6454" w:rsidP="000668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36EE25C7" w14:textId="77777777" w:rsidR="003F6454" w:rsidRPr="00BF0C91" w:rsidRDefault="003F6454" w:rsidP="0006680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color w:val="FF0000"/>
          <w:lang w:bidi="en-US"/>
        </w:rPr>
      </w:pPr>
    </w:p>
    <w:p w14:paraId="00A1E5EB" w14:textId="2E1A6A57" w:rsidR="004148FC" w:rsidRPr="00BF0C91" w:rsidRDefault="004148FC" w:rsidP="00B44495">
      <w:pPr>
        <w:spacing w:after="0" w:line="240" w:lineRule="auto"/>
        <w:ind w:left="142"/>
        <w:jc w:val="both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52E05AEA" w14:textId="77777777" w:rsidR="000764B0" w:rsidRPr="00477273" w:rsidRDefault="000764B0">
      <w:pPr>
        <w:spacing w:after="0" w:line="240" w:lineRule="auto"/>
        <w:rPr>
          <w:rFonts w:ascii="Bookman Old Style" w:eastAsia="Times New Roman" w:hAnsi="Bookman Old Style"/>
          <w:color w:val="000000" w:themeColor="text1"/>
          <w:lang w:bidi="en-US"/>
        </w:rPr>
      </w:pPr>
      <w:r w:rsidRPr="00477273">
        <w:rPr>
          <w:rFonts w:ascii="Bookman Old Style" w:eastAsia="Times New Roman" w:hAnsi="Bookman Old Style"/>
          <w:color w:val="000000" w:themeColor="text1"/>
          <w:lang w:bidi="en-US"/>
        </w:rPr>
        <w:br w:type="page"/>
      </w:r>
    </w:p>
    <w:p w14:paraId="5DFA83E6" w14:textId="526DA1AD" w:rsidR="001A473E" w:rsidRPr="00477273" w:rsidRDefault="00C8479C" w:rsidP="00643D95">
      <w:pPr>
        <w:shd w:val="clear" w:color="auto" w:fill="FFFFFF"/>
        <w:tabs>
          <w:tab w:val="left" w:pos="300"/>
        </w:tabs>
        <w:spacing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Za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cznik nr 2B do SWZ – wzór </w:t>
      </w:r>
      <w:r w:rsidRPr="00477273">
        <w:rPr>
          <w:rFonts w:ascii="Bookman Old Style" w:eastAsia="Times New Roman" w:hAnsi="Bookman Old Style"/>
          <w:b/>
          <w:color w:val="000000" w:themeColor="text1"/>
        </w:rPr>
        <w:t>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</w:rPr>
        <w:t xml:space="preserve">wiadczenia 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podmiotu udost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cego zasoby, potwierdzaj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ce brak podstaw wykluczenia tego podmiotu oraz spe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nianie warunków udzia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u w post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powaniu, w zakresie, w jakim wykonawca po</w:t>
      </w:r>
      <w:r w:rsidRPr="00477273">
        <w:rPr>
          <w:rFonts w:ascii="Bookman Old Style" w:eastAsia="Times New Roman" w:hAnsi="Bookman Old Style"/>
          <w:b/>
          <w:color w:val="000000" w:themeColor="text1"/>
          <w:lang w:eastAsia="pl-PL"/>
        </w:rPr>
        <w:t>wo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>uje si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lang w:eastAsia="pl-PL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lang w:eastAsia="pl-PL"/>
        </w:rPr>
        <w:t xml:space="preserve"> na jego zasoby</w:t>
      </w:r>
      <w:r w:rsidR="00F645F3"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. </w:t>
      </w:r>
    </w:p>
    <w:p w14:paraId="6BCF2511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3F6454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04CDDAEA" w14:textId="77777777" w:rsidR="009059FF" w:rsidRPr="00477273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6853FF79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797CB532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4040431D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1229205C" w14:textId="0E3D96CE" w:rsidR="00C8479C" w:rsidRPr="00DA4936" w:rsidRDefault="00C8479C" w:rsidP="00C8479C">
      <w:pPr>
        <w:spacing w:after="0" w:line="240" w:lineRule="auto"/>
        <w:ind w:left="5320" w:firstLine="238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61C16DFC" w14:textId="4F9688DB" w:rsidR="00C8479C" w:rsidRPr="00477273" w:rsidRDefault="00643D95" w:rsidP="00C8479C">
      <w:pPr>
        <w:spacing w:after="0" w:line="240" w:lineRule="auto"/>
        <w:rPr>
          <w:rFonts w:ascii="Bookman Old Style" w:eastAsia="Times New Roman" w:hAnsi="Bookman Old Style"/>
          <w:b/>
          <w:color w:val="000000" w:themeColor="text1"/>
          <w:u w:val="single"/>
        </w:rPr>
      </w:pP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Podmiot udost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u w:val="single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u w:val="single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u w:val="single"/>
        </w:rPr>
        <w:t>cy zasoby</w:t>
      </w:r>
      <w:r w:rsidR="00C8479C" w:rsidRPr="00477273">
        <w:rPr>
          <w:rFonts w:ascii="Bookman Old Style" w:eastAsia="Times New Roman" w:hAnsi="Bookman Old Style"/>
          <w:b/>
          <w:color w:val="000000" w:themeColor="text1"/>
          <w:u w:val="single"/>
        </w:rPr>
        <w:t>:</w:t>
      </w:r>
    </w:p>
    <w:p w14:paraId="54A53556" w14:textId="3755D9F8" w:rsidR="00C8479C" w:rsidRPr="00477273" w:rsidRDefault="00C8479C" w:rsidP="00C8479C">
      <w:pPr>
        <w:spacing w:after="0" w:line="240" w:lineRule="auto"/>
        <w:ind w:right="5954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………………………………………</w:t>
      </w:r>
    </w:p>
    <w:p w14:paraId="60FC0772" w14:textId="77777777" w:rsidR="00C8479C" w:rsidRPr="00477273" w:rsidRDefault="00C8479C" w:rsidP="00C8479C">
      <w:pPr>
        <w:spacing w:after="0" w:line="240" w:lineRule="auto"/>
        <w:ind w:right="5953"/>
        <w:rPr>
          <w:rFonts w:ascii="Bookman Old Style" w:hAnsi="Bookman Old Style"/>
          <w:i/>
          <w:color w:val="000000" w:themeColor="text1"/>
        </w:rPr>
      </w:pPr>
      <w:r w:rsidRPr="00DA4936">
        <w:rPr>
          <w:rFonts w:ascii="Bookman Old Style" w:hAnsi="Bookman Old Style"/>
          <w:i/>
          <w:color w:val="000000" w:themeColor="text1"/>
        </w:rPr>
        <w:t>(pe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ł</w:t>
      </w:r>
      <w:r w:rsidRPr="00DA4936">
        <w:rPr>
          <w:rFonts w:ascii="Bookman Old Style" w:hAnsi="Bookman Old Style"/>
          <w:i/>
          <w:color w:val="000000" w:themeColor="text1"/>
        </w:rPr>
        <w:t>na nazwa/firma, adres, w zale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ż</w:t>
      </w:r>
      <w:r w:rsidRPr="00DA4936">
        <w:rPr>
          <w:rFonts w:ascii="Bookman Old Style" w:hAnsi="Bookman Old Style"/>
          <w:i/>
          <w:color w:val="000000" w:themeColor="text1"/>
        </w:rPr>
        <w:t>no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ś</w:t>
      </w:r>
      <w:r w:rsidRPr="00DA4936">
        <w:rPr>
          <w:rFonts w:ascii="Bookman Old Style" w:hAnsi="Bookman Old Style"/>
          <w:i/>
          <w:color w:val="000000" w:themeColor="text1"/>
        </w:rPr>
        <w:t>ci od podmiotu: NIP/PESEL, KRS/</w:t>
      </w:r>
      <w:proofErr w:type="spellStart"/>
      <w:r w:rsidRPr="00DA4936">
        <w:rPr>
          <w:rFonts w:ascii="Bookman Old Style" w:hAnsi="Bookman Old Style"/>
          <w:i/>
          <w:color w:val="000000" w:themeColor="text1"/>
        </w:rPr>
        <w:t>CEi</w:t>
      </w:r>
      <w:r w:rsidRPr="00477273">
        <w:rPr>
          <w:rFonts w:ascii="Bookman Old Style" w:hAnsi="Bookman Old Style"/>
          <w:i/>
          <w:color w:val="000000" w:themeColor="text1"/>
        </w:rPr>
        <w:t>DG</w:t>
      </w:r>
      <w:proofErr w:type="spellEnd"/>
      <w:r w:rsidRPr="00477273">
        <w:rPr>
          <w:rFonts w:ascii="Bookman Old Style" w:hAnsi="Bookman Old Style"/>
          <w:i/>
          <w:color w:val="000000" w:themeColor="text1"/>
        </w:rPr>
        <w:t>)</w:t>
      </w:r>
    </w:p>
    <w:p w14:paraId="3FB68D23" w14:textId="77777777" w:rsidR="00C8479C" w:rsidRPr="00477273" w:rsidRDefault="00C8479C" w:rsidP="00C8479C">
      <w:pPr>
        <w:spacing w:after="0" w:line="240" w:lineRule="auto"/>
        <w:rPr>
          <w:rFonts w:ascii="Bookman Old Style" w:hAnsi="Bookman Old Style"/>
          <w:color w:val="000000" w:themeColor="text1"/>
          <w:u w:val="single"/>
        </w:rPr>
      </w:pPr>
      <w:r w:rsidRPr="00477273">
        <w:rPr>
          <w:rFonts w:ascii="Bookman Old Style" w:hAnsi="Bookman Old Style"/>
          <w:color w:val="000000" w:themeColor="text1"/>
          <w:u w:val="single"/>
        </w:rPr>
        <w:t>reprezentowany przez:</w:t>
      </w:r>
    </w:p>
    <w:p w14:paraId="4A5E538E" w14:textId="77777777" w:rsidR="00643D95" w:rsidRPr="00DA4936" w:rsidRDefault="00C8479C" w:rsidP="00643D95">
      <w:pPr>
        <w:spacing w:after="0" w:line="240" w:lineRule="auto"/>
        <w:ind w:right="5954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………………………………………</w:t>
      </w:r>
    </w:p>
    <w:p w14:paraId="1D2BC35C" w14:textId="6FB984A7" w:rsidR="00C8479C" w:rsidRPr="00DA4936" w:rsidRDefault="00C8479C" w:rsidP="00643D95">
      <w:pPr>
        <w:spacing w:after="0" w:line="240" w:lineRule="auto"/>
        <w:ind w:right="3684"/>
        <w:rPr>
          <w:rFonts w:ascii="Bookman Old Style" w:hAnsi="Bookman Old Style"/>
          <w:i/>
          <w:color w:val="000000" w:themeColor="text1"/>
        </w:rPr>
      </w:pPr>
      <w:r w:rsidRPr="00DA4936">
        <w:rPr>
          <w:rFonts w:ascii="Bookman Old Style" w:hAnsi="Bookman Old Style"/>
          <w:i/>
          <w:color w:val="000000" w:themeColor="text1"/>
        </w:rPr>
        <w:t>(imi</w:t>
      </w:r>
      <w:r w:rsidRPr="003F6454">
        <w:rPr>
          <w:rFonts w:ascii="Lucida Grande" w:hAnsi="Lucida Grande" w:cs="Lucida Grande" w:hint="eastAsia"/>
          <w:i/>
          <w:color w:val="000000" w:themeColor="text1"/>
        </w:rPr>
        <w:t>ę</w:t>
      </w:r>
      <w:r w:rsidRPr="00DA4936">
        <w:rPr>
          <w:rFonts w:ascii="Bookman Old Style" w:hAnsi="Bookman Old Style"/>
          <w:i/>
          <w:color w:val="000000" w:themeColor="text1"/>
        </w:rPr>
        <w:t>, nazwisko,</w:t>
      </w:r>
      <w:r w:rsidR="004148FC" w:rsidRPr="00477273">
        <w:rPr>
          <w:rFonts w:ascii="Bookman Old Style" w:hAnsi="Bookman Old Style"/>
          <w:i/>
          <w:color w:val="000000" w:themeColor="text1"/>
        </w:rPr>
        <w:t xml:space="preserve"> </w:t>
      </w:r>
      <w:r w:rsidR="00643D95" w:rsidRPr="00477273">
        <w:rPr>
          <w:rFonts w:ascii="Bookman Old Style" w:hAnsi="Bookman Old Style"/>
          <w:i/>
          <w:color w:val="000000" w:themeColor="text1"/>
        </w:rPr>
        <w:t>s</w:t>
      </w:r>
      <w:r w:rsidRPr="00DA4936">
        <w:rPr>
          <w:rFonts w:ascii="Bookman Old Style" w:hAnsi="Bookman Old Style"/>
          <w:i/>
          <w:color w:val="000000" w:themeColor="text1"/>
        </w:rPr>
        <w:t>tanowisko/podstawa do reprezentacji)</w:t>
      </w:r>
    </w:p>
    <w:p w14:paraId="2B63C461" w14:textId="2D718EE9" w:rsidR="001A473E" w:rsidRPr="00DA4936" w:rsidRDefault="001A473E" w:rsidP="00AB271B">
      <w:pPr>
        <w:shd w:val="clear" w:color="auto" w:fill="FFFFFF"/>
        <w:spacing w:after="0" w:line="240" w:lineRule="auto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C89E7D2" w14:textId="3690F325" w:rsidR="00C8479C" w:rsidRPr="00DA4936" w:rsidRDefault="00C8479C" w:rsidP="00C8479C">
      <w:pPr>
        <w:spacing w:after="120" w:line="360" w:lineRule="auto"/>
        <w:jc w:val="center"/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</w:pP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O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ś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wiadczenie Podmiotu udost</w:t>
      </w:r>
      <w:r w:rsidR="009E6154"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ę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pniaj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  <w:sz w:val="24"/>
          <w:szCs w:val="24"/>
          <w:u w:val="single"/>
        </w:rPr>
        <w:t>ą</w:t>
      </w:r>
      <w:r w:rsidRPr="00DA4936">
        <w:rPr>
          <w:rFonts w:ascii="Bookman Old Style" w:eastAsia="Times New Roman" w:hAnsi="Bookman Old Style"/>
          <w:b/>
          <w:color w:val="000000" w:themeColor="text1"/>
          <w:sz w:val="24"/>
          <w:szCs w:val="24"/>
          <w:u w:val="single"/>
        </w:rPr>
        <w:t>cego zasoby</w:t>
      </w:r>
    </w:p>
    <w:p w14:paraId="018F62E5" w14:textId="77777777" w:rsidR="00C8479C" w:rsidRPr="00DA4936" w:rsidRDefault="00C8479C" w:rsidP="00C8479C">
      <w:pPr>
        <w:spacing w:after="0" w:line="360" w:lineRule="auto"/>
        <w:jc w:val="center"/>
        <w:rPr>
          <w:rFonts w:ascii="Bookman Old Style" w:eastAsia="Times New Roman" w:hAnsi="Bookman Old Style"/>
          <w:b/>
          <w:color w:val="000000" w:themeColor="text1"/>
        </w:rPr>
      </w:pPr>
      <w:r w:rsidRPr="00477273">
        <w:rPr>
          <w:rFonts w:ascii="Bookman Old Style" w:eastAsia="Times New Roman" w:hAnsi="Bookman Old Style"/>
          <w:b/>
          <w:color w:val="000000" w:themeColor="text1"/>
        </w:rPr>
        <w:t>sk</w:t>
      </w:r>
      <w:r w:rsidRPr="003F6454">
        <w:rPr>
          <w:rFonts w:ascii="Lucida Grande" w:eastAsia="Times New Roman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eastAsia="Times New Roman" w:hAnsi="Bookman Old Style"/>
          <w:b/>
          <w:color w:val="000000" w:themeColor="text1"/>
        </w:rPr>
        <w:t xml:space="preserve">adane na podstawie art. 125 ust. 5 ustawy </w:t>
      </w:r>
      <w:proofErr w:type="spellStart"/>
      <w:r w:rsidRPr="00DA4936">
        <w:rPr>
          <w:rFonts w:ascii="Bookman Old Style" w:eastAsia="Times New Roman" w:hAnsi="Bookman Old Style"/>
          <w:b/>
          <w:color w:val="000000" w:themeColor="text1"/>
        </w:rPr>
        <w:t>Pzp</w:t>
      </w:r>
      <w:proofErr w:type="spellEnd"/>
    </w:p>
    <w:p w14:paraId="1415E635" w14:textId="77777777" w:rsidR="004349BE" w:rsidRPr="00477273" w:rsidRDefault="004349BE" w:rsidP="004349BE">
      <w:pPr>
        <w:spacing w:line="360" w:lineRule="auto"/>
        <w:jc w:val="center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oraz</w:t>
      </w:r>
    </w:p>
    <w:p w14:paraId="272D3D99" w14:textId="3B05AC7B" w:rsidR="004349BE" w:rsidRPr="00DA4936" w:rsidRDefault="004349BE" w:rsidP="004349BE">
      <w:pPr>
        <w:jc w:val="center"/>
        <w:rPr>
          <w:rFonts w:ascii="Bookman Old Style" w:hAnsi="Bookman Old Style"/>
          <w:b/>
          <w:color w:val="000000" w:themeColor="text1"/>
        </w:rPr>
      </w:pPr>
      <w:r w:rsidRPr="00477273">
        <w:rPr>
          <w:rFonts w:ascii="Bookman Old Style" w:hAnsi="Bookman Old Style"/>
          <w:b/>
          <w:color w:val="000000" w:themeColor="text1"/>
        </w:rPr>
        <w:t>sk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adane na podstawie  art. 7 ust. 1 ustawy z dnia 13 kwie</w:t>
      </w:r>
      <w:r w:rsidRPr="00477273">
        <w:rPr>
          <w:rFonts w:ascii="Bookman Old Style" w:hAnsi="Bookman Old Style"/>
          <w:b/>
          <w:color w:val="000000" w:themeColor="text1"/>
        </w:rPr>
        <w:t>tnia 2022 r. o szczególnych rozwi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ą</w:t>
      </w:r>
      <w:r w:rsidRPr="00DA4936">
        <w:rPr>
          <w:rFonts w:ascii="Bookman Old Style" w:hAnsi="Bookman Old Style"/>
          <w:b/>
          <w:color w:val="000000" w:themeColor="text1"/>
        </w:rPr>
        <w:t>zaniach w zakresie przeciwdzia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ania wspieraniu agresji na Ukrain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ę</w:t>
      </w:r>
      <w:r w:rsidRPr="00DA4936">
        <w:rPr>
          <w:rFonts w:ascii="Bookman Old Style" w:hAnsi="Bookman Old Style"/>
          <w:b/>
          <w:color w:val="000000" w:themeColor="text1"/>
        </w:rPr>
        <w:t xml:space="preserve"> oraz s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ł</w:t>
      </w:r>
      <w:r w:rsidRPr="00DA4936">
        <w:rPr>
          <w:rFonts w:ascii="Bookman Old Style" w:hAnsi="Bookman Old Style"/>
          <w:b/>
          <w:color w:val="000000" w:themeColor="text1"/>
        </w:rPr>
        <w:t>u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żą</w:t>
      </w:r>
      <w:r w:rsidRPr="00DA4936">
        <w:rPr>
          <w:rFonts w:ascii="Bookman Old Style" w:hAnsi="Bookman Old Style"/>
          <w:b/>
          <w:color w:val="000000" w:themeColor="text1"/>
        </w:rPr>
        <w:t>cych ochronie bezpiecze</w:t>
      </w:r>
      <w:r w:rsidRPr="003F6454">
        <w:rPr>
          <w:rFonts w:ascii="Lucida Grande" w:hAnsi="Lucida Grande" w:cs="Lucida Grande" w:hint="eastAsia"/>
          <w:b/>
          <w:color w:val="000000" w:themeColor="text1"/>
        </w:rPr>
        <w:t>ń</w:t>
      </w:r>
      <w:r w:rsidRPr="00DA4936">
        <w:rPr>
          <w:rFonts w:ascii="Bookman Old Style" w:hAnsi="Bookman Old Style"/>
          <w:b/>
          <w:color w:val="000000" w:themeColor="text1"/>
        </w:rPr>
        <w:t>stwa narodowego  (Dz.U. z 2022 r. poz. 835</w:t>
      </w:r>
      <w:r w:rsidR="00552AEA">
        <w:rPr>
          <w:rFonts w:ascii="Bookman Old Style" w:hAnsi="Bookman Old Style"/>
          <w:b/>
          <w:color w:val="000000" w:themeColor="text1"/>
        </w:rPr>
        <w:t xml:space="preserve"> z </w:t>
      </w:r>
      <w:proofErr w:type="spellStart"/>
      <w:r w:rsidR="00552AEA">
        <w:rPr>
          <w:rFonts w:ascii="Bookman Old Style" w:hAnsi="Bookman Old Style"/>
          <w:b/>
          <w:color w:val="000000" w:themeColor="text1"/>
        </w:rPr>
        <w:t>późn</w:t>
      </w:r>
      <w:proofErr w:type="spellEnd"/>
      <w:r w:rsidR="00552AEA">
        <w:rPr>
          <w:rFonts w:ascii="Bookman Old Style" w:hAnsi="Bookman Old Style"/>
          <w:b/>
          <w:color w:val="000000" w:themeColor="text1"/>
        </w:rPr>
        <w:t>. zm.</w:t>
      </w:r>
      <w:r w:rsidRPr="00DA4936">
        <w:rPr>
          <w:rFonts w:ascii="Bookman Old Style" w:hAnsi="Bookman Old Style"/>
          <w:b/>
          <w:color w:val="000000" w:themeColor="text1"/>
        </w:rPr>
        <w:t>)</w:t>
      </w:r>
    </w:p>
    <w:p w14:paraId="74D1AB8D" w14:textId="77777777" w:rsidR="00C8479C" w:rsidRPr="00477273" w:rsidRDefault="00C8479C" w:rsidP="00C8479C">
      <w:pPr>
        <w:spacing w:after="0"/>
        <w:ind w:firstLine="709"/>
        <w:jc w:val="center"/>
        <w:rPr>
          <w:rFonts w:ascii="Bookman Old Style" w:eastAsia="Times New Roman" w:hAnsi="Bookman Old Style"/>
          <w:b/>
          <w:color w:val="000000" w:themeColor="text1"/>
          <w:u w:val="single"/>
        </w:rPr>
      </w:pPr>
    </w:p>
    <w:p w14:paraId="657CA54F" w14:textId="05A3D719" w:rsidR="00C8479C" w:rsidRPr="00DA4936" w:rsidRDefault="00C8479C" w:rsidP="00C8479C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Na potrzeby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o udzielenie zamówienia publicznego pn. </w:t>
      </w:r>
      <w:r w:rsidR="00A0738A" w:rsidRPr="00477273">
        <w:rPr>
          <w:rFonts w:ascii="Bookman Old Style" w:hAnsi="Bookman Old Style"/>
          <w:b/>
          <w:color w:val="000000" w:themeColor="text1"/>
        </w:rPr>
        <w:t>„</w:t>
      </w:r>
      <w:r w:rsidR="00481F32" w:rsidRPr="00477273">
        <w:rPr>
          <w:rFonts w:ascii="Bookman Old Style" w:hAnsi="Bookman Old Style"/>
          <w:b/>
          <w:color w:val="000000" w:themeColor="text1"/>
        </w:rPr>
        <w:t>Ochrona fizyczna osób i mienia w PAN Muzeum Ziemi w War</w:t>
      </w:r>
      <w:r w:rsidR="00481F32" w:rsidRPr="00DA4936">
        <w:rPr>
          <w:rFonts w:ascii="Bookman Old Style" w:hAnsi="Bookman Old Style"/>
          <w:b/>
          <w:color w:val="000000" w:themeColor="text1"/>
        </w:rPr>
        <w:t>szawie</w:t>
      </w:r>
      <w:r w:rsidR="00A0738A" w:rsidRPr="00DA4936">
        <w:rPr>
          <w:rFonts w:ascii="Bookman Old Style" w:hAnsi="Bookman Old Style"/>
          <w:b/>
          <w:bCs/>
          <w:color w:val="000000" w:themeColor="text1"/>
        </w:rPr>
        <w:t>”</w:t>
      </w:r>
      <w:r w:rsidR="00A0738A" w:rsidRPr="00DA4936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, znak sprawy nr </w:t>
      </w:r>
      <w:r w:rsidR="00BD42F5" w:rsidRPr="00DA4936"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MZ-ZP-</w:t>
      </w:r>
      <w:r w:rsidR="00896CED"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15</w:t>
      </w:r>
      <w:r w:rsidR="00BD42F5" w:rsidRPr="00DA4936">
        <w:rPr>
          <w:rFonts w:ascii="Bookman Old Style" w:eastAsia="Times New Roman" w:hAnsi="Bookman Old Style" w:cs="Arial"/>
          <w:b/>
          <w:color w:val="000000" w:themeColor="text1"/>
          <w:highlight w:val="yellow"/>
          <w:lang w:eastAsia="pl-PL"/>
        </w:rPr>
        <w:t>-2022</w:t>
      </w: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</w:rPr>
        <w:t>prowadzonego przez Polsk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Akademi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Nauk w Warszawie.</w:t>
      </w:r>
    </w:p>
    <w:p w14:paraId="662C7BE6" w14:textId="63408E27" w:rsidR="00C8479C" w:rsidRPr="00DA4936" w:rsidRDefault="00C8479C" w:rsidP="005C52FA">
      <w:pPr>
        <w:numPr>
          <w:ilvl w:val="0"/>
          <w:numId w:val="45"/>
        </w:numPr>
        <w:tabs>
          <w:tab w:val="left" w:pos="142"/>
        </w:tabs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wskazany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ej Podmiot udost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zasoby nie podlega wykluczen</w:t>
      </w:r>
      <w:r w:rsidRPr="00477273">
        <w:rPr>
          <w:rFonts w:ascii="Bookman Old Style" w:hAnsi="Bookman Old Style"/>
          <w:color w:val="000000" w:themeColor="text1"/>
        </w:rPr>
        <w:t>iu z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powania na podstawie art. 108 ust. 1 ustawy </w:t>
      </w:r>
      <w:proofErr w:type="spellStart"/>
      <w:r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="00AB23BD" w:rsidRPr="00477273">
        <w:rPr>
          <w:rFonts w:ascii="Bookman Old Style" w:hAnsi="Bookman Old Style"/>
          <w:color w:val="000000" w:themeColor="text1"/>
        </w:rPr>
        <w:t xml:space="preserve"> oraz </w:t>
      </w:r>
      <w:r w:rsidR="00457287" w:rsidRPr="00477273">
        <w:rPr>
          <w:rFonts w:ascii="Bookman Old Style" w:hAnsi="Bookman Old Style"/>
          <w:color w:val="000000" w:themeColor="text1"/>
        </w:rPr>
        <w:t xml:space="preserve">na podstawie art. </w:t>
      </w:r>
      <w:r w:rsidR="00EE0524" w:rsidRPr="00DA4936">
        <w:rPr>
          <w:rFonts w:ascii="Bookman Old Style" w:hAnsi="Bookman Old Style"/>
          <w:color w:val="000000" w:themeColor="text1"/>
        </w:rPr>
        <w:t xml:space="preserve">109 ust. 1 pkt 4-5, pkt 7-10 ustawy </w:t>
      </w:r>
      <w:proofErr w:type="spellStart"/>
      <w:r w:rsidR="00EE0524" w:rsidRPr="00DA4936">
        <w:rPr>
          <w:rFonts w:ascii="Bookman Old Style" w:hAnsi="Bookman Old Style"/>
          <w:color w:val="000000" w:themeColor="text1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</w:rPr>
        <w:t>;</w:t>
      </w:r>
    </w:p>
    <w:p w14:paraId="539A0BEF" w14:textId="77777777" w:rsidR="00C8479C" w:rsidRPr="00DA4936" w:rsidRDefault="00C8479C" w:rsidP="00C8479C">
      <w:pPr>
        <w:spacing w:after="0" w:line="240" w:lineRule="auto"/>
        <w:ind w:left="426"/>
        <w:contextualSpacing/>
        <w:jc w:val="both"/>
        <w:rPr>
          <w:rFonts w:ascii="Bookman Old Style" w:hAnsi="Bookman Old Style"/>
          <w:color w:val="000000" w:themeColor="text1"/>
        </w:rPr>
      </w:pPr>
    </w:p>
    <w:p w14:paraId="57C8A072" w14:textId="29F7987B" w:rsidR="00C8479C" w:rsidRPr="00DA4936" w:rsidRDefault="00C8479C" w:rsidP="005C52FA">
      <w:pPr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DA4936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wskazany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ej Podmiot udost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pniaj</w:t>
      </w:r>
      <w:r w:rsidRPr="003F6454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cy zasoby spe</w:t>
      </w:r>
      <w:r w:rsidRPr="003F6454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nia nast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puj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 warunki udzia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u w 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powaniu okre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lone przez Zama</w:t>
      </w:r>
      <w:r w:rsidRPr="00477273">
        <w:rPr>
          <w:rFonts w:ascii="Bookman Old Style" w:hAnsi="Bookman Old Style"/>
          <w:color w:val="000000" w:themeColor="text1"/>
        </w:rPr>
        <w:t>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cego w Rozdziale VI SWZ </w:t>
      </w:r>
      <w:proofErr w:type="spellStart"/>
      <w:r w:rsidRPr="00DA4936">
        <w:rPr>
          <w:rFonts w:ascii="Bookman Old Style" w:hAnsi="Bookman Old Style"/>
          <w:color w:val="000000" w:themeColor="text1"/>
        </w:rPr>
        <w:t>tj</w:t>
      </w:r>
      <w:proofErr w:type="spellEnd"/>
      <w:r w:rsidRPr="00DA4936">
        <w:rPr>
          <w:rFonts w:ascii="Bookman Old Style" w:hAnsi="Bookman Old Style"/>
          <w:color w:val="000000" w:themeColor="text1"/>
        </w:rPr>
        <w:t>:</w:t>
      </w:r>
    </w:p>
    <w:p w14:paraId="46C02056" w14:textId="77777777" w:rsidR="00C8479C" w:rsidRPr="00477273" w:rsidRDefault="00C8479C" w:rsidP="00C8479C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53A564CC" w14:textId="62B7F169" w:rsidR="00C8479C" w:rsidRPr="00DA4936" w:rsidRDefault="00C8479C" w:rsidP="00C8479C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  <w:r w:rsidRPr="00477273">
        <w:rPr>
          <w:rFonts w:ascii="Bookman Old Style" w:eastAsia="Times New Roman" w:hAnsi="Bookman Old Style"/>
          <w:color w:val="000000" w:themeColor="text1"/>
        </w:rPr>
        <w:t>………………………………</w:t>
      </w:r>
      <w:r w:rsidRPr="00DA4936">
        <w:rPr>
          <w:rFonts w:ascii="Bookman Old Style" w:eastAsia="Times New Roman" w:hAnsi="Bookman Old Style"/>
          <w:color w:val="000000" w:themeColor="text1"/>
        </w:rPr>
        <w:t>………………………………………………………………………</w:t>
      </w:r>
    </w:p>
    <w:p w14:paraId="0B18D2FC" w14:textId="77777777" w:rsidR="00C8479C" w:rsidRPr="00DA4936" w:rsidRDefault="00C8479C" w:rsidP="00C8479C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5262BE1A" w14:textId="3957B120" w:rsidR="00C8479C" w:rsidRPr="00DA4936" w:rsidRDefault="00C8479C" w:rsidP="00C8479C">
      <w:pPr>
        <w:spacing w:after="0" w:line="240" w:lineRule="auto"/>
        <w:ind w:left="426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  <w:r w:rsidRPr="00DA4936">
        <w:rPr>
          <w:rFonts w:ascii="Bookman Old Style" w:eastAsia="Times New Roman" w:hAnsi="Bookman Old Style"/>
          <w:color w:val="000000" w:themeColor="text1"/>
        </w:rPr>
        <w:t>………………………………………………………………………………………………………</w:t>
      </w:r>
    </w:p>
    <w:p w14:paraId="3123B9E5" w14:textId="7D9EA509" w:rsidR="00C8479C" w:rsidRPr="00DA4936" w:rsidRDefault="00C8479C" w:rsidP="000764B0">
      <w:pPr>
        <w:spacing w:after="0" w:line="240" w:lineRule="auto"/>
        <w:jc w:val="center"/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</w:pPr>
      <w:r w:rsidRPr="00DA4936">
        <w:rPr>
          <w:rFonts w:ascii="Bookman Old Style" w:eastAsia="Times New Roman" w:hAnsi="Bookman Old Style"/>
          <w:color w:val="000000" w:themeColor="text1"/>
        </w:rPr>
        <w:t>(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nale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ż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y okre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ś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>li</w:t>
      </w:r>
      <w:r w:rsidRPr="00E42467">
        <w:rPr>
          <w:rFonts w:ascii="Lucida Grande" w:eastAsia="Times New Roman" w:hAnsi="Lucida Grande" w:cs="Lucida Grande"/>
          <w:i/>
          <w:color w:val="000000" w:themeColor="text1"/>
          <w:sz w:val="20"/>
          <w:szCs w:val="20"/>
        </w:rPr>
        <w:t>ć</w:t>
      </w:r>
      <w:r w:rsidRPr="00DA4936">
        <w:rPr>
          <w:rFonts w:ascii="Bookman Old Style" w:eastAsia="Times New Roman" w:hAnsi="Bookman Old Style" w:cs="Calibri"/>
          <w:i/>
          <w:color w:val="000000" w:themeColor="text1"/>
          <w:sz w:val="20"/>
          <w:szCs w:val="20"/>
        </w:rPr>
        <w:t xml:space="preserve"> odpowiedni zakres dla wskazanego podmiotu).</w:t>
      </w:r>
    </w:p>
    <w:p w14:paraId="429F66D9" w14:textId="77777777" w:rsidR="00C8479C" w:rsidRPr="00477273" w:rsidRDefault="00C8479C" w:rsidP="00C8479C">
      <w:pPr>
        <w:spacing w:after="0" w:line="240" w:lineRule="auto"/>
        <w:ind w:left="720"/>
        <w:contextualSpacing/>
        <w:jc w:val="both"/>
        <w:rPr>
          <w:rFonts w:ascii="Bookman Old Style" w:eastAsia="Times New Roman" w:hAnsi="Bookman Old Style"/>
          <w:color w:val="000000" w:themeColor="text1"/>
        </w:rPr>
      </w:pPr>
    </w:p>
    <w:p w14:paraId="4A2E1668" w14:textId="77777777" w:rsidR="004349BE" w:rsidRPr="00DA4936" w:rsidRDefault="004349BE" w:rsidP="00AF6570">
      <w:pPr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 w:cs="Tahoma"/>
          <w:color w:val="000000" w:themeColor="text1"/>
        </w:rPr>
      </w:pPr>
      <w:r w:rsidRPr="00477273">
        <w:rPr>
          <w:rFonts w:ascii="Bookman Old Style" w:hAnsi="Bookman Old Style" w:cs="Tahoma"/>
          <w:color w:val="000000" w:themeColor="text1"/>
        </w:rPr>
        <w:t>O</w:t>
      </w:r>
      <w:r w:rsidRPr="00E42467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 xml:space="preserve">wiadczam, </w:t>
      </w:r>
      <w:r w:rsidRPr="00E42467">
        <w:rPr>
          <w:rFonts w:ascii="Lucida Grande" w:hAnsi="Lucida Grande" w:cs="Lucida Grande"/>
          <w:color w:val="000000" w:themeColor="text1"/>
        </w:rPr>
        <w:t>ż</w:t>
      </w:r>
      <w:r w:rsidRPr="00DA4936">
        <w:rPr>
          <w:rFonts w:ascii="Bookman Old Style" w:hAnsi="Bookman Old Style" w:cs="Tahoma"/>
          <w:color w:val="000000" w:themeColor="text1"/>
        </w:rPr>
        <w:t>e nie podlegam/podlegam* wykluczeniu na podstawie art. 7 ust. 1 us</w:t>
      </w:r>
      <w:r w:rsidRPr="00477273">
        <w:rPr>
          <w:rFonts w:ascii="Bookman Old Style" w:hAnsi="Bookman Old Style" w:cs="Tahoma"/>
          <w:color w:val="000000" w:themeColor="text1"/>
        </w:rPr>
        <w:t>tawy z dnia 13 kwietnia 2022 r. o szczególnych rozwi</w:t>
      </w:r>
      <w:r w:rsidRPr="00E42467">
        <w:rPr>
          <w:rFonts w:ascii="Lucida Grande" w:hAnsi="Lucida Grande" w:cs="Lucida Grande"/>
          <w:color w:val="000000" w:themeColor="text1"/>
        </w:rPr>
        <w:t>ą</w:t>
      </w:r>
      <w:r w:rsidRPr="00DA4936">
        <w:rPr>
          <w:rFonts w:ascii="Bookman Old Style" w:hAnsi="Bookman Old Style" w:cs="Tahoma"/>
          <w:color w:val="000000" w:themeColor="text1"/>
        </w:rPr>
        <w:t>zaniach w zakresie przeciwdzia</w:t>
      </w:r>
      <w:r w:rsidRPr="00E4246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ania wspieraniu agresji na Ukrain</w:t>
      </w:r>
      <w:r w:rsidRPr="00E42467">
        <w:rPr>
          <w:rFonts w:ascii="Lucida Grande" w:hAnsi="Lucida Grande" w:cs="Lucida Grande"/>
          <w:color w:val="000000" w:themeColor="text1"/>
        </w:rPr>
        <w:t>ę</w:t>
      </w:r>
      <w:r w:rsidRPr="00DA4936">
        <w:rPr>
          <w:rFonts w:ascii="Bookman Old Style" w:hAnsi="Bookman Old Style" w:cs="Tahoma"/>
          <w:color w:val="000000" w:themeColor="text1"/>
        </w:rPr>
        <w:t xml:space="preserve"> oraz s</w:t>
      </w:r>
      <w:r w:rsidRPr="00E42467">
        <w:rPr>
          <w:rFonts w:ascii="Lucida Grande" w:hAnsi="Lucida Grande" w:cs="Lucida Grande"/>
          <w:color w:val="000000" w:themeColor="text1"/>
        </w:rPr>
        <w:t>ł</w:t>
      </w:r>
      <w:r w:rsidRPr="00DA4936">
        <w:rPr>
          <w:rFonts w:ascii="Bookman Old Style" w:hAnsi="Bookman Old Style" w:cs="Tahoma"/>
          <w:color w:val="000000" w:themeColor="text1"/>
        </w:rPr>
        <w:t>u</w:t>
      </w:r>
      <w:r w:rsidRPr="00E42467">
        <w:rPr>
          <w:rFonts w:ascii="Lucida Grande" w:hAnsi="Lucida Grande" w:cs="Lucida Grande"/>
          <w:color w:val="000000" w:themeColor="text1"/>
        </w:rPr>
        <w:t>żą</w:t>
      </w:r>
      <w:r w:rsidRPr="00DA4936">
        <w:rPr>
          <w:rFonts w:ascii="Bookman Old Style" w:hAnsi="Bookman Old Style" w:cs="Tahoma"/>
          <w:color w:val="000000" w:themeColor="text1"/>
        </w:rPr>
        <w:t>cych ochronie bezpiecze</w:t>
      </w:r>
      <w:r w:rsidRPr="00E42467">
        <w:rPr>
          <w:rFonts w:ascii="Lucida Grande" w:hAnsi="Lucida Grande" w:cs="Lucida Grande"/>
          <w:color w:val="000000" w:themeColor="text1"/>
        </w:rPr>
        <w:t>ń</w:t>
      </w:r>
      <w:r w:rsidRPr="00DA4936">
        <w:rPr>
          <w:rFonts w:ascii="Bookman Old Style" w:hAnsi="Bookman Old Style" w:cs="Tahoma"/>
          <w:color w:val="000000" w:themeColor="text1"/>
        </w:rPr>
        <w:t xml:space="preserve">stwa narodowego. </w:t>
      </w:r>
    </w:p>
    <w:p w14:paraId="1434D723" w14:textId="5375E4E9" w:rsidR="004349BE" w:rsidRPr="00477273" w:rsidRDefault="004349BE" w:rsidP="00E42467">
      <w:pPr>
        <w:spacing w:before="100" w:beforeAutospacing="1" w:after="100" w:afterAutospacing="1"/>
        <w:ind w:left="360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Calibri"/>
          <w:color w:val="000000" w:themeColor="text1"/>
        </w:rPr>
        <w:t>*</w:t>
      </w:r>
      <w:r w:rsidRPr="00477273">
        <w:rPr>
          <w:rFonts w:ascii="Bookman Old Style" w:hAnsi="Bookman Old Style" w:cs="Tahoma"/>
          <w:color w:val="000000" w:themeColor="text1"/>
        </w:rPr>
        <w:t>niepotrzebne skre</w:t>
      </w:r>
      <w:r w:rsidRPr="00E42467">
        <w:rPr>
          <w:rFonts w:ascii="Lucida Grande" w:hAnsi="Lucida Grande" w:cs="Lucida Grande"/>
          <w:color w:val="000000" w:themeColor="text1"/>
        </w:rPr>
        <w:t>ś</w:t>
      </w:r>
      <w:r w:rsidRPr="00DA4936">
        <w:rPr>
          <w:rFonts w:ascii="Bookman Old Style" w:hAnsi="Bookman Old Style" w:cs="Tahoma"/>
          <w:color w:val="000000" w:themeColor="text1"/>
        </w:rPr>
        <w:t>li</w:t>
      </w:r>
      <w:r w:rsidRPr="00E42467">
        <w:rPr>
          <w:rFonts w:ascii="Lucida Grande" w:hAnsi="Lucida Grande" w:cs="Lucida Grande"/>
          <w:color w:val="000000" w:themeColor="text1"/>
        </w:rPr>
        <w:t>ć</w:t>
      </w:r>
    </w:p>
    <w:p w14:paraId="783978CE" w14:textId="46DC805A" w:rsidR="00C8479C" w:rsidRPr="00DA4936" w:rsidRDefault="00C8479C" w:rsidP="00AF6570">
      <w:pPr>
        <w:numPr>
          <w:ilvl w:val="0"/>
          <w:numId w:val="45"/>
        </w:numPr>
        <w:spacing w:after="0" w:line="240" w:lineRule="auto"/>
        <w:ind w:left="426" w:hanging="426"/>
        <w:contextualSpacing/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</w:t>
      </w:r>
      <w:r w:rsidRPr="00477273">
        <w:rPr>
          <w:rFonts w:ascii="Bookman Old Style" w:hAnsi="Bookman Old Style"/>
          <w:color w:val="000000" w:themeColor="text1"/>
        </w:rPr>
        <w:t>dczeniach s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konsekwencji wprowadzenia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d przy przedstawianiu informacji.</w:t>
      </w:r>
    </w:p>
    <w:p w14:paraId="1AC4674A" w14:textId="77777777" w:rsidR="00643D95" w:rsidRDefault="00643D95" w:rsidP="00C847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2EAD12CA" w14:textId="77777777" w:rsidR="00E42467" w:rsidRDefault="00E42467" w:rsidP="00C847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40B6A746" w14:textId="77777777" w:rsidR="00E42467" w:rsidRDefault="00E42467" w:rsidP="00C847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3A3C04BE" w14:textId="77777777" w:rsidR="00E42467" w:rsidRPr="00477273" w:rsidRDefault="00E42467" w:rsidP="00C8479C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/>
          <w:color w:val="000000" w:themeColor="text1"/>
          <w:sz w:val="20"/>
          <w:szCs w:val="20"/>
          <w:lang w:eastAsia="pl-PL"/>
        </w:rPr>
      </w:pPr>
    </w:p>
    <w:p w14:paraId="5AC5EB61" w14:textId="4002A585" w:rsidR="00710444" w:rsidRPr="00BF0C91" w:rsidRDefault="004148FC" w:rsidP="00B44495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podmiotu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cymi prawo do reprezentacji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podmiotu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>o</w:t>
      </w:r>
      <w:r w:rsidR="00590295" w:rsidRPr="00BF0C91">
        <w:rPr>
          <w:rFonts w:ascii="Lucida Grande" w:hAnsi="Lucida Grande" w:cs="Lucida Grande"/>
          <w:i/>
          <w:iCs/>
          <w:color w:val="FF0000"/>
          <w:sz w:val="20"/>
          <w:szCs w:val="20"/>
        </w:rPr>
        <w:t>ś</w:t>
      </w:r>
      <w:r w:rsidR="00590295" w:rsidRPr="00BF0C91">
        <w:rPr>
          <w:rFonts w:ascii="Bookman Old Style" w:hAnsi="Bookman Old Style" w:cs="Lucida Grande"/>
          <w:i/>
          <w:iCs/>
          <w:color w:val="FF0000"/>
          <w:sz w:val="20"/>
          <w:szCs w:val="20"/>
        </w:rPr>
        <w:t>wiadczenie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75E3DA34" w14:textId="77777777" w:rsidR="00710444" w:rsidRPr="00DA4936" w:rsidRDefault="00710444" w:rsidP="00A0738A">
      <w:pPr>
        <w:spacing w:after="0" w:line="240" w:lineRule="auto"/>
        <w:ind w:left="142"/>
        <w:rPr>
          <w:rFonts w:ascii="Bookman Old Style" w:eastAsia="Times New Roman" w:hAnsi="Bookman Old Style" w:cs="Arial"/>
          <w:color w:val="000000" w:themeColor="text1"/>
          <w:sz w:val="20"/>
          <w:szCs w:val="20"/>
          <w:lang w:eastAsia="pl-PL"/>
        </w:rPr>
      </w:pPr>
    </w:p>
    <w:p w14:paraId="4C8E72F7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5017561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F325C58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3E89B4B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2F87D74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04FCBF6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F6E008A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28151BC0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4D13CE7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F7D7A6D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0F4418F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1AD56F5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7C3CD11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24B8B8CA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8FE6822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7D87B45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5E5290D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1F543F2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AF1147B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6D3CF42E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430628D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1A17CC0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7E434E38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223C150E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EDBC0E9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694007C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A6D36D1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4FF95B1F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0D01208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41B6A68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4ADACA2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EDF3076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10C5CD4F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F57190D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3DB4960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6282B90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521246CB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0D45DCFF" w14:textId="77777777" w:rsidR="009159DB" w:rsidRPr="00DA4936" w:rsidRDefault="009159DB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/>
          <w:b/>
          <w:bCs/>
          <w:color w:val="000000" w:themeColor="text1"/>
          <w:lang w:bidi="en-US"/>
        </w:rPr>
      </w:pPr>
    </w:p>
    <w:p w14:paraId="361337EB" w14:textId="2232ADE5" w:rsidR="00823ADF" w:rsidRPr="00477273" w:rsidRDefault="00EF3771" w:rsidP="00815C81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Cs/>
          <w:color w:val="000000" w:themeColor="text1"/>
        </w:rPr>
      </w:pP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3A do SWZ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477273">
        <w:rPr>
          <w:rFonts w:ascii="Bookman Old Style" w:hAnsi="Bookman Old Style"/>
          <w:b/>
          <w:color w:val="000000" w:themeColor="text1"/>
          <w:lang w:eastAsia="pl-PL"/>
        </w:rPr>
        <w:t xml:space="preserve">– </w:t>
      </w:r>
      <w:r w:rsidRPr="00DA4936">
        <w:rPr>
          <w:rFonts w:ascii="Bookman Old Style" w:hAnsi="Bookman Old Style"/>
          <w:bCs/>
          <w:color w:val="000000" w:themeColor="text1"/>
          <w:lang w:eastAsia="pl-PL"/>
        </w:rPr>
        <w:t xml:space="preserve">wzór </w:t>
      </w:r>
      <w:r w:rsidRPr="00DA4936">
        <w:rPr>
          <w:rFonts w:ascii="Bookman Old Style" w:hAnsi="Bookman Old Style"/>
          <w:bCs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bCs/>
          <w:color w:val="000000" w:themeColor="text1"/>
        </w:rPr>
        <w:t>ś</w:t>
      </w:r>
      <w:r w:rsidRPr="00DA4936">
        <w:rPr>
          <w:rFonts w:ascii="Bookman Old Style" w:hAnsi="Bookman Old Style"/>
          <w:bCs/>
          <w:color w:val="000000" w:themeColor="text1"/>
        </w:rPr>
        <w:t xml:space="preserve">wiadczenia </w:t>
      </w:r>
      <w:r w:rsidR="00823ADF" w:rsidRPr="00477273">
        <w:rPr>
          <w:rFonts w:ascii="Bookman Old Style" w:hAnsi="Bookman Old Style"/>
          <w:bCs/>
          <w:color w:val="000000" w:themeColor="text1"/>
          <w:u w:val="single"/>
        </w:rPr>
        <w:t>dotycz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ą</w:t>
      </w:r>
      <w:r w:rsidR="00823ADF" w:rsidRPr="00DA4936">
        <w:rPr>
          <w:rFonts w:ascii="Bookman Old Style" w:hAnsi="Bookman Old Style"/>
          <w:bCs/>
          <w:color w:val="000000" w:themeColor="text1"/>
          <w:u w:val="single"/>
        </w:rPr>
        <w:t>ce przynale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ż</w:t>
      </w:r>
      <w:r w:rsidR="00823ADF" w:rsidRPr="00DA4936">
        <w:rPr>
          <w:rFonts w:ascii="Bookman Old Style" w:hAnsi="Bookman Old Style"/>
          <w:bCs/>
          <w:color w:val="000000" w:themeColor="text1"/>
          <w:u w:val="single"/>
        </w:rPr>
        <w:t>no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ś</w:t>
      </w:r>
      <w:r w:rsidR="00823ADF" w:rsidRPr="00DA4936">
        <w:rPr>
          <w:rFonts w:ascii="Bookman Old Style" w:hAnsi="Bookman Old Style"/>
          <w:bCs/>
          <w:color w:val="000000" w:themeColor="text1"/>
          <w:u w:val="single"/>
        </w:rPr>
        <w:t>ci do tej samej grupy kapita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ł</w:t>
      </w:r>
      <w:r w:rsidR="00823ADF" w:rsidRPr="00DA4936">
        <w:rPr>
          <w:rFonts w:ascii="Bookman Old Style" w:hAnsi="Bookman Old Style"/>
          <w:bCs/>
          <w:color w:val="000000" w:themeColor="text1"/>
          <w:u w:val="single"/>
        </w:rPr>
        <w:t>owej</w:t>
      </w:r>
    </w:p>
    <w:p w14:paraId="634CFF85" w14:textId="1A54F330" w:rsidR="00EF3771" w:rsidRPr="00477273" w:rsidRDefault="00EF3771" w:rsidP="00EF3771">
      <w:pPr>
        <w:shd w:val="clear" w:color="auto" w:fill="FFFFFF"/>
        <w:spacing w:after="0" w:line="240" w:lineRule="auto"/>
        <w:rPr>
          <w:rFonts w:ascii="Bookman Old Style" w:hAnsi="Bookman Old Style"/>
          <w:bCs/>
          <w:color w:val="000000" w:themeColor="text1"/>
          <w:lang w:eastAsia="pl-PL"/>
        </w:rPr>
      </w:pPr>
    </w:p>
    <w:p w14:paraId="7C5B846D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5DF44215" w14:textId="77777777" w:rsidR="009059FF" w:rsidRPr="00477273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7E97FC76" w14:textId="77777777" w:rsidR="009059FF" w:rsidRPr="00477273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27BD3D18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21DD8FDF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0DFE80FF" w14:textId="77777777" w:rsidR="00EF3771" w:rsidRPr="00DA4936" w:rsidRDefault="00EF3771" w:rsidP="00EF3771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77A76BAF" w14:textId="77777777" w:rsidR="00EF3771" w:rsidRPr="00DA4936" w:rsidRDefault="00EF3771" w:rsidP="00EF3771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6CDB097D" w14:textId="77777777" w:rsidR="00EF3771" w:rsidRPr="00DA4936" w:rsidRDefault="00EF3771" w:rsidP="00EF3771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nazwa/firma, ad</w:t>
      </w:r>
      <w:r w:rsidRPr="00477273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res, w zale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2A07F66D" w14:textId="77777777" w:rsidR="00EF3771" w:rsidRPr="00477273" w:rsidRDefault="00EF3771" w:rsidP="00EF3771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0E856A60" w14:textId="77777777" w:rsidR="00EF3771" w:rsidRPr="00477273" w:rsidRDefault="00EF3771" w:rsidP="00EF3771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2F4E8FE3" w14:textId="77777777" w:rsidR="00EF3771" w:rsidRPr="00DA4936" w:rsidRDefault="00EF3771" w:rsidP="00EF3771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6F81E6DB" w14:textId="03D98A4A" w:rsidR="008E2139" w:rsidRPr="00477273" w:rsidRDefault="008E2139" w:rsidP="008E21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wiadczenie Wykonawcy</w:t>
      </w:r>
    </w:p>
    <w:p w14:paraId="65825066" w14:textId="0D586144" w:rsidR="008E2139" w:rsidRPr="00DA4936" w:rsidRDefault="008E2139" w:rsidP="008E21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DOTYCZ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CE PRZYNALE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NO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CI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</w:p>
    <w:p w14:paraId="1298315E" w14:textId="21223BB6" w:rsidR="00823ADF" w:rsidRPr="00477273" w:rsidRDefault="00AE6C95" w:rsidP="008E213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sz w:val="23"/>
          <w:szCs w:val="23"/>
          <w:lang w:eastAsia="pl-PL"/>
        </w:rPr>
      </w:pPr>
      <w:r w:rsidRPr="00477273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,</w:t>
      </w:r>
    </w:p>
    <w:p w14:paraId="5353482C" w14:textId="58384A6E" w:rsidR="008E2139" w:rsidRPr="00477273" w:rsidRDefault="00E42467" w:rsidP="00823ADF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t>Na potrzeby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 w:cs="Arial"/>
          <w:color w:val="000000" w:themeColor="text1"/>
        </w:rPr>
        <w:t xml:space="preserve">powania o udzielenie </w:t>
      </w:r>
      <w:r w:rsidRPr="003B69AE">
        <w:rPr>
          <w:rFonts w:ascii="Bookman Old Style" w:hAnsi="Bookman Old Style" w:cs="Arial"/>
          <w:color w:val="000000" w:themeColor="text1"/>
        </w:rPr>
        <w:t>zamówienia publicznego pn. „Ochrona fizyczna osób i mienia w PAN Muzeum Ziemi w Warszawie”, znak sprawy nr MZ-ZP</w:t>
      </w:r>
      <w:r w:rsidR="00896CED" w:rsidRPr="003B69AE">
        <w:rPr>
          <w:rFonts w:ascii="Bookman Old Style" w:hAnsi="Bookman Old Style" w:cs="Arial"/>
          <w:color w:val="000000" w:themeColor="text1"/>
        </w:rPr>
        <w:t>-15-</w:t>
      </w:r>
      <w:r w:rsidRPr="003B69AE">
        <w:rPr>
          <w:rFonts w:ascii="Bookman Old Style" w:hAnsi="Bookman Old Style" w:cs="Arial"/>
          <w:color w:val="000000" w:themeColor="text1"/>
        </w:rPr>
        <w:t xml:space="preserve">2022 </w:t>
      </w:r>
      <w:r w:rsidR="00823ADF" w:rsidRPr="003B69AE">
        <w:rPr>
          <w:rFonts w:ascii="Bookman Old Style" w:hAnsi="Bookman Old Style"/>
          <w:color w:val="000000" w:themeColor="text1"/>
        </w:rPr>
        <w:t>prowadzonego przez Polsk</w:t>
      </w:r>
      <w:r w:rsidR="00823ADF" w:rsidRPr="003B69AE">
        <w:rPr>
          <w:rFonts w:ascii="Lucida Grande" w:hAnsi="Lucida Grande" w:cs="Lucida Grande" w:hint="eastAsia"/>
          <w:color w:val="000000" w:themeColor="text1"/>
        </w:rPr>
        <w:t>ą</w:t>
      </w:r>
      <w:r w:rsidR="00823ADF" w:rsidRPr="003B69AE">
        <w:rPr>
          <w:rFonts w:ascii="Bookman Old Style" w:hAnsi="Bookman Old Style"/>
          <w:color w:val="000000" w:themeColor="text1"/>
        </w:rPr>
        <w:t xml:space="preserve"> Akademi</w:t>
      </w:r>
      <w:r w:rsidR="00823ADF" w:rsidRPr="003B69AE">
        <w:rPr>
          <w:rFonts w:ascii="Lucida Grande" w:hAnsi="Lucida Grande" w:cs="Lucida Grande" w:hint="eastAsia"/>
          <w:color w:val="000000" w:themeColor="text1"/>
        </w:rPr>
        <w:t>ę</w:t>
      </w:r>
      <w:r w:rsidR="00823ADF" w:rsidRPr="003B69AE">
        <w:rPr>
          <w:rFonts w:ascii="Bookman Old Style" w:hAnsi="Bookman Old Style"/>
          <w:color w:val="000000" w:themeColor="text1"/>
        </w:rPr>
        <w:t xml:space="preserve"> Nauk w Warszawie</w:t>
      </w:r>
      <w:r w:rsidR="008E2139" w:rsidRPr="00477273">
        <w:rPr>
          <w:rFonts w:ascii="Bookman Old Style" w:hAnsi="Bookman Old Style"/>
          <w:i/>
          <w:iCs/>
          <w:color w:val="000000" w:themeColor="text1"/>
          <w:lang w:eastAsia="pl-PL"/>
        </w:rPr>
        <w:t xml:space="preserve">, </w:t>
      </w:r>
      <w:r w:rsidR="008E2139" w:rsidRPr="00477273">
        <w:rPr>
          <w:rFonts w:ascii="Bookman Old Style" w:hAnsi="Bookman Old Style"/>
          <w:color w:val="000000" w:themeColor="text1"/>
          <w:lang w:eastAsia="pl-PL"/>
        </w:rPr>
        <w:t>o</w:t>
      </w:r>
      <w:r w:rsidR="008E2139"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="008E2139" w:rsidRPr="00DA4936">
        <w:rPr>
          <w:rFonts w:ascii="Bookman Old Style" w:hAnsi="Bookman Old Style"/>
          <w:color w:val="000000" w:themeColor="text1"/>
          <w:lang w:eastAsia="pl-PL"/>
        </w:rPr>
        <w:t>wiadczam, co nast</w:t>
      </w:r>
      <w:r w:rsidR="008E2139"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="008E2139" w:rsidRPr="00DA4936">
        <w:rPr>
          <w:rFonts w:ascii="Bookman Old Style" w:hAnsi="Bookman Old Style"/>
          <w:color w:val="000000" w:themeColor="text1"/>
          <w:lang w:eastAsia="pl-PL"/>
        </w:rPr>
        <w:t xml:space="preserve">puje: </w:t>
      </w:r>
    </w:p>
    <w:p w14:paraId="3EDF70CF" w14:textId="14B657FA" w:rsidR="00823ADF" w:rsidRPr="00DA4936" w:rsidRDefault="00823ADF" w:rsidP="00823ADF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INFORMACJA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CA WYKONAWCY</w:t>
      </w:r>
    </w:p>
    <w:p w14:paraId="76B30C9F" w14:textId="3259DA47" w:rsidR="008E2139" w:rsidRPr="00DA4936" w:rsidRDefault="008E2139" w:rsidP="00E42467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po zapoznaniu si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informacj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z otwarcia ofert zamieszczon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przez Zamawiaj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na stronie prowadzonego post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powania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e 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żę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  <w:r w:rsidR="00823ADF" w:rsidRPr="00477273">
        <w:rPr>
          <w:rFonts w:ascii="Bookman Old Style" w:hAnsi="Bookman Old Style"/>
          <w:b/>
          <w:bCs/>
          <w:color w:val="000000" w:themeColor="text1"/>
          <w:lang w:eastAsia="pl-PL"/>
        </w:rPr>
        <w:t>,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 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o której mowa w art. 108 ust. 1 pkt 5 ustawy 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Pzp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>, w sk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ad której wchodzi/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Wykonawca/y, który/</w:t>
      </w:r>
      <w:proofErr w:type="spellStart"/>
      <w:r w:rsidRPr="00DA4936">
        <w:rPr>
          <w:rFonts w:ascii="Bookman Old Style" w:hAnsi="Bookman Old Style"/>
          <w:color w:val="000000" w:themeColor="text1"/>
          <w:lang w:eastAsia="pl-PL"/>
        </w:rPr>
        <w:t>rzy</w:t>
      </w:r>
      <w:proofErr w:type="spellEnd"/>
      <w:r w:rsidRPr="00DA4936">
        <w:rPr>
          <w:rFonts w:ascii="Bookman Old Style" w:hAnsi="Bookman Old Style"/>
          <w:color w:val="000000" w:themeColor="text1"/>
          <w:lang w:eastAsia="pl-PL"/>
        </w:rPr>
        <w:t xml:space="preserve"> z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y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/li ofert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: </w:t>
      </w:r>
    </w:p>
    <w:p w14:paraId="4DF81BA8" w14:textId="77777777" w:rsidR="008E2139" w:rsidRPr="00477273" w:rsidRDefault="008E2139" w:rsidP="008E2139">
      <w:pPr>
        <w:autoSpaceDE w:val="0"/>
        <w:autoSpaceDN w:val="0"/>
        <w:adjustRightInd w:val="0"/>
        <w:spacing w:after="27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1. …………………………………………………………. </w:t>
      </w:r>
    </w:p>
    <w:p w14:paraId="4249EB73" w14:textId="77777777" w:rsidR="008E2139" w:rsidRPr="00477273" w:rsidRDefault="008E2139" w:rsidP="008E2139">
      <w:pPr>
        <w:autoSpaceDE w:val="0"/>
        <w:autoSpaceDN w:val="0"/>
        <w:adjustRightInd w:val="0"/>
        <w:spacing w:after="27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 xml:space="preserve">2. …………………………………………………………. </w:t>
      </w:r>
    </w:p>
    <w:p w14:paraId="604B3C79" w14:textId="3DBF7CE2" w:rsidR="008E2139" w:rsidRPr="00DA4936" w:rsidRDefault="008E2139" w:rsidP="008E21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 xml:space="preserve">3. …………………………………………….…………… </w:t>
      </w:r>
    </w:p>
    <w:p w14:paraId="415BDB5A" w14:textId="7432E7F9" w:rsidR="008E2139" w:rsidRPr="00DA4936" w:rsidRDefault="008E2139" w:rsidP="008E21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DA4936">
        <w:rPr>
          <w:rFonts w:ascii="Bookman Old Style" w:hAnsi="Bookman Old Style"/>
          <w:color w:val="000000" w:themeColor="text1"/>
          <w:lang w:eastAsia="pl-PL"/>
        </w:rPr>
        <w:t>Jednocze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nie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 zwi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zku z ww. okoliczno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, przedstawiam nast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>puj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ce informacje i dowody,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powi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zania z ww. podmiotami nie prowadz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do zak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ócenia konkurencji w niniejszym post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powaniu: </w:t>
      </w:r>
    </w:p>
    <w:p w14:paraId="7BFAED06" w14:textId="17FC1C64" w:rsidR="008E2139" w:rsidRPr="00DA4936" w:rsidRDefault="008E2139" w:rsidP="008E21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…………………………………………………………………………………………..……………..……...........…………………………………………………………………………………………….……………….……………………………………………</w:t>
      </w:r>
      <w:r w:rsidR="0006680E" w:rsidRPr="00477273">
        <w:rPr>
          <w:rFonts w:ascii="Bookman Old Style" w:hAnsi="Bookman Old Style"/>
          <w:color w:val="000000" w:themeColor="text1"/>
          <w:lang w:eastAsia="pl-PL"/>
        </w:rPr>
        <w:t>………..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………………………………………….. </w:t>
      </w:r>
    </w:p>
    <w:p w14:paraId="6463FD82" w14:textId="77777777" w:rsidR="008E2139" w:rsidRPr="00DA4936" w:rsidRDefault="008E2139" w:rsidP="008E213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 w:themeColor="text1"/>
          <w:lang w:eastAsia="pl-PL"/>
        </w:rPr>
      </w:pPr>
    </w:p>
    <w:p w14:paraId="3D2D2EDC" w14:textId="77777777" w:rsidR="00823ADF" w:rsidRPr="00DA4936" w:rsidRDefault="00823ADF" w:rsidP="00823ADF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E42467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3C95BB9B" w14:textId="2B26D34C" w:rsidR="00EF3771" w:rsidRPr="00477273" w:rsidRDefault="008E2139" w:rsidP="00823ADF">
      <w:pPr>
        <w:jc w:val="both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color w:val="000000" w:themeColor="text1"/>
          <w:lang w:eastAsia="pl-PL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wiadczeniach s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color w:val="000000" w:themeColor="text1"/>
          <w:lang w:eastAsia="pl-PL"/>
        </w:rPr>
        <w:t>n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lang w:eastAsia="pl-PL"/>
        </w:rPr>
        <w:t>ci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 xml:space="preserve"> konsekwencji wprowadzenia Zama</w:t>
      </w:r>
      <w:r w:rsidRPr="00477273">
        <w:rPr>
          <w:rFonts w:ascii="Bookman Old Style" w:hAnsi="Bookman Old Style"/>
          <w:color w:val="000000" w:themeColor="text1"/>
          <w:lang w:eastAsia="pl-PL"/>
        </w:rPr>
        <w:t>wiaj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color w:val="000000" w:themeColor="text1"/>
          <w:lang w:eastAsia="pl-PL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  <w:lang w:eastAsia="pl-PL"/>
        </w:rPr>
        <w:t>łą</w:t>
      </w:r>
      <w:r w:rsidRPr="00DA4936">
        <w:rPr>
          <w:rFonts w:ascii="Bookman Old Style" w:hAnsi="Bookman Old Style"/>
          <w:color w:val="000000" w:themeColor="text1"/>
          <w:lang w:eastAsia="pl-PL"/>
        </w:rPr>
        <w:t>d przy przedstawianiu informacji.</w:t>
      </w:r>
    </w:p>
    <w:p w14:paraId="73DBDA28" w14:textId="77777777" w:rsidR="00E42467" w:rsidRPr="00BF0C91" w:rsidRDefault="00E42467" w:rsidP="00B44495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</w:p>
    <w:p w14:paraId="6A948976" w14:textId="4094A3CD" w:rsidR="004148FC" w:rsidRPr="00BF0C91" w:rsidRDefault="004148FC" w:rsidP="00B44495">
      <w:pPr>
        <w:spacing w:after="0" w:line="240" w:lineRule="auto"/>
        <w:ind w:left="142"/>
        <w:jc w:val="both"/>
        <w:rPr>
          <w:rFonts w:ascii="Bookman Old Style" w:eastAsia="Times New Roman" w:hAnsi="Bookman Old Style" w:cs="Arial"/>
          <w:color w:val="FF0000"/>
          <w:sz w:val="20"/>
          <w:szCs w:val="20"/>
          <w:lang w:eastAsia="pl-PL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4DE7D91B" w14:textId="77777777" w:rsidR="000764B0" w:rsidRPr="00477273" w:rsidRDefault="000764B0">
      <w:pPr>
        <w:spacing w:after="0" w:line="240" w:lineRule="auto"/>
        <w:rPr>
          <w:rFonts w:ascii="Bookman Old Style" w:hAnsi="Bookman Old Style" w:cs="Arial"/>
          <w:color w:val="000000" w:themeColor="text1"/>
        </w:rPr>
      </w:pPr>
      <w:r w:rsidRPr="00477273">
        <w:rPr>
          <w:rFonts w:ascii="Bookman Old Style" w:hAnsi="Bookman Old Style" w:cs="Arial"/>
          <w:color w:val="000000" w:themeColor="text1"/>
        </w:rPr>
        <w:br w:type="page"/>
      </w:r>
    </w:p>
    <w:p w14:paraId="1B7C710D" w14:textId="3DE9D046" w:rsidR="00EF3771" w:rsidRPr="00477273" w:rsidRDefault="00EF3771" w:rsidP="00EF3771">
      <w:pPr>
        <w:shd w:val="clear" w:color="auto" w:fill="FFFFFF"/>
        <w:spacing w:after="0" w:line="240" w:lineRule="auto"/>
        <w:rPr>
          <w:rFonts w:ascii="Bookman Old Style" w:hAnsi="Bookman Old Style"/>
          <w:b/>
          <w:color w:val="000000" w:themeColor="text1"/>
          <w:u w:val="single"/>
          <w:lang w:eastAsia="pl-PL"/>
        </w:rPr>
      </w:pPr>
      <w:r w:rsidRPr="00477273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Za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bidi="en-US"/>
        </w:rPr>
        <w:t>łą</w:t>
      </w:r>
      <w:r w:rsidRPr="00DA4936">
        <w:rPr>
          <w:rFonts w:ascii="Bookman Old Style" w:eastAsia="Times New Roman" w:hAnsi="Bookman Old Style"/>
          <w:b/>
          <w:bCs/>
          <w:color w:val="000000" w:themeColor="text1"/>
          <w:lang w:bidi="en-US"/>
        </w:rPr>
        <w:t>cznik nr 3B do SWZ</w:t>
      </w:r>
      <w:r w:rsidRPr="00477273">
        <w:rPr>
          <w:rFonts w:ascii="Bookman Old Style" w:eastAsia="Times New Roman" w:hAnsi="Bookman Old Style"/>
          <w:color w:val="000000" w:themeColor="text1"/>
          <w:lang w:bidi="en-US"/>
        </w:rPr>
        <w:t xml:space="preserve"> </w:t>
      </w:r>
      <w:r w:rsidRPr="00477273">
        <w:rPr>
          <w:rFonts w:ascii="Bookman Old Style" w:hAnsi="Bookman Old Style"/>
          <w:color w:val="000000" w:themeColor="text1"/>
        </w:rPr>
        <w:t xml:space="preserve"> </w:t>
      </w:r>
      <w:r w:rsidRPr="00DA4936">
        <w:rPr>
          <w:rFonts w:ascii="Bookman Old Style" w:hAnsi="Bookman Old Style"/>
          <w:b/>
          <w:color w:val="000000" w:themeColor="text1"/>
          <w:lang w:eastAsia="pl-PL"/>
        </w:rPr>
        <w:t xml:space="preserve">– </w:t>
      </w:r>
      <w:r w:rsidRPr="00DA4936">
        <w:rPr>
          <w:rFonts w:ascii="Bookman Old Style" w:hAnsi="Bookman Old Style"/>
          <w:bCs/>
          <w:color w:val="000000" w:themeColor="text1"/>
          <w:lang w:eastAsia="pl-PL"/>
        </w:rPr>
        <w:t xml:space="preserve">wzór </w:t>
      </w:r>
      <w:r w:rsidR="00823ADF" w:rsidRPr="00DA4936">
        <w:rPr>
          <w:rFonts w:ascii="Bookman Old Style" w:hAnsi="Bookman Old Style"/>
          <w:bCs/>
          <w:color w:val="000000" w:themeColor="text1"/>
        </w:rPr>
        <w:t>o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</w:rPr>
        <w:t>ś</w:t>
      </w:r>
      <w:r w:rsidR="00823ADF" w:rsidRPr="00DA4936">
        <w:rPr>
          <w:rFonts w:ascii="Bookman Old Style" w:hAnsi="Bookman Old Style"/>
          <w:bCs/>
          <w:color w:val="000000" w:themeColor="text1"/>
        </w:rPr>
        <w:t xml:space="preserve">wiadczenia </w:t>
      </w:r>
      <w:r w:rsidR="00823ADF" w:rsidRPr="00477273">
        <w:rPr>
          <w:rFonts w:ascii="Bookman Old Style" w:hAnsi="Bookman Old Style"/>
          <w:bCs/>
          <w:color w:val="000000" w:themeColor="text1"/>
          <w:u w:val="single"/>
        </w:rPr>
        <w:t>dotycz</w:t>
      </w:r>
      <w:r w:rsidR="00823ADF" w:rsidRPr="00E42467">
        <w:rPr>
          <w:rFonts w:ascii="Lucida Grande" w:hAnsi="Lucida Grande" w:cs="Lucida Grande" w:hint="eastAsia"/>
          <w:bCs/>
          <w:color w:val="000000" w:themeColor="text1"/>
          <w:u w:val="single"/>
        </w:rPr>
        <w:t>ą</w:t>
      </w:r>
      <w:r w:rsidR="00823ADF" w:rsidRPr="00DA4936">
        <w:rPr>
          <w:rFonts w:ascii="Bookman Old Style" w:hAnsi="Bookman Old Style"/>
          <w:bCs/>
          <w:color w:val="000000" w:themeColor="text1"/>
          <w:u w:val="single"/>
        </w:rPr>
        <w:t xml:space="preserve">ce </w:t>
      </w:r>
      <w:r w:rsidR="00823ADF" w:rsidRPr="00477273">
        <w:rPr>
          <w:rFonts w:ascii="Bookman Old Style" w:hAnsi="Bookman Old Style"/>
          <w:b/>
          <w:color w:val="000000" w:themeColor="text1"/>
          <w:u w:val="single"/>
        </w:rPr>
        <w:t>braku przynale</w:t>
      </w:r>
      <w:r w:rsidR="00823ADF"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ż</w:t>
      </w:r>
      <w:r w:rsidR="00823ADF" w:rsidRPr="00DA4936">
        <w:rPr>
          <w:rFonts w:ascii="Bookman Old Style" w:hAnsi="Bookman Old Style"/>
          <w:b/>
          <w:color w:val="000000" w:themeColor="text1"/>
          <w:u w:val="single"/>
        </w:rPr>
        <w:t>no</w:t>
      </w:r>
      <w:r w:rsidR="00823ADF"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ś</w:t>
      </w:r>
      <w:r w:rsidR="00823ADF" w:rsidRPr="00DA4936">
        <w:rPr>
          <w:rFonts w:ascii="Bookman Old Style" w:hAnsi="Bookman Old Style"/>
          <w:b/>
          <w:color w:val="000000" w:themeColor="text1"/>
          <w:u w:val="single"/>
        </w:rPr>
        <w:t>ci do tej samej grupy kapita</w:t>
      </w:r>
      <w:r w:rsidR="00823ADF" w:rsidRPr="00E42467">
        <w:rPr>
          <w:rFonts w:ascii="Lucida Grande" w:hAnsi="Lucida Grande" w:cs="Lucida Grande" w:hint="eastAsia"/>
          <w:b/>
          <w:color w:val="000000" w:themeColor="text1"/>
          <w:u w:val="single"/>
        </w:rPr>
        <w:t>ł</w:t>
      </w:r>
      <w:r w:rsidR="00823ADF" w:rsidRPr="00DA4936">
        <w:rPr>
          <w:rFonts w:ascii="Bookman Old Style" w:hAnsi="Bookman Old Style"/>
          <w:b/>
          <w:color w:val="000000" w:themeColor="text1"/>
          <w:u w:val="single"/>
        </w:rPr>
        <w:t>owej</w:t>
      </w:r>
    </w:p>
    <w:p w14:paraId="1009BF57" w14:textId="77777777" w:rsidR="00EF3771" w:rsidRPr="00477273" w:rsidRDefault="00EF3771" w:rsidP="00EF3771">
      <w:pPr>
        <w:spacing w:after="0" w:line="240" w:lineRule="auto"/>
        <w:jc w:val="right"/>
        <w:rPr>
          <w:rFonts w:ascii="Bookman Old Style" w:hAnsi="Bookman Old Style"/>
          <w:color w:val="000000" w:themeColor="text1"/>
        </w:rPr>
      </w:pPr>
    </w:p>
    <w:p w14:paraId="60FE283F" w14:textId="77777777" w:rsidR="00EF3771" w:rsidRPr="00DA4936" w:rsidRDefault="00EF3771" w:rsidP="00EF3771">
      <w:pPr>
        <w:shd w:val="clear" w:color="auto" w:fill="FFFFFF"/>
        <w:spacing w:after="0" w:line="240" w:lineRule="auto"/>
        <w:jc w:val="right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3074BC36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Zamawiaj</w:t>
      </w:r>
      <w:r w:rsidRPr="00E42467">
        <w:rPr>
          <w:rFonts w:ascii="Lucida Grande" w:eastAsia="Times New Roman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cy:</w:t>
      </w:r>
    </w:p>
    <w:p w14:paraId="09651DC4" w14:textId="77777777" w:rsidR="009059FF" w:rsidRPr="00477273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 xml:space="preserve">Polska Akademia Nauk </w:t>
      </w:r>
    </w:p>
    <w:p w14:paraId="073399E2" w14:textId="77777777" w:rsidR="009059FF" w:rsidRPr="00477273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</w:pPr>
      <w:r w:rsidRPr="00477273">
        <w:rPr>
          <w:rFonts w:ascii="Bookman Old Style" w:eastAsia="Times New Roman" w:hAnsi="Bookman Old Style" w:cs="Arial"/>
          <w:b/>
          <w:bCs/>
          <w:color w:val="000000" w:themeColor="text1"/>
          <w:lang w:eastAsia="pl-PL"/>
        </w:rPr>
        <w:t>– Muzeum Ziemi w Warszawie</w:t>
      </w:r>
    </w:p>
    <w:p w14:paraId="61A336FC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Aleja Na Skarpie 20/26 i 27, </w:t>
      </w:r>
    </w:p>
    <w:p w14:paraId="4D81511D" w14:textId="77777777" w:rsidR="009059FF" w:rsidRPr="00DA4936" w:rsidRDefault="009059FF" w:rsidP="009059FF">
      <w:pPr>
        <w:spacing w:after="0" w:line="240" w:lineRule="auto"/>
        <w:ind w:left="4536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DA4936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00-488 Warszawa </w:t>
      </w:r>
    </w:p>
    <w:p w14:paraId="6650A610" w14:textId="4BE522CC" w:rsidR="00EF3771" w:rsidRPr="00DA4936" w:rsidRDefault="00EF3771" w:rsidP="00EF3771">
      <w:pPr>
        <w:spacing w:after="0" w:line="240" w:lineRule="auto"/>
        <w:ind w:left="5320" w:firstLine="238"/>
        <w:rPr>
          <w:rFonts w:ascii="Bookman Old Style" w:eastAsia="Times New Roman" w:hAnsi="Bookman Old Style"/>
          <w:color w:val="000000" w:themeColor="text1"/>
          <w:lang w:bidi="en-US"/>
        </w:rPr>
      </w:pPr>
    </w:p>
    <w:p w14:paraId="3EFF9140" w14:textId="77777777" w:rsidR="00EF3771" w:rsidRPr="00DA4936" w:rsidRDefault="00EF3771" w:rsidP="00EF3771">
      <w:pPr>
        <w:spacing w:after="0" w:line="240" w:lineRule="auto"/>
        <w:rPr>
          <w:rFonts w:ascii="Bookman Old Style" w:hAnsi="Bookman Old Style"/>
          <w:b/>
          <w:color w:val="000000" w:themeColor="text1"/>
        </w:rPr>
      </w:pPr>
    </w:p>
    <w:p w14:paraId="6D740B21" w14:textId="77777777" w:rsidR="00EF3771" w:rsidRPr="00DA4936" w:rsidRDefault="00EF3771" w:rsidP="00EF3771">
      <w:pPr>
        <w:spacing w:after="0" w:line="240" w:lineRule="auto"/>
        <w:rPr>
          <w:rFonts w:ascii="Bookman Old Style" w:hAnsi="Bookman Old Style" w:cs="Arial"/>
          <w:b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b/>
          <w:color w:val="000000" w:themeColor="text1"/>
          <w:lang w:eastAsia="pl-PL"/>
        </w:rPr>
        <w:t>Wykonawca:</w:t>
      </w:r>
    </w:p>
    <w:p w14:paraId="17DBEAC0" w14:textId="77777777" w:rsidR="00EF3771" w:rsidRPr="00DA4936" w:rsidRDefault="00EF3771" w:rsidP="00EF3771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DA4936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6AC981AB" w14:textId="77777777" w:rsidR="00EF3771" w:rsidRPr="00DA4936" w:rsidRDefault="00EF3771" w:rsidP="00EF3771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(pe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ł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na nazwa/firma, adres, w zale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ż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no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ś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ci od podmiotu: NIP/PESEL, KRS/</w:t>
      </w:r>
      <w:proofErr w:type="spellStart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CEiDG</w:t>
      </w:r>
      <w:proofErr w:type="spellEnd"/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)</w:t>
      </w:r>
    </w:p>
    <w:p w14:paraId="4F80669F" w14:textId="77777777" w:rsidR="00EF3771" w:rsidRPr="00477273" w:rsidRDefault="00EF3771" w:rsidP="00EF3771">
      <w:pPr>
        <w:spacing w:after="0" w:line="240" w:lineRule="auto"/>
        <w:rPr>
          <w:rFonts w:ascii="Bookman Old Style" w:hAnsi="Bookman Old Style" w:cs="Arial"/>
          <w:color w:val="000000" w:themeColor="text1"/>
          <w:u w:val="single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u w:val="single"/>
          <w:lang w:eastAsia="pl-PL"/>
        </w:rPr>
        <w:t>reprezentowany przez:</w:t>
      </w:r>
    </w:p>
    <w:p w14:paraId="0BEDB203" w14:textId="77777777" w:rsidR="00EF3771" w:rsidRPr="00477273" w:rsidRDefault="00EF3771" w:rsidP="00EF3771">
      <w:pPr>
        <w:spacing w:after="0" w:line="240" w:lineRule="auto"/>
        <w:ind w:right="5954"/>
        <w:rPr>
          <w:rFonts w:ascii="Bookman Old Style" w:hAnsi="Bookman Old Style" w:cs="Arial"/>
          <w:color w:val="000000" w:themeColor="text1"/>
          <w:lang w:eastAsia="pl-PL"/>
        </w:rPr>
      </w:pPr>
      <w:r w:rsidRPr="00477273">
        <w:rPr>
          <w:rFonts w:ascii="Bookman Old Style" w:hAnsi="Bookman Old Style" w:cs="Arial"/>
          <w:color w:val="000000" w:themeColor="text1"/>
          <w:lang w:eastAsia="pl-PL"/>
        </w:rPr>
        <w:t>………………………………………</w:t>
      </w:r>
    </w:p>
    <w:p w14:paraId="38D2E52C" w14:textId="77777777" w:rsidR="00EF3771" w:rsidRPr="00DA4936" w:rsidRDefault="00EF3771" w:rsidP="00EF3771">
      <w:pPr>
        <w:spacing w:after="0" w:line="240" w:lineRule="auto"/>
        <w:ind w:right="5953"/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</w:pP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(imi</w:t>
      </w:r>
      <w:r w:rsidRPr="00E42467">
        <w:rPr>
          <w:rFonts w:ascii="Lucida Grande" w:hAnsi="Lucida Grande" w:cs="Lucida Grande" w:hint="eastAsia"/>
          <w:i/>
          <w:color w:val="000000" w:themeColor="text1"/>
          <w:sz w:val="16"/>
          <w:szCs w:val="16"/>
          <w:lang w:eastAsia="pl-PL"/>
        </w:rPr>
        <w:t>ę</w:t>
      </w:r>
      <w:r w:rsidRPr="00DA4936">
        <w:rPr>
          <w:rFonts w:ascii="Bookman Old Style" w:hAnsi="Bookman Old Style" w:cs="Arial"/>
          <w:i/>
          <w:color w:val="000000" w:themeColor="text1"/>
          <w:sz w:val="16"/>
          <w:szCs w:val="16"/>
          <w:lang w:eastAsia="pl-PL"/>
        </w:rPr>
        <w:t>, nazwisko, stanowisko/podstawa do reprezentacji)</w:t>
      </w:r>
    </w:p>
    <w:p w14:paraId="723B3662" w14:textId="77777777" w:rsidR="00823ADF" w:rsidRPr="00477273" w:rsidRDefault="00823ADF" w:rsidP="00823ADF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color w:val="000000" w:themeColor="text1"/>
          <w:sz w:val="23"/>
          <w:szCs w:val="23"/>
          <w:lang w:eastAsia="pl-PL"/>
        </w:rPr>
      </w:pPr>
    </w:p>
    <w:p w14:paraId="5E581B7C" w14:textId="445BB5C0" w:rsidR="00823ADF" w:rsidRPr="00477273" w:rsidRDefault="00823ADF" w:rsidP="00823A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 w:themeColor="text1"/>
          <w:lang w:eastAsia="pl-PL"/>
        </w:rPr>
      </w:pP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w</w:t>
      </w:r>
      <w:r w:rsidRPr="00477273">
        <w:rPr>
          <w:rFonts w:ascii="Bookman Old Style" w:hAnsi="Bookman Old Style"/>
          <w:b/>
          <w:bCs/>
          <w:color w:val="000000" w:themeColor="text1"/>
          <w:lang w:eastAsia="pl-PL"/>
        </w:rPr>
        <w:t>iadczenie Wykonawcy</w:t>
      </w:r>
    </w:p>
    <w:p w14:paraId="246EA925" w14:textId="07267703" w:rsidR="00823ADF" w:rsidRPr="00477273" w:rsidRDefault="00823ADF" w:rsidP="00BD2218">
      <w:pPr>
        <w:jc w:val="both"/>
        <w:rPr>
          <w:rFonts w:ascii="Bookman Old Style" w:hAnsi="Bookman Old Style"/>
          <w:b/>
          <w:bCs/>
          <w:color w:val="000000" w:themeColor="text1"/>
          <w:lang w:eastAsia="pl-PL"/>
        </w:rPr>
      </w:pP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DOTYCZ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Ą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CE BRAKU PRZYNALE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NO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Ś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CI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  <w:lang w:eastAsia="pl-PL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  <w:lang w:eastAsia="pl-PL"/>
        </w:rPr>
        <w:t>OWEJ</w:t>
      </w:r>
      <w:r w:rsidR="00AE6C95"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 </w:t>
      </w:r>
      <w:r w:rsidR="00AE6C95" w:rsidRPr="00477273">
        <w:rPr>
          <w:rFonts w:ascii="Bookman Old Style" w:hAnsi="Bookman Old Style" w:cs="Arial"/>
          <w:color w:val="000000" w:themeColor="text1"/>
        </w:rPr>
        <w:t>Na potrzeby post</w:t>
      </w:r>
      <w:r w:rsidR="00AE6C95" w:rsidRPr="00E42467">
        <w:rPr>
          <w:rFonts w:ascii="Lucida Grande" w:hAnsi="Lucida Grande" w:cs="Lucida Grande" w:hint="eastAsia"/>
          <w:color w:val="000000" w:themeColor="text1"/>
        </w:rPr>
        <w:t>ę</w:t>
      </w:r>
      <w:r w:rsidR="00AE6C95" w:rsidRPr="00DA4936">
        <w:rPr>
          <w:rFonts w:ascii="Bookman Old Style" w:hAnsi="Bookman Old Style" w:cs="Arial"/>
          <w:color w:val="000000" w:themeColor="text1"/>
        </w:rPr>
        <w:t>powania o udzielenie zamówienia publicznego pn. „Ochrona fizyczna osób i mienia w PAN Muzeum Ziemi w Warszawie”, znak s</w:t>
      </w:r>
      <w:r w:rsidR="00AE6C95" w:rsidRPr="00477273">
        <w:rPr>
          <w:rFonts w:ascii="Bookman Old Style" w:hAnsi="Bookman Old Style" w:cs="Arial"/>
          <w:color w:val="000000" w:themeColor="text1"/>
        </w:rPr>
        <w:t xml:space="preserve">prawy nr </w:t>
      </w:r>
      <w:r w:rsidR="00AE6C95" w:rsidRPr="00BF0C91">
        <w:rPr>
          <w:rFonts w:ascii="Bookman Old Style" w:hAnsi="Bookman Old Style" w:cs="Arial"/>
          <w:color w:val="000000" w:themeColor="text1"/>
          <w:highlight w:val="yellow"/>
        </w:rPr>
        <w:t>MZ-ZP</w:t>
      </w:r>
      <w:r w:rsidR="00896CED">
        <w:rPr>
          <w:rFonts w:ascii="Bookman Old Style" w:hAnsi="Bookman Old Style" w:cs="Arial"/>
          <w:color w:val="000000" w:themeColor="text1"/>
          <w:highlight w:val="yellow"/>
        </w:rPr>
        <w:t>-15-</w:t>
      </w:r>
      <w:r w:rsidR="00AE6C95" w:rsidRPr="00BF0C91">
        <w:rPr>
          <w:rFonts w:ascii="Bookman Old Style" w:hAnsi="Bookman Old Style" w:cs="Arial"/>
          <w:color w:val="000000" w:themeColor="text1"/>
          <w:highlight w:val="yellow"/>
        </w:rPr>
        <w:t>—2022</w:t>
      </w:r>
      <w:r w:rsidR="00AE6C95" w:rsidRPr="00477273">
        <w:rPr>
          <w:rFonts w:ascii="Bookman Old Style" w:hAnsi="Bookman Old Style"/>
          <w:b/>
          <w:bCs/>
          <w:color w:val="000000" w:themeColor="text1"/>
          <w:lang w:eastAsia="pl-PL"/>
        </w:rPr>
        <w:t xml:space="preserve">, </w:t>
      </w:r>
      <w:r w:rsidRPr="00DA4936">
        <w:rPr>
          <w:rFonts w:ascii="Bookman Old Style" w:hAnsi="Bookman Old Style"/>
          <w:color w:val="000000" w:themeColor="text1"/>
        </w:rPr>
        <w:t>prowadzonego przez Polsk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Akademi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Nauk w Warszawie</w:t>
      </w:r>
      <w:r w:rsidRPr="00477273">
        <w:rPr>
          <w:rFonts w:ascii="Bookman Old Style" w:hAnsi="Bookman Old Style"/>
          <w:i/>
          <w:iCs/>
          <w:color w:val="000000" w:themeColor="text1"/>
          <w:sz w:val="23"/>
          <w:szCs w:val="23"/>
          <w:lang w:eastAsia="pl-PL"/>
        </w:rPr>
        <w:t xml:space="preserve">, </w:t>
      </w:r>
      <w:r w:rsidRPr="00477273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o</w:t>
      </w:r>
      <w:r w:rsidRPr="00E42467">
        <w:rPr>
          <w:rFonts w:ascii="Lucida Grande" w:hAnsi="Lucida Grande" w:cs="Lucida Grande" w:hint="eastAsia"/>
          <w:color w:val="000000" w:themeColor="text1"/>
          <w:sz w:val="23"/>
          <w:szCs w:val="23"/>
          <w:lang w:eastAsia="pl-PL"/>
        </w:rPr>
        <w:t>ś</w:t>
      </w:r>
      <w:r w:rsidRPr="00DA4936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>wiadczam, co nast</w:t>
      </w:r>
      <w:r w:rsidRPr="00E42467">
        <w:rPr>
          <w:rFonts w:ascii="Lucida Grande" w:hAnsi="Lucida Grande" w:cs="Lucida Grande" w:hint="eastAsia"/>
          <w:color w:val="000000" w:themeColor="text1"/>
          <w:sz w:val="23"/>
          <w:szCs w:val="23"/>
          <w:lang w:eastAsia="pl-PL"/>
        </w:rPr>
        <w:t>ę</w:t>
      </w:r>
      <w:r w:rsidRPr="00DA4936">
        <w:rPr>
          <w:rFonts w:ascii="Bookman Old Style" w:hAnsi="Bookman Old Style"/>
          <w:color w:val="000000" w:themeColor="text1"/>
          <w:sz w:val="23"/>
          <w:szCs w:val="23"/>
          <w:lang w:eastAsia="pl-PL"/>
        </w:rPr>
        <w:t xml:space="preserve">puje: </w:t>
      </w:r>
    </w:p>
    <w:p w14:paraId="00BA3F25" w14:textId="77777777" w:rsidR="00823ADF" w:rsidRPr="00DA4936" w:rsidRDefault="00823ADF" w:rsidP="00823ADF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477273">
        <w:rPr>
          <w:rFonts w:ascii="Bookman Old Style" w:hAnsi="Bookman Old Style" w:cs="Tahoma"/>
          <w:b/>
          <w:color w:val="000000" w:themeColor="text1"/>
        </w:rPr>
        <w:t>INFORMACJA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CA WYKONAWCY</w:t>
      </w:r>
    </w:p>
    <w:p w14:paraId="137D3131" w14:textId="7C86121D" w:rsidR="00EF3771" w:rsidRPr="00477273" w:rsidRDefault="00823ADF" w:rsidP="00823ADF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po zapoznaniu si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z informacj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z otwarcia ofert zamieszczon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przez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na stronie prowadzonego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powania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</w:t>
      </w:r>
      <w:r w:rsidRPr="00477273">
        <w:rPr>
          <w:rFonts w:ascii="Bookman Old Style" w:hAnsi="Bookman Old Style"/>
          <w:color w:val="000000" w:themeColor="text1"/>
        </w:rPr>
        <w:t xml:space="preserve">czam, 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ż</w:t>
      </w:r>
      <w:r w:rsidRPr="00DA4936">
        <w:rPr>
          <w:rFonts w:ascii="Bookman Old Style" w:hAnsi="Bookman Old Style"/>
          <w:b/>
          <w:bCs/>
          <w:color w:val="000000" w:themeColor="text1"/>
        </w:rPr>
        <w:t>e nie nale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żę</w:t>
      </w:r>
      <w:r w:rsidRPr="00DA4936">
        <w:rPr>
          <w:rFonts w:ascii="Bookman Old Style" w:hAnsi="Bookman Old Style"/>
          <w:b/>
          <w:bCs/>
          <w:color w:val="000000" w:themeColor="text1"/>
        </w:rPr>
        <w:t xml:space="preserve"> do tej samej grupy kapita</w:t>
      </w:r>
      <w:r w:rsidRPr="00E42467">
        <w:rPr>
          <w:rFonts w:ascii="Lucida Grande" w:hAnsi="Lucida Grande" w:cs="Lucida Grande" w:hint="eastAsia"/>
          <w:b/>
          <w:bCs/>
          <w:color w:val="000000" w:themeColor="text1"/>
        </w:rPr>
        <w:t>ł</w:t>
      </w:r>
      <w:r w:rsidRPr="00DA4936">
        <w:rPr>
          <w:rFonts w:ascii="Bookman Old Style" w:hAnsi="Bookman Old Style"/>
          <w:b/>
          <w:bCs/>
          <w:color w:val="000000" w:themeColor="text1"/>
        </w:rPr>
        <w:t>owej</w:t>
      </w:r>
      <w:r w:rsidRPr="00477273">
        <w:rPr>
          <w:rFonts w:ascii="Bookman Old Style" w:hAnsi="Bookman Old Style"/>
          <w:color w:val="000000" w:themeColor="text1"/>
        </w:rPr>
        <w:t xml:space="preserve"> w rozumieniu ustawy z dnia 16 lutego 2007 r. o ochronie konkurencji </w:t>
      </w:r>
      <w:r w:rsidR="008522BB" w:rsidRPr="00477273">
        <w:rPr>
          <w:rFonts w:ascii="Bookman Old Style" w:hAnsi="Bookman Old Style"/>
          <w:color w:val="000000" w:themeColor="text1"/>
        </w:rPr>
        <w:br/>
      </w:r>
      <w:r w:rsidRPr="00DA4936">
        <w:rPr>
          <w:rFonts w:ascii="Bookman Old Style" w:hAnsi="Bookman Old Style"/>
          <w:color w:val="000000" w:themeColor="text1"/>
        </w:rPr>
        <w:t>i konsumentów (</w:t>
      </w:r>
      <w:proofErr w:type="spellStart"/>
      <w:r w:rsidR="00436E12">
        <w:rPr>
          <w:rFonts w:ascii="Bookman Old Style" w:hAnsi="Bookman Old Style"/>
          <w:color w:val="000000" w:themeColor="text1"/>
        </w:rPr>
        <w:t>t.j</w:t>
      </w:r>
      <w:proofErr w:type="spellEnd"/>
      <w:r w:rsidR="00436E12">
        <w:rPr>
          <w:rFonts w:ascii="Bookman Old Style" w:hAnsi="Bookman Old Style"/>
          <w:color w:val="000000" w:themeColor="text1"/>
        </w:rPr>
        <w:t xml:space="preserve">. </w:t>
      </w:r>
      <w:r w:rsidRPr="00DA4936">
        <w:rPr>
          <w:rFonts w:ascii="Bookman Old Style" w:hAnsi="Bookman Old Style"/>
          <w:color w:val="000000" w:themeColor="text1"/>
        </w:rPr>
        <w:t>Dz. U. z 202</w:t>
      </w:r>
      <w:r w:rsidR="00925D2D">
        <w:rPr>
          <w:rFonts w:ascii="Bookman Old Style" w:hAnsi="Bookman Old Style"/>
          <w:color w:val="000000" w:themeColor="text1"/>
        </w:rPr>
        <w:t>1</w:t>
      </w:r>
      <w:r w:rsidRPr="00DA4936">
        <w:rPr>
          <w:rFonts w:ascii="Bookman Old Style" w:hAnsi="Bookman Old Style"/>
          <w:color w:val="000000" w:themeColor="text1"/>
        </w:rPr>
        <w:t xml:space="preserve"> r., poz. </w:t>
      </w:r>
      <w:r w:rsidR="00925D2D">
        <w:rPr>
          <w:rFonts w:ascii="Bookman Old Style" w:hAnsi="Bookman Old Style"/>
          <w:color w:val="000000" w:themeColor="text1"/>
        </w:rPr>
        <w:t>275</w:t>
      </w:r>
      <w:r w:rsidRPr="00DA4936">
        <w:rPr>
          <w:rFonts w:ascii="Bookman Old Style" w:hAnsi="Bookman Old Style"/>
          <w:color w:val="000000" w:themeColor="text1"/>
        </w:rPr>
        <w:t>), w sk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ad której wchodzi inny Wykonawca, który z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y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 xml:space="preserve"> ofert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 xml:space="preserve"> w przedmiotowym post</w:t>
      </w:r>
      <w:r w:rsidRPr="00E42467">
        <w:rPr>
          <w:rFonts w:ascii="Lucida Grande" w:hAnsi="Lucida Grande" w:cs="Lucida Grande" w:hint="eastAsia"/>
          <w:color w:val="000000" w:themeColor="text1"/>
        </w:rPr>
        <w:t>ę</w:t>
      </w:r>
      <w:r w:rsidRPr="00DA4936">
        <w:rPr>
          <w:rFonts w:ascii="Bookman Old Style" w:hAnsi="Bookman Old Style"/>
          <w:color w:val="000000" w:themeColor="text1"/>
        </w:rPr>
        <w:t>pow</w:t>
      </w:r>
      <w:r w:rsidRPr="00477273">
        <w:rPr>
          <w:rFonts w:ascii="Bookman Old Style" w:hAnsi="Bookman Old Style"/>
          <w:color w:val="000000" w:themeColor="text1"/>
        </w:rPr>
        <w:t>aniu.</w:t>
      </w:r>
    </w:p>
    <w:p w14:paraId="33760C9A" w14:textId="77777777" w:rsidR="00823ADF" w:rsidRPr="00DA4936" w:rsidRDefault="00823ADF" w:rsidP="00823ADF">
      <w:pPr>
        <w:shd w:val="clear" w:color="auto" w:fill="D9D9D9" w:themeFill="background1" w:themeFillShade="D9"/>
        <w:spacing w:before="80"/>
        <w:jc w:val="center"/>
        <w:rPr>
          <w:rFonts w:ascii="Bookman Old Style" w:hAnsi="Bookman Old Style" w:cs="Tahoma"/>
          <w:b/>
          <w:color w:val="000000" w:themeColor="text1"/>
        </w:rPr>
      </w:pPr>
      <w:r w:rsidRPr="00DA4936">
        <w:rPr>
          <w:rFonts w:ascii="Bookman Old Style" w:hAnsi="Bookman Old Style" w:cs="Tahoma"/>
          <w:b/>
          <w:color w:val="000000" w:themeColor="text1"/>
        </w:rPr>
        <w:t>O</w:t>
      </w:r>
      <w:r w:rsidRPr="00E42467">
        <w:rPr>
          <w:rFonts w:ascii="Lucida Grande" w:hAnsi="Lucida Grande" w:cs="Lucida Grande"/>
          <w:b/>
          <w:color w:val="000000" w:themeColor="text1"/>
        </w:rPr>
        <w:t>Ś</w:t>
      </w:r>
      <w:r w:rsidRPr="00DA4936">
        <w:rPr>
          <w:rFonts w:ascii="Bookman Old Style" w:hAnsi="Bookman Old Style" w:cs="Tahoma"/>
          <w:b/>
          <w:color w:val="000000" w:themeColor="text1"/>
        </w:rPr>
        <w:t>WIADCZENIE DOTYCZ</w:t>
      </w:r>
      <w:r w:rsidRPr="00E42467">
        <w:rPr>
          <w:rFonts w:ascii="Lucida Grande" w:hAnsi="Lucida Grande" w:cs="Lucida Grande"/>
          <w:b/>
          <w:color w:val="000000" w:themeColor="text1"/>
        </w:rPr>
        <w:t>Ą</w:t>
      </w:r>
      <w:r w:rsidRPr="00DA4936">
        <w:rPr>
          <w:rFonts w:ascii="Bookman Old Style" w:hAnsi="Bookman Old Style" w:cs="Tahoma"/>
          <w:b/>
          <w:color w:val="000000" w:themeColor="text1"/>
        </w:rPr>
        <w:t>CE PODANYCH INFORMACJI:</w:t>
      </w:r>
    </w:p>
    <w:p w14:paraId="3825E32D" w14:textId="52CE4357" w:rsidR="00EF3771" w:rsidRPr="00477273" w:rsidRDefault="00823ADF" w:rsidP="00823ADF">
      <w:pPr>
        <w:jc w:val="both"/>
        <w:rPr>
          <w:rFonts w:ascii="Bookman Old Style" w:hAnsi="Bookman Old Style"/>
          <w:color w:val="000000" w:themeColor="text1"/>
        </w:rPr>
      </w:pPr>
      <w:r w:rsidRPr="00477273">
        <w:rPr>
          <w:rFonts w:ascii="Bookman Old Style" w:hAnsi="Bookman Old Style"/>
          <w:color w:val="000000" w:themeColor="text1"/>
        </w:rPr>
        <w:t>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 xml:space="preserve">wiadczam, 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e wszystkie informacje podane w powy</w:t>
      </w:r>
      <w:r w:rsidRPr="00E42467">
        <w:rPr>
          <w:rFonts w:ascii="Lucida Grande" w:hAnsi="Lucida Grande" w:cs="Lucida Grande" w:hint="eastAsia"/>
          <w:color w:val="000000" w:themeColor="text1"/>
        </w:rPr>
        <w:t>ż</w:t>
      </w:r>
      <w:r w:rsidRPr="00DA4936">
        <w:rPr>
          <w:rFonts w:ascii="Bookman Old Style" w:hAnsi="Bookman Old Style"/>
          <w:color w:val="000000" w:themeColor="text1"/>
        </w:rPr>
        <w:t>szych 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wiadczeniach s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aktualne i zgodne z prawd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oraz zosta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y przedstawione z pe</w:t>
      </w:r>
      <w:r w:rsidRPr="00E42467">
        <w:rPr>
          <w:rFonts w:ascii="Lucida Grande" w:hAnsi="Lucida Grande" w:cs="Lucida Grande" w:hint="eastAsia"/>
          <w:color w:val="000000" w:themeColor="text1"/>
        </w:rPr>
        <w:t>ł</w:t>
      </w:r>
      <w:r w:rsidRPr="00DA4936">
        <w:rPr>
          <w:rFonts w:ascii="Bookman Old Style" w:hAnsi="Bookman Old Style"/>
          <w:color w:val="000000" w:themeColor="text1"/>
        </w:rPr>
        <w:t>n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wiadomo</w:t>
      </w:r>
      <w:r w:rsidRPr="00E42467">
        <w:rPr>
          <w:rFonts w:ascii="Lucida Grande" w:hAnsi="Lucida Grande" w:cs="Lucida Grande" w:hint="eastAsia"/>
          <w:color w:val="000000" w:themeColor="text1"/>
        </w:rPr>
        <w:t>ś</w:t>
      </w:r>
      <w:r w:rsidRPr="00DA4936">
        <w:rPr>
          <w:rFonts w:ascii="Bookman Old Style" w:hAnsi="Bookman Old Style"/>
          <w:color w:val="000000" w:themeColor="text1"/>
        </w:rPr>
        <w:t>ci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 xml:space="preserve"> konsekwencji wprowadzenia Zamawiaj</w:t>
      </w:r>
      <w:r w:rsidRPr="00E42467">
        <w:rPr>
          <w:rFonts w:ascii="Lucida Grande" w:hAnsi="Lucida Grande" w:cs="Lucida Grande" w:hint="eastAsia"/>
          <w:color w:val="000000" w:themeColor="text1"/>
        </w:rPr>
        <w:t>ą</w:t>
      </w:r>
      <w:r w:rsidRPr="00DA4936">
        <w:rPr>
          <w:rFonts w:ascii="Bookman Old Style" w:hAnsi="Bookman Old Style"/>
          <w:color w:val="000000" w:themeColor="text1"/>
        </w:rPr>
        <w:t>cego w b</w:t>
      </w:r>
      <w:r w:rsidRPr="00E42467">
        <w:rPr>
          <w:rFonts w:ascii="Lucida Grande" w:hAnsi="Lucida Grande" w:cs="Lucida Grande" w:hint="eastAsia"/>
          <w:color w:val="000000" w:themeColor="text1"/>
        </w:rPr>
        <w:t>łą</w:t>
      </w:r>
      <w:r w:rsidRPr="00DA4936">
        <w:rPr>
          <w:rFonts w:ascii="Bookman Old Style" w:hAnsi="Bookman Old Style"/>
          <w:color w:val="000000" w:themeColor="text1"/>
        </w:rPr>
        <w:t>d przy przed</w:t>
      </w:r>
      <w:r w:rsidRPr="00477273">
        <w:rPr>
          <w:rFonts w:ascii="Bookman Old Style" w:hAnsi="Bookman Old Style"/>
          <w:color w:val="000000" w:themeColor="text1"/>
        </w:rPr>
        <w:t>stawianiu informacji.</w:t>
      </w:r>
    </w:p>
    <w:p w14:paraId="6EF1EC57" w14:textId="77777777" w:rsidR="00E42467" w:rsidRDefault="00E42467" w:rsidP="00B44495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14:paraId="5204BB2B" w14:textId="77777777" w:rsidR="00E42467" w:rsidRDefault="00E42467" w:rsidP="00B44495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</w:p>
    <w:p w14:paraId="50308CE2" w14:textId="215CCA10" w:rsidR="004148FC" w:rsidRPr="00BF0C91" w:rsidRDefault="004148FC" w:rsidP="00B44495">
      <w:pPr>
        <w:spacing w:after="0" w:line="240" w:lineRule="auto"/>
        <w:ind w:left="142"/>
        <w:jc w:val="both"/>
        <w:rPr>
          <w:rFonts w:ascii="Bookman Old Style" w:hAnsi="Bookman Old Style"/>
          <w:i/>
          <w:iCs/>
          <w:color w:val="FF0000"/>
          <w:sz w:val="20"/>
          <w:szCs w:val="20"/>
        </w:rPr>
      </w:pP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ć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 w:rsidR="00590295"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ą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BF0C91">
        <w:rPr>
          <w:rFonts w:ascii="Lucida Grande" w:hAnsi="Lucida Grande" w:cs="Lucida Grande" w:hint="eastAsia"/>
          <w:i/>
          <w:iCs/>
          <w:color w:val="FF0000"/>
          <w:sz w:val="20"/>
          <w:szCs w:val="20"/>
        </w:rPr>
        <w:t>ę</w:t>
      </w:r>
      <w:r w:rsidRPr="00BF0C91">
        <w:rPr>
          <w:rFonts w:ascii="Bookman Old Style" w:hAnsi="Bookman Old Style"/>
          <w:i/>
          <w:iCs/>
          <w:color w:val="FF0000"/>
          <w:sz w:val="20"/>
          <w:szCs w:val="20"/>
        </w:rPr>
        <w:t>.</w:t>
      </w:r>
    </w:p>
    <w:p w14:paraId="79EAA50D" w14:textId="1BE6B674" w:rsidR="00E42467" w:rsidRDefault="00E42467">
      <w:pPr>
        <w:spacing w:after="0" w:line="240" w:lineRule="auto"/>
        <w:rPr>
          <w:rFonts w:ascii="Bookman Old Style" w:hAnsi="Bookman Old Style"/>
          <w:i/>
          <w:iCs/>
          <w:color w:val="000000" w:themeColor="text1"/>
          <w:sz w:val="20"/>
          <w:szCs w:val="20"/>
        </w:rPr>
      </w:pPr>
      <w:r>
        <w:rPr>
          <w:rFonts w:ascii="Bookman Old Style" w:hAnsi="Bookman Old Style"/>
          <w:i/>
          <w:iCs/>
          <w:color w:val="000000" w:themeColor="text1"/>
          <w:sz w:val="20"/>
          <w:szCs w:val="20"/>
        </w:rPr>
        <w:br w:type="page"/>
      </w:r>
    </w:p>
    <w:p w14:paraId="614D8734" w14:textId="25AA2D37" w:rsidR="00CF27ED" w:rsidRPr="00846781" w:rsidRDefault="00CF27ED" w:rsidP="00CF27ED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>cznik nr 4</w:t>
      </w:r>
      <w:r w:rsidR="005506D0">
        <w:rPr>
          <w:rFonts w:ascii="Bookman Old Style" w:hAnsi="Bookman Old Style" w:cs="Arial"/>
          <w:b/>
        </w:rPr>
        <w:t>A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7648BA24" w14:textId="77777777" w:rsidR="00CF27ED" w:rsidRPr="00CE6D7D" w:rsidRDefault="00CF27ED" w:rsidP="00CF27ED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5F19F8A1" w14:textId="77777777" w:rsidR="00CF27ED" w:rsidRPr="00B44357" w:rsidRDefault="00CF27ED" w:rsidP="00CF27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02641494" w14:textId="77777777" w:rsidR="00CF27ED" w:rsidRDefault="00CF27ED" w:rsidP="00CF27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54762E4F" w14:textId="77777777" w:rsidR="00CF27ED" w:rsidRPr="00B44357" w:rsidRDefault="00CF27ED" w:rsidP="00CF27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54DB5D8C" w14:textId="77777777" w:rsidR="00CF27ED" w:rsidRDefault="00CF27ED" w:rsidP="00CF27E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7EA0B453" w14:textId="77777777" w:rsidR="00CF27ED" w:rsidRPr="009059FF" w:rsidRDefault="00CF27ED" w:rsidP="00CF27E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7632C6A4" w14:textId="77777777" w:rsidR="00CF27ED" w:rsidRDefault="00CF27ED" w:rsidP="00CF27E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14FB7066" w14:textId="77777777" w:rsidR="00CF27ED" w:rsidRPr="00846781" w:rsidRDefault="00CF27ED" w:rsidP="00CF27E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0D13C569" w14:textId="77777777" w:rsidR="00CF27ED" w:rsidRPr="00846781" w:rsidRDefault="00CF27ED" w:rsidP="00CF27E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4A890424" w14:textId="77777777" w:rsidR="00CF27ED" w:rsidRPr="00846781" w:rsidRDefault="00CF27ED" w:rsidP="00CF27E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0570BF5C" w14:textId="77777777" w:rsidR="00CF27ED" w:rsidRPr="00846781" w:rsidRDefault="00CF27ED" w:rsidP="00CF27ED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5169DD93" w14:textId="77777777" w:rsidR="00CF27ED" w:rsidRPr="00846781" w:rsidRDefault="00CF27ED" w:rsidP="00CF27E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6566303C" w14:textId="77777777" w:rsidR="00CF27ED" w:rsidRPr="00846781" w:rsidRDefault="00CF27ED" w:rsidP="00CF27E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1C5553DA" w14:textId="77777777" w:rsidR="00CF27ED" w:rsidRDefault="00CF27ED" w:rsidP="00CF27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107E94CF" w14:textId="77777777" w:rsidR="00CF27ED" w:rsidRDefault="00CF27ED" w:rsidP="00CF27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631F8F08" w14:textId="5581A958" w:rsidR="00CF27ED" w:rsidRPr="00BD2218" w:rsidRDefault="00CF27ED" w:rsidP="00CF27ED">
      <w:pPr>
        <w:spacing w:after="0" w:line="240" w:lineRule="auto"/>
        <w:jc w:val="center"/>
        <w:rPr>
          <w:rFonts w:ascii="Lucida Grande" w:eastAsia="Times New Roman" w:hAnsi="Lucida Grande" w:cs="Lucida Grande"/>
          <w:b/>
          <w:lang w:eastAsia="pl-PL"/>
        </w:rPr>
      </w:pPr>
      <w:r w:rsidRPr="0014481D">
        <w:rPr>
          <w:rFonts w:ascii="Bookman Old Style" w:eastAsia="Times New Roman" w:hAnsi="Bookman Old Style"/>
          <w:b/>
          <w:lang w:eastAsia="pl-PL"/>
        </w:rPr>
        <w:t xml:space="preserve">Wykaz </w:t>
      </w:r>
      <w:r>
        <w:rPr>
          <w:rFonts w:ascii="Bookman Old Style" w:eastAsia="Times New Roman" w:hAnsi="Bookman Old Style"/>
          <w:b/>
          <w:lang w:eastAsia="pl-PL"/>
        </w:rPr>
        <w:t>us</w:t>
      </w:r>
      <w:r>
        <w:rPr>
          <w:rFonts w:ascii="Lucida Grande" w:eastAsia="Times New Roman" w:hAnsi="Lucida Grande" w:cs="Lucida Grande"/>
          <w:b/>
          <w:lang w:eastAsia="pl-PL"/>
        </w:rPr>
        <w:t>ług</w:t>
      </w:r>
    </w:p>
    <w:p w14:paraId="4CBF0AD6" w14:textId="77777777" w:rsidR="00CF27ED" w:rsidRPr="0014481D" w:rsidRDefault="00CF27ED" w:rsidP="00CF27ED">
      <w:pPr>
        <w:spacing w:after="0" w:line="240" w:lineRule="auto"/>
        <w:rPr>
          <w:rFonts w:ascii="Bookman Old Style" w:eastAsia="Times New Roman" w:hAnsi="Bookman Old Style"/>
          <w:b/>
          <w:lang w:eastAsia="pl-PL"/>
        </w:rPr>
      </w:pPr>
    </w:p>
    <w:p w14:paraId="580F80EB" w14:textId="1A975DCF" w:rsidR="00CF27ED" w:rsidRPr="0014481D" w:rsidRDefault="00CF27ED" w:rsidP="00CF27ED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 xml:space="preserve">(zgodnie z warunkiem </w:t>
      </w:r>
      <w:r w:rsidR="008D153A">
        <w:rPr>
          <w:rFonts w:ascii="Bookman Old Style" w:eastAsia="Times New Roman" w:hAnsi="Bookman Old Style"/>
          <w:sz w:val="20"/>
          <w:szCs w:val="20"/>
          <w:lang w:eastAsia="pl-PL"/>
        </w:rPr>
        <w:t xml:space="preserve">udziału w postępowaniu 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 w:rsidR="00090004">
        <w:rPr>
          <w:rFonts w:ascii="Bookman Old Style" w:hAnsi="Bookman Old Style"/>
          <w:sz w:val="20"/>
          <w:szCs w:val="20"/>
          <w:lang w:eastAsia="pl-PL"/>
        </w:rPr>
        <w:t>3</w:t>
      </w:r>
      <w:r w:rsidR="00090004" w:rsidRPr="0014481D">
        <w:rPr>
          <w:rFonts w:ascii="Bookman Old Style" w:hAnsi="Bookman Old Style"/>
          <w:sz w:val="20"/>
          <w:szCs w:val="20"/>
          <w:lang w:eastAsia="pl-PL"/>
        </w:rPr>
        <w:t xml:space="preserve">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lit. </w:t>
      </w:r>
      <w:r>
        <w:rPr>
          <w:rFonts w:ascii="Bookman Old Style" w:hAnsi="Bookman Old Style"/>
          <w:sz w:val="20"/>
          <w:szCs w:val="20"/>
          <w:lang w:eastAsia="pl-PL"/>
        </w:rPr>
        <w:t>a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65D194A8" w14:textId="13B29F5A" w:rsidR="00CF27ED" w:rsidRPr="0014481D" w:rsidRDefault="00CF27ED" w:rsidP="00CF27ED">
      <w:pPr>
        <w:spacing w:after="0" w:line="240" w:lineRule="auto"/>
        <w:contextualSpacing/>
        <w:jc w:val="both"/>
        <w:rPr>
          <w:rFonts w:ascii="Bookman Old Style" w:eastAsia="Times New Roman" w:hAnsi="Bookman Old Style"/>
          <w:lang w:eastAsia="pl-PL"/>
        </w:rPr>
      </w:pPr>
      <w:r w:rsidRPr="0014481D">
        <w:rPr>
          <w:rFonts w:ascii="Bookman Old Style" w:hAnsi="Bookman Old Style"/>
          <w:u w:color="000000"/>
        </w:rPr>
        <w:t>Dotyczy: post</w:t>
      </w:r>
      <w:r w:rsidRPr="0014481D">
        <w:rPr>
          <w:rFonts w:ascii="Lucida Grande" w:hAnsi="Lucida Grande" w:cs="Lucida Grande"/>
          <w:u w:color="000000"/>
        </w:rPr>
        <w:t>ę</w:t>
      </w:r>
      <w:r w:rsidRPr="0014481D">
        <w:rPr>
          <w:rFonts w:ascii="Bookman Old Style" w:hAnsi="Bookman Old Style"/>
          <w:u w:color="000000"/>
        </w:rPr>
        <w:t xml:space="preserve">powania o udzielenie zamówienia publicznego, prowadzonego w trybie </w:t>
      </w:r>
      <w:r>
        <w:rPr>
          <w:rFonts w:ascii="Bookman Old Style" w:hAnsi="Bookman Old Style"/>
          <w:u w:color="000000"/>
        </w:rPr>
        <w:t>podstawowym</w:t>
      </w:r>
      <w:r w:rsidRPr="0014481D">
        <w:rPr>
          <w:rFonts w:ascii="Bookman Old Style" w:hAnsi="Bookman Old Style"/>
          <w:u w:color="000000"/>
        </w:rPr>
        <w:t xml:space="preserve"> </w:t>
      </w:r>
      <w:r w:rsidRPr="0014481D">
        <w:rPr>
          <w:rFonts w:ascii="Bookman Old Style" w:hAnsi="Bookman Old Style"/>
        </w:rPr>
        <w:t>pn.</w:t>
      </w:r>
      <w:r>
        <w:rPr>
          <w:rFonts w:ascii="Bookman Old Style" w:hAnsi="Bookman Old Style"/>
        </w:rPr>
        <w:t>:</w:t>
      </w:r>
      <w:r w:rsidRPr="00027DA8">
        <w:rPr>
          <w:rFonts w:ascii="Bookman Old Style" w:hAnsi="Bookman Old Style"/>
        </w:rPr>
        <w:t xml:space="preserve"> </w:t>
      </w:r>
      <w:r w:rsidR="00F25698" w:rsidRPr="00BD2218">
        <w:rPr>
          <w:rFonts w:ascii="Bookman Old Style" w:hAnsi="Bookman Old Style" w:cs="Arial"/>
          <w:b/>
          <w:color w:val="000000" w:themeColor="text1"/>
        </w:rPr>
        <w:t xml:space="preserve">„Ochrona fizyczna osób i mienia w PAN Muzeum Ziemi w Warszawie”, znak sprawy nr </w:t>
      </w:r>
      <w:r w:rsidR="00F25698" w:rsidRPr="00BF0C91">
        <w:rPr>
          <w:rFonts w:ascii="Bookman Old Style" w:hAnsi="Bookman Old Style" w:cs="Arial"/>
          <w:b/>
          <w:color w:val="000000" w:themeColor="text1"/>
          <w:highlight w:val="yellow"/>
        </w:rPr>
        <w:t>MZ-ZP</w:t>
      </w:r>
      <w:r w:rsidR="00896CED">
        <w:rPr>
          <w:rFonts w:ascii="Bookman Old Style" w:hAnsi="Bookman Old Style" w:cs="Arial"/>
          <w:b/>
          <w:color w:val="000000" w:themeColor="text1"/>
          <w:highlight w:val="yellow"/>
        </w:rPr>
        <w:t>-15-</w:t>
      </w:r>
      <w:r w:rsidR="00F25698" w:rsidRPr="00BF0C91">
        <w:rPr>
          <w:rFonts w:ascii="Bookman Old Style" w:hAnsi="Bookman Old Style" w:cs="Arial"/>
          <w:b/>
          <w:color w:val="000000" w:themeColor="text1"/>
          <w:highlight w:val="yellow"/>
        </w:rPr>
        <w:t>2022</w:t>
      </w:r>
      <w:r w:rsidRPr="00BF0C91">
        <w:rPr>
          <w:rFonts w:ascii="Bookman Old Style" w:eastAsia="Times New Roman" w:hAnsi="Bookman Old Style"/>
          <w:highlight w:val="yellow"/>
          <w:lang w:bidi="en-US"/>
        </w:rPr>
        <w:t>.</w:t>
      </w:r>
      <w:r w:rsidRPr="001F5F0B">
        <w:rPr>
          <w:rFonts w:ascii="Bookman Old Style" w:hAnsi="Bookman Old Style"/>
        </w:rPr>
        <w:t xml:space="preserve"> </w:t>
      </w:r>
    </w:p>
    <w:p w14:paraId="3440D057" w14:textId="77777777" w:rsidR="00CF27ED" w:rsidRPr="0014481D" w:rsidRDefault="00CF27ED" w:rsidP="00CF27ED">
      <w:pPr>
        <w:spacing w:after="0" w:line="240" w:lineRule="auto"/>
        <w:jc w:val="both"/>
        <w:rPr>
          <w:rFonts w:ascii="Bookman Old Style" w:hAnsi="Bookman Old Style"/>
          <w:i/>
        </w:rPr>
      </w:pPr>
    </w:p>
    <w:p w14:paraId="726A96EA" w14:textId="77777777" w:rsidR="00F25698" w:rsidRDefault="00F25698" w:rsidP="00F25698">
      <w:pPr>
        <w:spacing w:after="0" w:line="360" w:lineRule="auto"/>
        <w:ind w:left="700" w:hanging="700"/>
        <w:rPr>
          <w:b/>
          <w:bCs/>
        </w:rPr>
      </w:pPr>
    </w:p>
    <w:tbl>
      <w:tblPr>
        <w:tblW w:w="8363" w:type="dxa"/>
        <w:tblInd w:w="779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2410"/>
        <w:gridCol w:w="1984"/>
      </w:tblGrid>
      <w:tr w:rsidR="00F25698" w:rsidRPr="005056B1" w14:paraId="2081D929" w14:textId="77777777" w:rsidTr="00F25698">
        <w:trPr>
          <w:trHeight w:val="112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9640" w14:textId="77777777" w:rsidR="00F25698" w:rsidRDefault="00F25698" w:rsidP="00F25698">
            <w:pPr>
              <w:tabs>
                <w:tab w:val="left" w:pos="62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424E818" w14:textId="77777777" w:rsidR="00F323E6" w:rsidRPr="00A76D4F" w:rsidRDefault="00F323E6" w:rsidP="00F323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 xml:space="preserve">Nazwa Wykonawcy (Podmiotu) usługi </w:t>
            </w:r>
          </w:p>
          <w:p w14:paraId="66E8A547" w14:textId="77777777" w:rsidR="00F323E6" w:rsidRPr="00A76D4F" w:rsidRDefault="00F323E6" w:rsidP="00F323E6">
            <w:pPr>
              <w:spacing w:after="0" w:line="240" w:lineRule="auto"/>
              <w:jc w:val="center"/>
              <w:rPr>
                <w:rFonts w:ascii="Bookman Old Style" w:hAnsi="Bookman Old Style"/>
                <w:b/>
                <w:iCs/>
                <w:sz w:val="16"/>
                <w:szCs w:val="16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>wykazującego spełnianie warunku udziału w postępowaniu</w:t>
            </w:r>
          </w:p>
          <w:p w14:paraId="31B39DF1" w14:textId="5D6D8B51" w:rsidR="00F25698" w:rsidRPr="00B55C2E" w:rsidRDefault="00F323E6" w:rsidP="00F25698">
            <w:pPr>
              <w:rPr>
                <w:rFonts w:ascii="Times New Roman" w:hAnsi="Times New Roman"/>
                <w:sz w:val="24"/>
                <w:szCs w:val="24"/>
              </w:rPr>
            </w:pPr>
            <w:r w:rsidRPr="00A76D4F">
              <w:rPr>
                <w:rFonts w:ascii="Bookman Old Style" w:hAnsi="Bookman Old Style"/>
                <w:b/>
                <w:iCs/>
                <w:sz w:val="16"/>
                <w:szCs w:val="16"/>
              </w:rPr>
              <w:t>(nazwa, adres)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F47A" w14:textId="77777777" w:rsidR="00F25698" w:rsidRPr="009F2DD6" w:rsidRDefault="00F25698" w:rsidP="00F25698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 xml:space="preserve"> Nazwa i siedziba podmiotu, na rzecz którego były</w:t>
            </w:r>
            <w:r>
              <w:rPr>
                <w:b/>
                <w:spacing w:val="-9"/>
                <w:sz w:val="20"/>
                <w:szCs w:val="20"/>
              </w:rPr>
              <w:t>/są</w:t>
            </w:r>
            <w:r w:rsidRPr="009F2DD6">
              <w:rPr>
                <w:b/>
                <w:spacing w:val="-9"/>
                <w:sz w:val="20"/>
                <w:szCs w:val="20"/>
              </w:rPr>
              <w:t xml:space="preserve"> wykonywane usługi</w:t>
            </w:r>
            <w:r>
              <w:rPr>
                <w:b/>
                <w:spacing w:val="-9"/>
                <w:sz w:val="20"/>
                <w:szCs w:val="20"/>
              </w:rPr>
              <w:t xml:space="preserve"> ochrony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C291" w14:textId="77777777" w:rsidR="00F25698" w:rsidRDefault="00F25698" w:rsidP="00F25698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>Data wykonania/wykonywania</w:t>
            </w:r>
          </w:p>
          <w:p w14:paraId="11F5EAC7" w14:textId="17FCCBF4" w:rsidR="00F25698" w:rsidRPr="009F2DD6" w:rsidRDefault="00F25698" w:rsidP="00F25698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  <w:r>
              <w:rPr>
                <w:b/>
                <w:spacing w:val="-9"/>
                <w:sz w:val="20"/>
                <w:szCs w:val="20"/>
              </w:rPr>
              <w:t>usługi ochrony</w:t>
            </w:r>
            <w:r w:rsidR="00F323E6">
              <w:rPr>
                <w:b/>
                <w:spacing w:val="-9"/>
                <w:sz w:val="20"/>
                <w:szCs w:val="20"/>
              </w:rPr>
              <w:t xml:space="preserve"> </w:t>
            </w:r>
            <w:r w:rsidR="00F323E6" w:rsidRPr="00A76D4F">
              <w:rPr>
                <w:rFonts w:ascii="Bookman Old Style" w:hAnsi="Bookman Old Style"/>
                <w:b/>
                <w:sz w:val="16"/>
                <w:szCs w:val="16"/>
                <w:lang w:eastAsia="hi-IN"/>
              </w:rPr>
              <w:t xml:space="preserve"> (dzień, miesiąc, rok)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8D51" w14:textId="08B1D4CE" w:rsidR="00F25698" w:rsidRPr="009F2DD6" w:rsidRDefault="00F25698" w:rsidP="00F25698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  <w:r w:rsidRPr="009F2DD6">
              <w:rPr>
                <w:b/>
                <w:spacing w:val="-9"/>
                <w:sz w:val="20"/>
                <w:szCs w:val="20"/>
              </w:rPr>
              <w:t xml:space="preserve">Wartość </w:t>
            </w:r>
            <w:r w:rsidR="00F323E6">
              <w:rPr>
                <w:b/>
                <w:spacing w:val="-9"/>
                <w:sz w:val="20"/>
                <w:szCs w:val="20"/>
              </w:rPr>
              <w:t xml:space="preserve">brutto </w:t>
            </w:r>
            <w:r w:rsidRPr="009F2DD6">
              <w:rPr>
                <w:b/>
                <w:spacing w:val="-9"/>
                <w:sz w:val="20"/>
                <w:szCs w:val="20"/>
              </w:rPr>
              <w:t xml:space="preserve">usługi </w:t>
            </w:r>
            <w:r>
              <w:rPr>
                <w:b/>
                <w:spacing w:val="-9"/>
                <w:sz w:val="20"/>
                <w:szCs w:val="20"/>
              </w:rPr>
              <w:t>ochrony</w:t>
            </w:r>
            <w:r w:rsidR="00F323E6">
              <w:rPr>
                <w:b/>
                <w:spacing w:val="-9"/>
                <w:sz w:val="20"/>
                <w:szCs w:val="20"/>
              </w:rPr>
              <w:t xml:space="preserve"> w PLN</w:t>
            </w:r>
          </w:p>
          <w:p w14:paraId="08062FAD" w14:textId="77777777" w:rsidR="00F25698" w:rsidRPr="009F2DD6" w:rsidRDefault="00F25698" w:rsidP="00F25698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</w:p>
          <w:p w14:paraId="705FABC1" w14:textId="77777777" w:rsidR="00F25698" w:rsidRPr="009F2DD6" w:rsidRDefault="00F25698" w:rsidP="00F25698">
            <w:pPr>
              <w:spacing w:after="160" w:line="259" w:lineRule="auto"/>
              <w:rPr>
                <w:b/>
                <w:spacing w:val="-9"/>
                <w:sz w:val="20"/>
                <w:szCs w:val="20"/>
              </w:rPr>
            </w:pPr>
          </w:p>
          <w:p w14:paraId="214CF5E3" w14:textId="77777777" w:rsidR="00F25698" w:rsidRPr="009F2DD6" w:rsidRDefault="00F25698" w:rsidP="00F25698">
            <w:pPr>
              <w:spacing w:after="0" w:line="240" w:lineRule="auto"/>
              <w:rPr>
                <w:b/>
                <w:spacing w:val="-9"/>
                <w:sz w:val="20"/>
                <w:szCs w:val="20"/>
              </w:rPr>
            </w:pPr>
          </w:p>
        </w:tc>
      </w:tr>
      <w:tr w:rsidR="00F25698" w:rsidRPr="005056B1" w14:paraId="39D789E3" w14:textId="77777777" w:rsidTr="00F25698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F9D" w14:textId="583EB67D" w:rsidR="00F25698" w:rsidRPr="00DE4F84" w:rsidRDefault="00F25698" w:rsidP="00F25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8C16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D780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031F" w14:textId="77777777" w:rsidR="00F25698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F25698" w:rsidRPr="005056B1" w14:paraId="42BC6953" w14:textId="77777777" w:rsidTr="00F25698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AA33" w14:textId="7A770973" w:rsidR="00F25698" w:rsidRDefault="00F25698" w:rsidP="00F25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2D1C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690F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2EC8" w14:textId="77777777" w:rsidR="00F25698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F25698" w:rsidRPr="005056B1" w14:paraId="7948DD7F" w14:textId="77777777" w:rsidTr="00F25698">
        <w:trPr>
          <w:trHeight w:val="2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779B" w14:textId="2A533206" w:rsidR="00F25698" w:rsidRDefault="00F25698" w:rsidP="00F25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6914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C9BC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DE1" w14:textId="77777777" w:rsidR="00F25698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  <w:tr w:rsidR="00F25698" w:rsidRPr="005056B1" w14:paraId="4411EB77" w14:textId="77777777" w:rsidTr="00F25698">
        <w:trPr>
          <w:trHeight w:val="28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4C64" w14:textId="443FABB4" w:rsidR="00F25698" w:rsidRPr="00DE4F84" w:rsidRDefault="00F25698" w:rsidP="00F256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90E4" w14:textId="77777777" w:rsidR="00F25698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3858" w14:textId="77777777" w:rsidR="00F25698" w:rsidRPr="005056B1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6AD" w14:textId="77777777" w:rsidR="00F25698" w:rsidRDefault="00F25698" w:rsidP="00F25698">
            <w:pPr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</w:p>
        </w:tc>
      </w:tr>
    </w:tbl>
    <w:p w14:paraId="7E830E4A" w14:textId="77777777" w:rsidR="00F25698" w:rsidRDefault="00F25698" w:rsidP="00F25698">
      <w:pPr>
        <w:spacing w:after="0" w:line="360" w:lineRule="auto"/>
        <w:ind w:left="700" w:firstLine="9"/>
        <w:rPr>
          <w:b/>
          <w:bCs/>
        </w:rPr>
      </w:pPr>
      <w:r>
        <w:rPr>
          <w:b/>
          <w:bCs/>
        </w:rPr>
        <w:t xml:space="preserve"> </w:t>
      </w:r>
    </w:p>
    <w:p w14:paraId="7CEB9260" w14:textId="76456B45" w:rsidR="00CF27ED" w:rsidRPr="0014481D" w:rsidRDefault="00CF27ED" w:rsidP="00CF27ED">
      <w:pPr>
        <w:spacing w:after="0" w:line="240" w:lineRule="auto"/>
        <w:jc w:val="both"/>
        <w:rPr>
          <w:rFonts w:ascii="Bookman Old Style" w:eastAsia="Times New Roman" w:hAnsi="Bookman Old Style"/>
          <w:i/>
          <w:sz w:val="20"/>
          <w:szCs w:val="20"/>
          <w:lang w:eastAsia="pl-PL" w:bidi="en-US"/>
        </w:rPr>
      </w:pPr>
      <w:r w:rsidRPr="0014481D">
        <w:rPr>
          <w:rFonts w:ascii="Bookman Old Style" w:hAnsi="Bookman Old Style"/>
          <w:i/>
          <w:sz w:val="20"/>
          <w:szCs w:val="20"/>
        </w:rPr>
        <w:t>Do wykazu nale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>y za</w:t>
      </w:r>
      <w:r w:rsidRPr="0014481D">
        <w:rPr>
          <w:rFonts w:ascii="Lucida Grande" w:hAnsi="Lucida Grande" w:cs="Lucida Grande"/>
          <w:i/>
          <w:sz w:val="20"/>
          <w:szCs w:val="20"/>
        </w:rPr>
        <w:t>łą</w:t>
      </w:r>
      <w:r w:rsidRPr="0014481D">
        <w:rPr>
          <w:rFonts w:ascii="Bookman Old Style" w:hAnsi="Bookman Old Style"/>
          <w:i/>
          <w:sz w:val="20"/>
          <w:szCs w:val="20"/>
        </w:rPr>
        <w:t>czy</w:t>
      </w:r>
      <w:r w:rsidRPr="0014481D">
        <w:rPr>
          <w:rFonts w:ascii="Lucida Grande" w:hAnsi="Lucida Grande" w:cs="Lucida Grande"/>
          <w:i/>
          <w:sz w:val="20"/>
          <w:szCs w:val="20"/>
        </w:rPr>
        <w:t>ć</w:t>
      </w:r>
      <w:r w:rsidRPr="0014481D">
        <w:rPr>
          <w:rFonts w:ascii="Bookman Old Style" w:hAnsi="Bookman Old Style"/>
          <w:i/>
          <w:sz w:val="20"/>
          <w:szCs w:val="20"/>
        </w:rPr>
        <w:t xml:space="preserve"> dowody okre</w:t>
      </w:r>
      <w:r w:rsidRPr="0014481D">
        <w:rPr>
          <w:rFonts w:ascii="Lucida Grande" w:hAnsi="Lucida Grande" w:cs="Lucida Grande"/>
          <w:i/>
          <w:sz w:val="20"/>
          <w:szCs w:val="20"/>
        </w:rPr>
        <w:t>ś</w:t>
      </w:r>
      <w:r w:rsidRPr="0014481D">
        <w:rPr>
          <w:rFonts w:ascii="Bookman Old Style" w:hAnsi="Bookman Old Style"/>
          <w:i/>
          <w:sz w:val="20"/>
          <w:szCs w:val="20"/>
        </w:rPr>
        <w:t>laj</w:t>
      </w:r>
      <w:r w:rsidRPr="0014481D">
        <w:rPr>
          <w:rFonts w:ascii="Lucida Grande" w:hAnsi="Lucida Grande" w:cs="Lucida Grande"/>
          <w:i/>
          <w:sz w:val="20"/>
          <w:szCs w:val="20"/>
        </w:rPr>
        <w:t>ą</w:t>
      </w:r>
      <w:r w:rsidRPr="0014481D">
        <w:rPr>
          <w:rFonts w:ascii="Bookman Old Style" w:hAnsi="Bookman Old Style"/>
          <w:i/>
          <w:sz w:val="20"/>
          <w:szCs w:val="20"/>
        </w:rPr>
        <w:t xml:space="preserve">ce, 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 xml:space="preserve">e ww. </w:t>
      </w:r>
      <w:r w:rsidR="00F25698">
        <w:rPr>
          <w:rFonts w:ascii="Bookman Old Style" w:hAnsi="Bookman Old Style"/>
          <w:i/>
          <w:sz w:val="20"/>
          <w:szCs w:val="20"/>
        </w:rPr>
        <w:t>us</w:t>
      </w:r>
      <w:r w:rsidR="00F25698">
        <w:rPr>
          <w:rFonts w:ascii="Lucida Grande" w:hAnsi="Lucida Grande" w:cs="Lucida Grande"/>
          <w:i/>
          <w:sz w:val="20"/>
          <w:szCs w:val="20"/>
        </w:rPr>
        <w:t>ługi</w:t>
      </w:r>
      <w:r w:rsidRPr="0014481D">
        <w:rPr>
          <w:rFonts w:ascii="Bookman Old Style" w:hAnsi="Bookman Old Style"/>
          <w:i/>
          <w:sz w:val="20"/>
          <w:szCs w:val="20"/>
        </w:rPr>
        <w:t xml:space="preserve"> zosta</w:t>
      </w:r>
      <w:r w:rsidRPr="0014481D">
        <w:rPr>
          <w:rFonts w:ascii="Lucida Grande" w:hAnsi="Lucida Grande" w:cs="Lucida Grande"/>
          <w:i/>
          <w:sz w:val="20"/>
          <w:szCs w:val="20"/>
        </w:rPr>
        <w:t>ł</w:t>
      </w:r>
      <w:r w:rsidRPr="0014481D">
        <w:rPr>
          <w:rFonts w:ascii="Bookman Old Style" w:hAnsi="Bookman Old Style"/>
          <w:i/>
          <w:sz w:val="20"/>
          <w:szCs w:val="20"/>
        </w:rPr>
        <w:t>y wykonane nale</w:t>
      </w:r>
      <w:r w:rsidRPr="0014481D">
        <w:rPr>
          <w:rFonts w:ascii="Lucida Grande" w:hAnsi="Lucida Grande" w:cs="Lucida Grande"/>
          <w:i/>
          <w:sz w:val="20"/>
          <w:szCs w:val="20"/>
        </w:rPr>
        <w:t>ż</w:t>
      </w:r>
      <w:r w:rsidRPr="0014481D">
        <w:rPr>
          <w:rFonts w:ascii="Bookman Old Style" w:hAnsi="Bookman Old Style"/>
          <w:i/>
          <w:sz w:val="20"/>
          <w:szCs w:val="20"/>
        </w:rPr>
        <w:t>ycie.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Dowodami, o którym mowa w zdaniu poprzedzaj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ą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cym s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ą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referencje lub inne dokumenty wystawione przez podmiot</w:t>
      </w:r>
      <w:r>
        <w:rPr>
          <w:rFonts w:ascii="Bookman Old Style" w:hAnsi="Bookman Old Style"/>
          <w:i/>
          <w:sz w:val="20"/>
          <w:szCs w:val="20"/>
          <w:lang w:bidi="en-US"/>
        </w:rPr>
        <w:t>,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na rzecz </w:t>
      </w:r>
      <w:r w:rsidR="00FA36B4">
        <w:rPr>
          <w:rFonts w:ascii="Bookman Old Style" w:hAnsi="Bookman Old Style"/>
          <w:i/>
          <w:sz w:val="20"/>
          <w:szCs w:val="20"/>
          <w:lang w:bidi="en-US"/>
        </w:rPr>
        <w:t>us</w:t>
      </w:r>
      <w:r w:rsidR="00FA36B4">
        <w:rPr>
          <w:rFonts w:ascii="Lucida Grande" w:hAnsi="Lucida Grande" w:cs="Lucida Grande"/>
          <w:i/>
          <w:sz w:val="20"/>
          <w:szCs w:val="20"/>
          <w:lang w:bidi="en-US"/>
        </w:rPr>
        <w:t>ługi ochrony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by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ł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y wykonywane, a je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ż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>eli z uzasadnionych przyczyn o obiektywnym charakterze Wykonawca nie jest w stanie uzyska</w:t>
      </w:r>
      <w:r w:rsidRPr="0014481D">
        <w:rPr>
          <w:rFonts w:ascii="Lucida Grande" w:hAnsi="Lucida Grande" w:cs="Lucida Grande"/>
          <w:i/>
          <w:sz w:val="20"/>
          <w:szCs w:val="20"/>
          <w:lang w:bidi="en-US"/>
        </w:rPr>
        <w:t>ć</w:t>
      </w:r>
      <w:r w:rsidRPr="0014481D">
        <w:rPr>
          <w:rFonts w:ascii="Bookman Old Style" w:hAnsi="Bookman Old Style"/>
          <w:i/>
          <w:sz w:val="20"/>
          <w:szCs w:val="20"/>
          <w:lang w:bidi="en-US"/>
        </w:rPr>
        <w:t xml:space="preserve"> tych dokumentów – inne dokumenty</w:t>
      </w:r>
      <w:r w:rsidRPr="0014481D">
        <w:rPr>
          <w:rFonts w:ascii="Bookman Old Style" w:hAnsi="Bookman Old Style"/>
          <w:i/>
          <w:sz w:val="20"/>
          <w:szCs w:val="20"/>
        </w:rPr>
        <w:t>.</w:t>
      </w:r>
    </w:p>
    <w:p w14:paraId="745B70F9" w14:textId="77777777" w:rsidR="00CF27ED" w:rsidRDefault="00CF27ED" w:rsidP="00CF27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7309E349" w14:textId="77777777" w:rsidR="00CF27ED" w:rsidRDefault="00CF27ED" w:rsidP="00CF27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638ED7FD" w14:textId="4FF3A9B1" w:rsidR="0006680E" w:rsidRPr="00DA4936" w:rsidRDefault="00CF27ED" w:rsidP="00BD2218">
      <w:pPr>
        <w:rPr>
          <w:rFonts w:ascii="Bookman Old Style" w:hAnsi="Bookman Old Style" w:cs="Arial"/>
          <w:b/>
          <w:color w:val="000000" w:themeColor="text1"/>
        </w:rPr>
        <w:sectPr w:rsidR="0006680E" w:rsidRPr="00DA4936" w:rsidSect="00E570A0">
          <w:footerReference w:type="default" r:id="rId33"/>
          <w:pgSz w:w="11906" w:h="16838"/>
          <w:pgMar w:top="1418" w:right="1418" w:bottom="1418" w:left="1134" w:header="709" w:footer="533" w:gutter="0"/>
          <w:cols w:space="708"/>
          <w:docGrid w:linePitch="360"/>
        </w:sectPr>
      </w:pP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Dokument musi by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ć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opatrzony przez osob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lub osoby uprawnione do reprezentowania </w:t>
      </w:r>
      <w:r>
        <w:rPr>
          <w:rFonts w:ascii="Bookman Old Style" w:hAnsi="Bookman Old Style"/>
          <w:i/>
          <w:iCs/>
          <w:color w:val="FF0000"/>
          <w:sz w:val="20"/>
          <w:szCs w:val="20"/>
        </w:rPr>
        <w:t xml:space="preserve">Wykonawcy 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kwalifikowanym podpisem elektronicznym, podpisem zaufanym lub podpisem osobistym i przekazany Zamawiaj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cemu wraz z dokumentami potwierdzaj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cymi prawo do reprezentacji Wykonawcy przez osob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podpisuj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>c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ą</w:t>
      </w:r>
      <w:r w:rsidRPr="00846781">
        <w:rPr>
          <w:rFonts w:ascii="Bookman Old Style" w:hAnsi="Bookman Old Style"/>
          <w:i/>
          <w:iCs/>
          <w:color w:val="FF0000"/>
          <w:sz w:val="20"/>
          <w:szCs w:val="20"/>
        </w:rPr>
        <w:t xml:space="preserve"> ofert</w:t>
      </w:r>
      <w:r w:rsidRPr="00846781">
        <w:rPr>
          <w:rFonts w:ascii="Lucida Grande" w:hAnsi="Lucida Grande" w:cs="Lucida Grande"/>
          <w:i/>
          <w:iCs/>
          <w:color w:val="FF0000"/>
          <w:sz w:val="20"/>
          <w:szCs w:val="20"/>
        </w:rPr>
        <w:t>ę</w:t>
      </w:r>
    </w:p>
    <w:p w14:paraId="4771BC7A" w14:textId="47115983" w:rsidR="007D0FED" w:rsidRPr="00846781" w:rsidRDefault="007D0FED" w:rsidP="007D0FED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 xml:space="preserve">cznik nr </w:t>
      </w:r>
      <w:r w:rsidR="005506D0">
        <w:rPr>
          <w:rFonts w:ascii="Bookman Old Style" w:hAnsi="Bookman Old Style" w:cs="Arial"/>
          <w:b/>
        </w:rPr>
        <w:t>4B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71586098" w14:textId="77777777" w:rsidR="007D0FED" w:rsidRPr="00CE6D7D" w:rsidRDefault="007D0FED" w:rsidP="007D0FED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667EA3F9" w14:textId="77777777" w:rsidR="007D0FED" w:rsidRPr="00B44357" w:rsidRDefault="007D0FED" w:rsidP="007D0F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236571EF" w14:textId="77777777" w:rsidR="007D0FED" w:rsidRDefault="007D0FED" w:rsidP="007D0F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05D09593" w14:textId="77777777" w:rsidR="007D0FED" w:rsidRPr="00B44357" w:rsidRDefault="007D0FED" w:rsidP="007D0FE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2E06E146" w14:textId="77777777" w:rsidR="007D0FED" w:rsidRDefault="007D0FED" w:rsidP="007D0FE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58FD0F19" w14:textId="77777777" w:rsidR="007D0FED" w:rsidRPr="009059FF" w:rsidRDefault="007D0FED" w:rsidP="007D0FE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7F3915A8" w14:textId="77777777" w:rsidR="007D0FED" w:rsidRDefault="007D0FED" w:rsidP="007D0FE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4C00DD98" w14:textId="77777777" w:rsidR="007D0FED" w:rsidRPr="00846781" w:rsidRDefault="007D0FED" w:rsidP="007D0FE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5841EAF5" w14:textId="77777777" w:rsidR="007D0FED" w:rsidRPr="00846781" w:rsidRDefault="007D0FED" w:rsidP="007D0FE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73DF9191" w14:textId="77777777" w:rsidR="007D0FED" w:rsidRPr="00846781" w:rsidRDefault="007D0FED" w:rsidP="007D0FE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62E05C56" w14:textId="77777777" w:rsidR="007D0FED" w:rsidRPr="00846781" w:rsidRDefault="007D0FED" w:rsidP="007D0FED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54434866" w14:textId="77777777" w:rsidR="007D0FED" w:rsidRPr="00846781" w:rsidRDefault="007D0FED" w:rsidP="007D0FE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343D663E" w14:textId="77777777" w:rsidR="007D0FED" w:rsidRPr="00846781" w:rsidRDefault="007D0FED" w:rsidP="007D0FE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328835A9" w14:textId="77777777" w:rsidR="007D0FED" w:rsidRDefault="007D0FED" w:rsidP="007D0F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2E7F65C5" w14:textId="77777777" w:rsidR="007D0FED" w:rsidRDefault="007D0FED" w:rsidP="007D0FED">
      <w:pPr>
        <w:spacing w:after="0" w:line="240" w:lineRule="auto"/>
        <w:rPr>
          <w:rFonts w:ascii="Bookman Old Style" w:hAnsi="Bookman Old Style" w:cs="Tahoma"/>
          <w:b/>
          <w:sz w:val="20"/>
          <w:szCs w:val="20"/>
          <w:u w:val="single"/>
          <w:lang w:eastAsia="hi-IN"/>
        </w:rPr>
      </w:pPr>
    </w:p>
    <w:p w14:paraId="15C687D5" w14:textId="51219E74" w:rsidR="00554F27" w:rsidRPr="00DA4936" w:rsidRDefault="007D0FED" w:rsidP="007D0FED">
      <w:pPr>
        <w:spacing w:after="0" w:line="240" w:lineRule="auto"/>
        <w:rPr>
          <w:rFonts w:ascii="Bookman Old Style" w:hAnsi="Bookman Old Style"/>
          <w:color w:val="00B050"/>
        </w:rPr>
      </w:pPr>
      <w:r w:rsidRPr="0014481D">
        <w:rPr>
          <w:rFonts w:ascii="Bookman Old Style" w:eastAsia="Times New Roman" w:hAnsi="Bookman Old Style"/>
          <w:b/>
          <w:lang w:eastAsia="pl-PL"/>
        </w:rPr>
        <w:t>Wykaz</w:t>
      </w:r>
      <w:r>
        <w:rPr>
          <w:rFonts w:ascii="Bookman Old Style" w:eastAsia="Times New Roman" w:hAnsi="Bookman Old Style"/>
          <w:b/>
          <w:lang w:eastAsia="pl-PL"/>
        </w:rPr>
        <w:t xml:space="preserve"> osób skierowanych do wykonania zamówienia</w:t>
      </w:r>
    </w:p>
    <w:p w14:paraId="3844E8C7" w14:textId="6BE406F4" w:rsidR="008D153A" w:rsidRPr="0014481D" w:rsidRDefault="008D153A" w:rsidP="008D153A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 w:rsidR="00090004">
        <w:rPr>
          <w:rFonts w:ascii="Bookman Old Style" w:hAnsi="Bookman Old Style"/>
          <w:sz w:val="20"/>
          <w:szCs w:val="20"/>
          <w:lang w:eastAsia="pl-PL"/>
        </w:rPr>
        <w:t>3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 lit. </w:t>
      </w:r>
      <w:r w:rsidR="00090004">
        <w:rPr>
          <w:rFonts w:ascii="Bookman Old Style" w:hAnsi="Bookman Old Style"/>
          <w:sz w:val="20"/>
          <w:szCs w:val="20"/>
          <w:lang w:eastAsia="pl-PL"/>
        </w:rPr>
        <w:t>b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7DEC0205" w14:textId="621673B9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64CA3DC6" w14:textId="47E4871B" w:rsidR="003A1EB9" w:rsidRPr="001142C4" w:rsidRDefault="003A1EB9" w:rsidP="003A1E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12"/>
        <w:gridCol w:w="790"/>
        <w:gridCol w:w="1123"/>
        <w:gridCol w:w="1080"/>
        <w:gridCol w:w="996"/>
        <w:gridCol w:w="996"/>
        <w:gridCol w:w="1279"/>
        <w:gridCol w:w="1182"/>
        <w:gridCol w:w="1202"/>
      </w:tblGrid>
      <w:tr w:rsidR="00952DB8" w:rsidRPr="00686741" w14:paraId="5A56E47D" w14:textId="77777777" w:rsidTr="00952DB8">
        <w:tc>
          <w:tcPr>
            <w:tcW w:w="394" w:type="dxa"/>
          </w:tcPr>
          <w:p w14:paraId="3DB0B37D" w14:textId="77777777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737" w:type="dxa"/>
          </w:tcPr>
          <w:p w14:paraId="3EE2A517" w14:textId="77777777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Imię i nazwisko</w:t>
            </w:r>
          </w:p>
        </w:tc>
        <w:tc>
          <w:tcPr>
            <w:tcW w:w="1376" w:type="dxa"/>
          </w:tcPr>
          <w:p w14:paraId="4242EB0D" w14:textId="725A190C" w:rsidR="00952DB8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Stanowisko</w:t>
            </w:r>
          </w:p>
        </w:tc>
        <w:tc>
          <w:tcPr>
            <w:tcW w:w="1326" w:type="dxa"/>
          </w:tcPr>
          <w:p w14:paraId="17E445AA" w14:textId="6F769EA3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>A</w:t>
            </w:r>
            <w:r w:rsidRPr="00DA4936">
              <w:rPr>
                <w:rFonts w:ascii="Bookman Old Style" w:hAnsi="Bookman Old Style"/>
                <w:color w:val="000000" w:themeColor="text1"/>
              </w:rPr>
              <w:t>ktualne za</w:t>
            </w:r>
            <w:r w:rsidRPr="00477273">
              <w:rPr>
                <w:rFonts w:ascii="Lucida Grande" w:hAnsi="Lucida Grande" w:cs="Lucida Grande"/>
                <w:color w:val="000000" w:themeColor="text1"/>
              </w:rPr>
              <w:t>ś</w:t>
            </w:r>
            <w:r w:rsidRPr="00DA4936">
              <w:rPr>
                <w:rFonts w:ascii="Bookman Old Style" w:hAnsi="Bookman Old Style"/>
                <w:color w:val="000000" w:themeColor="text1"/>
              </w:rPr>
              <w:t>wiadczenie o niekaralno</w:t>
            </w:r>
            <w:r w:rsidRPr="00477273">
              <w:rPr>
                <w:rFonts w:ascii="Lucida Grande" w:hAnsi="Lucida Grande" w:cs="Lucida Grande"/>
                <w:color w:val="000000" w:themeColor="text1"/>
              </w:rPr>
              <w:t>ś</w:t>
            </w:r>
            <w:r w:rsidRPr="00DA4936">
              <w:rPr>
                <w:rFonts w:ascii="Bookman Old Style" w:hAnsi="Bookman Old Style"/>
                <w:color w:val="000000" w:themeColor="text1"/>
              </w:rPr>
              <w:t>ci</w:t>
            </w:r>
          </w:p>
        </w:tc>
        <w:tc>
          <w:tcPr>
            <w:tcW w:w="923" w:type="dxa"/>
          </w:tcPr>
          <w:p w14:paraId="4CEBB1AC" w14:textId="48B887D2" w:rsidR="00952DB8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>A</w:t>
            </w:r>
            <w:r w:rsidRPr="00DA4936">
              <w:rPr>
                <w:rFonts w:ascii="Bookman Old Style" w:hAnsi="Bookman Old Style"/>
                <w:color w:val="000000" w:themeColor="text1"/>
              </w:rPr>
              <w:t>ktualne badania lekarskie</w:t>
            </w:r>
          </w:p>
        </w:tc>
        <w:tc>
          <w:tcPr>
            <w:tcW w:w="923" w:type="dxa"/>
          </w:tcPr>
          <w:p w14:paraId="713F9CDA" w14:textId="658FA1C5" w:rsidR="00952DB8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Orzeczenie o grupie inwalidzkiej</w:t>
            </w:r>
            <w:r w:rsidR="00607D6A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– jeżeli dotyczy</w:t>
            </w:r>
          </w:p>
        </w:tc>
        <w:tc>
          <w:tcPr>
            <w:tcW w:w="1179" w:type="dxa"/>
          </w:tcPr>
          <w:p w14:paraId="207F0C84" w14:textId="46502D1C" w:rsidR="00952DB8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>O</w:t>
            </w:r>
            <w:r w:rsidRPr="00DA4936">
              <w:rPr>
                <w:rFonts w:ascii="Bookman Old Style" w:hAnsi="Bookman Old Style"/>
                <w:color w:val="000000" w:themeColor="text1"/>
              </w:rPr>
              <w:t>granicze</w:t>
            </w:r>
            <w:r>
              <w:rPr>
                <w:rFonts w:ascii="Bookman Old Style" w:hAnsi="Bookman Old Style"/>
                <w:color w:val="000000" w:themeColor="text1"/>
              </w:rPr>
              <w:t>nia psychofizyczne uniemożliwiające pracę na stanowisku</w:t>
            </w:r>
          </w:p>
        </w:tc>
        <w:tc>
          <w:tcPr>
            <w:tcW w:w="1092" w:type="dxa"/>
          </w:tcPr>
          <w:p w14:paraId="2B514A39" w14:textId="2D0E28D8" w:rsidR="00952DB8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Lata </w:t>
            </w:r>
            <w:proofErr w:type="spellStart"/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doświadczeniea</w:t>
            </w:r>
            <w:proofErr w:type="spellEnd"/>
            <w:r w:rsidR="00A85A95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</w:t>
            </w: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zawodowego  na podobnym stanowisku</w:t>
            </w:r>
          </w:p>
        </w:tc>
        <w:tc>
          <w:tcPr>
            <w:tcW w:w="1110" w:type="dxa"/>
          </w:tcPr>
          <w:p w14:paraId="689940C6" w14:textId="77777777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Podstawa dysponowania osobą</w:t>
            </w:r>
          </w:p>
        </w:tc>
      </w:tr>
      <w:tr w:rsidR="00952DB8" w:rsidRPr="00686741" w14:paraId="599127CF" w14:textId="77777777" w:rsidTr="00952DB8">
        <w:tc>
          <w:tcPr>
            <w:tcW w:w="394" w:type="dxa"/>
          </w:tcPr>
          <w:p w14:paraId="52887337" w14:textId="77777777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737" w:type="dxa"/>
          </w:tcPr>
          <w:p w14:paraId="57B8DCB8" w14:textId="77777777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66C82E7B" w14:textId="2F7397D3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Koordynator</w:t>
            </w:r>
          </w:p>
        </w:tc>
        <w:tc>
          <w:tcPr>
            <w:tcW w:w="1326" w:type="dxa"/>
          </w:tcPr>
          <w:p w14:paraId="69F87394" w14:textId="7294D091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87CE7C2" w14:textId="3EF9271D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7411515" w14:textId="3AC63EE5" w:rsidR="00952DB8" w:rsidRPr="003B69AE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10CA6EF5" w14:textId="4C87754D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7B76F4D1" w14:textId="66C6FB9C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1D9AE007" w14:textId="178B13E4" w:rsidR="00952DB8" w:rsidRPr="00686741" w:rsidRDefault="00952D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740D28AA" w14:textId="77777777" w:rsidTr="00952DB8">
        <w:tc>
          <w:tcPr>
            <w:tcW w:w="394" w:type="dxa"/>
          </w:tcPr>
          <w:p w14:paraId="30B1240A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737" w:type="dxa"/>
          </w:tcPr>
          <w:p w14:paraId="16C0666E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6B0518B1" w14:textId="244D7F9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6E2658C8" w14:textId="3BDE906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A6B61F3" w14:textId="1D7BFA2B" w:rsidR="00952DB8" w:rsidRPr="00DA4936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363B319B" w14:textId="65E3A979" w:rsidR="00952DB8" w:rsidRPr="00DA4936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06681B30" w14:textId="3F5BD9C9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5028F428" w14:textId="3CE25189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4E2B73FA" w14:textId="4AD8CFE0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4527E22E" w14:textId="77777777" w:rsidTr="00952DB8">
        <w:tc>
          <w:tcPr>
            <w:tcW w:w="394" w:type="dxa"/>
          </w:tcPr>
          <w:p w14:paraId="37DE02B6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737" w:type="dxa"/>
          </w:tcPr>
          <w:p w14:paraId="5B1ACAD2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0623831E" w14:textId="3711F94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2DE3B7CD" w14:textId="4574584A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19277C34" w14:textId="06F6BD89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9CC14F8" w14:textId="09FECFC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6C27BE1C" w14:textId="3339459A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140F0153" w14:textId="76D587DE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1EB29C6E" w14:textId="7515D68F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557E0415" w14:textId="77777777" w:rsidTr="00952DB8">
        <w:tc>
          <w:tcPr>
            <w:tcW w:w="394" w:type="dxa"/>
          </w:tcPr>
          <w:p w14:paraId="261CDDB9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737" w:type="dxa"/>
          </w:tcPr>
          <w:p w14:paraId="3C72C1F9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439322BB" w14:textId="109F412D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1988370A" w14:textId="3DBF7AB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6887B5E7" w14:textId="227D6B59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D833363" w14:textId="5E182980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02070F36" w14:textId="65A5361D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19B43C59" w14:textId="3171FD32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327BE146" w14:textId="40EC3FF6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1FF1F1A0" w14:textId="77777777" w:rsidTr="00952DB8">
        <w:tc>
          <w:tcPr>
            <w:tcW w:w="394" w:type="dxa"/>
          </w:tcPr>
          <w:p w14:paraId="5E6F88AC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737" w:type="dxa"/>
          </w:tcPr>
          <w:p w14:paraId="77DB0FAA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1486EC15" w14:textId="576249A4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29F4DD27" w14:textId="2F62D995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57CF9EA9" w14:textId="443ECADB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58878FDB" w14:textId="652A5DD6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08327B51" w14:textId="16ADE699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31D4E654" w14:textId="06D917FB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4F94F117" w14:textId="6121DBFB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4D6A4D84" w14:textId="77777777" w:rsidTr="00952DB8">
        <w:tc>
          <w:tcPr>
            <w:tcW w:w="394" w:type="dxa"/>
          </w:tcPr>
          <w:p w14:paraId="1528651A" w14:textId="3BEDA08F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6</w:t>
            </w:r>
          </w:p>
        </w:tc>
        <w:tc>
          <w:tcPr>
            <w:tcW w:w="737" w:type="dxa"/>
          </w:tcPr>
          <w:p w14:paraId="49BB41E7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2FDC223F" w14:textId="662F9A0C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2B1A90DF" w14:textId="109F0EC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125559F" w14:textId="2EAEB04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D227DAF" w14:textId="22AFF14D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1CDDBB6B" w14:textId="01EADC61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35348784" w14:textId="6A32DF19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3B3F97E3" w14:textId="5C646FF3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3BBC0AAF" w14:textId="77777777" w:rsidTr="00952DB8">
        <w:tc>
          <w:tcPr>
            <w:tcW w:w="394" w:type="dxa"/>
          </w:tcPr>
          <w:p w14:paraId="419CAEB8" w14:textId="495B63A4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7</w:t>
            </w:r>
          </w:p>
        </w:tc>
        <w:tc>
          <w:tcPr>
            <w:tcW w:w="737" w:type="dxa"/>
          </w:tcPr>
          <w:p w14:paraId="32E7A9A7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7C643937" w14:textId="3A79683A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Ochrona fizyczna</w:t>
            </w:r>
          </w:p>
        </w:tc>
        <w:tc>
          <w:tcPr>
            <w:tcW w:w="1326" w:type="dxa"/>
          </w:tcPr>
          <w:p w14:paraId="2BF3F31C" w14:textId="60C6BA88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08808F47" w14:textId="7AFE56E5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4808EA8B" w14:textId="3D58EA3E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1E92D93A" w14:textId="5F405A3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48C24406" w14:textId="7864AA12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110" w:type="dxa"/>
          </w:tcPr>
          <w:p w14:paraId="5FB885A0" w14:textId="0AC4D431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3CD4AAA7" w14:textId="77777777" w:rsidTr="00952DB8">
        <w:tc>
          <w:tcPr>
            <w:tcW w:w="394" w:type="dxa"/>
          </w:tcPr>
          <w:p w14:paraId="1FCF3AAE" w14:textId="6A1F02DB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8</w:t>
            </w:r>
          </w:p>
        </w:tc>
        <w:tc>
          <w:tcPr>
            <w:tcW w:w="737" w:type="dxa"/>
          </w:tcPr>
          <w:p w14:paraId="6C0AD77C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19143465" w14:textId="3AF0176D" w:rsidR="00952DB8" w:rsidRPr="00686741" w:rsidRDefault="00A85A95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Osoba wchodząca w składa </w:t>
            </w:r>
            <w:r w:rsidR="00952DB8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Grup</w:t>
            </w: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y</w:t>
            </w:r>
            <w:r w:rsidR="00952DB8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interwencyjn</w:t>
            </w:r>
            <w:r w:rsidR="00F4550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ej</w:t>
            </w:r>
          </w:p>
        </w:tc>
        <w:tc>
          <w:tcPr>
            <w:tcW w:w="1326" w:type="dxa"/>
          </w:tcPr>
          <w:p w14:paraId="76F9ABAD" w14:textId="5FC165DF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32D0B5CA" w14:textId="30940F74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2E8734F4" w14:textId="5E42593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71070F9E" w14:textId="7FF8644F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633C00F5" w14:textId="7E7C6211" w:rsidR="00952DB8" w:rsidRPr="00686741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0FFDB39D" w14:textId="063649CD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  <w:tr w:rsidR="00952DB8" w:rsidRPr="00686741" w14:paraId="471794A1" w14:textId="77777777" w:rsidTr="00952DB8">
        <w:tc>
          <w:tcPr>
            <w:tcW w:w="394" w:type="dxa"/>
          </w:tcPr>
          <w:p w14:paraId="46FE9611" w14:textId="05807BC8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9</w:t>
            </w:r>
          </w:p>
        </w:tc>
        <w:tc>
          <w:tcPr>
            <w:tcW w:w="737" w:type="dxa"/>
          </w:tcPr>
          <w:p w14:paraId="2FCFE1EB" w14:textId="77777777" w:rsidR="00952DB8" w:rsidRPr="00686741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  <w:tc>
          <w:tcPr>
            <w:tcW w:w="1376" w:type="dxa"/>
          </w:tcPr>
          <w:p w14:paraId="551AC2BF" w14:textId="7C33EA67" w:rsidR="00952DB8" w:rsidRDefault="00F45501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Osoba wchodząca w skład </w:t>
            </w:r>
            <w:r w:rsidR="00952DB8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Grup</w:t>
            </w: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y</w:t>
            </w:r>
            <w:r w:rsidR="00952DB8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interwencyjn</w:t>
            </w: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ej</w:t>
            </w:r>
          </w:p>
        </w:tc>
        <w:tc>
          <w:tcPr>
            <w:tcW w:w="1326" w:type="dxa"/>
          </w:tcPr>
          <w:p w14:paraId="72530A00" w14:textId="09CB0C60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76B383A1" w14:textId="4DA6762C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/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923" w:type="dxa"/>
          </w:tcPr>
          <w:p w14:paraId="5FCDAB67" w14:textId="061051C7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1 / 2 / 3 / / 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</w:p>
        </w:tc>
        <w:tc>
          <w:tcPr>
            <w:tcW w:w="1179" w:type="dxa"/>
          </w:tcPr>
          <w:p w14:paraId="70356841" w14:textId="3B1DDFF6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1092" w:type="dxa"/>
          </w:tcPr>
          <w:p w14:paraId="4BED7DA6" w14:textId="6EC65DDB" w:rsidR="00952DB8" w:rsidRDefault="003426E0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lata doświadczenia lub w miesiącach odpowiednio</w:t>
            </w:r>
          </w:p>
        </w:tc>
        <w:tc>
          <w:tcPr>
            <w:tcW w:w="1110" w:type="dxa"/>
          </w:tcPr>
          <w:p w14:paraId="70FA22D7" w14:textId="401B8684" w:rsidR="00952DB8" w:rsidRDefault="00952DB8" w:rsidP="00952DB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Zasób własny/zasób podmiotu trzeciego – </w:t>
            </w:r>
            <w:r w:rsidRPr="00CE1CB5"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>wpisać odpowiednio</w:t>
            </w:r>
            <w:r>
              <w:rPr>
                <w:rFonts w:ascii="Bookman Old Style" w:eastAsia="Times New Roman" w:hAnsi="Bookman Old Style" w:cs="Arial"/>
                <w:i/>
                <w:iCs/>
                <w:color w:val="000000" w:themeColor="text1"/>
                <w:lang w:eastAsia="pl-PL"/>
              </w:rPr>
              <w:t xml:space="preserve"> np. umowa o pracę, umowa cywilnoprawna, inne jakie podać</w:t>
            </w:r>
          </w:p>
        </w:tc>
      </w:tr>
    </w:tbl>
    <w:p w14:paraId="40A2ABBC" w14:textId="77777777" w:rsidR="003A1EB9" w:rsidRDefault="003A1EB9" w:rsidP="003A1EB9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hAnsi="Bookman Old Style"/>
          <w:b/>
        </w:rPr>
      </w:pPr>
    </w:p>
    <w:p w14:paraId="12626E6E" w14:textId="65332CDA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774C9E8E" w14:textId="516B94FC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273F7ADD" w14:textId="495938AA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7EDFBD6D" w14:textId="6872FF79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1EBFAEFC" w14:textId="3AA8ADD9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74222F6D" w14:textId="5E826161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ADEBEF3" w14:textId="5E503BA7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70D6B88" w14:textId="68E30F87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69D7A70D" w14:textId="113084FA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0D6A29D7" w14:textId="11619C20" w:rsidR="00554F27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68AF2EFF" w14:textId="35EC01B2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3A09EA52" w14:textId="6B7029D8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9024266" w14:textId="671637A1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5A6119D1" w14:textId="55DDFA37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3FD4F848" w14:textId="177A5651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B4E114E" w14:textId="2073E103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188BEB23" w14:textId="1A627795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E92544A" w14:textId="4DFEE015" w:rsidR="003426E0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5E7689D" w14:textId="77777777" w:rsidR="003426E0" w:rsidRPr="00DA4936" w:rsidRDefault="003426E0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239425B6" w14:textId="05777250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52692D92" w14:textId="280610F5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3891A7DE" w14:textId="2FE966F3" w:rsidR="0000389D" w:rsidRPr="00846781" w:rsidRDefault="0000389D" w:rsidP="0000389D">
      <w:pPr>
        <w:spacing w:after="0" w:line="240" w:lineRule="auto"/>
        <w:jc w:val="right"/>
        <w:rPr>
          <w:rFonts w:ascii="Bookman Old Style" w:hAnsi="Bookman Old Style" w:cs="Arial"/>
          <w:b/>
        </w:rPr>
      </w:pPr>
      <w:r w:rsidRPr="00846781">
        <w:rPr>
          <w:rFonts w:ascii="Bookman Old Style" w:hAnsi="Bookman Old Style" w:cs="Arial"/>
          <w:b/>
        </w:rPr>
        <w:t>Za</w:t>
      </w:r>
      <w:r w:rsidRPr="00846781">
        <w:rPr>
          <w:rFonts w:ascii="Lucida Grande" w:hAnsi="Lucida Grande" w:cs="Lucida Grande"/>
          <w:b/>
        </w:rPr>
        <w:t>łą</w:t>
      </w:r>
      <w:r w:rsidRPr="00846781">
        <w:rPr>
          <w:rFonts w:ascii="Bookman Old Style" w:hAnsi="Bookman Old Style" w:cs="Arial"/>
          <w:b/>
        </w:rPr>
        <w:t xml:space="preserve">cznik nr </w:t>
      </w:r>
      <w:r w:rsidR="005506D0">
        <w:rPr>
          <w:rFonts w:ascii="Bookman Old Style" w:hAnsi="Bookman Old Style" w:cs="Arial"/>
          <w:b/>
        </w:rPr>
        <w:t>4C</w:t>
      </w:r>
      <w:r w:rsidRPr="00846781">
        <w:rPr>
          <w:rFonts w:ascii="Bookman Old Style" w:hAnsi="Bookman Old Style" w:cs="Arial"/>
          <w:b/>
        </w:rPr>
        <w:t xml:space="preserve"> do SWZ </w:t>
      </w:r>
    </w:p>
    <w:p w14:paraId="46E1D1E1" w14:textId="77777777" w:rsidR="0000389D" w:rsidRPr="00CE6D7D" w:rsidRDefault="0000389D" w:rsidP="0000389D">
      <w:pPr>
        <w:spacing w:after="0" w:line="240" w:lineRule="auto"/>
        <w:ind w:left="9965" w:firstLine="357"/>
        <w:rPr>
          <w:rFonts w:ascii="Bookman Old Style" w:hAnsi="Bookman Old Style"/>
          <w:spacing w:val="-9"/>
          <w:lang w:bidi="en-US"/>
        </w:rPr>
      </w:pPr>
    </w:p>
    <w:p w14:paraId="603D8399" w14:textId="77777777" w:rsidR="0000389D" w:rsidRPr="00B44357" w:rsidRDefault="0000389D" w:rsidP="0000389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Zamawiaj</w:t>
      </w:r>
      <w:r w:rsidRPr="00B44357">
        <w:rPr>
          <w:rFonts w:ascii="Lucida Grande" w:eastAsia="Times New Roman" w:hAnsi="Lucida Grande" w:cs="Lucida Grande"/>
          <w:b/>
          <w:bCs/>
          <w:lang w:eastAsia="pl-PL"/>
        </w:rPr>
        <w:t>ą</w:t>
      </w:r>
      <w:r w:rsidRPr="00B44357">
        <w:rPr>
          <w:rFonts w:ascii="Bookman Old Style" w:eastAsia="Times New Roman" w:hAnsi="Bookman Old Style" w:cs="Arial"/>
          <w:b/>
          <w:bCs/>
          <w:lang w:eastAsia="pl-PL"/>
        </w:rPr>
        <w:t>cy:</w:t>
      </w:r>
    </w:p>
    <w:p w14:paraId="32EE5CC6" w14:textId="77777777" w:rsidR="0000389D" w:rsidRDefault="0000389D" w:rsidP="0000389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 w:rsidRPr="00B44357">
        <w:rPr>
          <w:rFonts w:ascii="Bookman Old Style" w:eastAsia="Times New Roman" w:hAnsi="Bookman Old Style" w:cs="Arial"/>
          <w:b/>
          <w:bCs/>
          <w:lang w:eastAsia="pl-PL"/>
        </w:rPr>
        <w:t>Polska Akademia Nauk</w:t>
      </w:r>
      <w:r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</w:p>
    <w:p w14:paraId="7D69E9BF" w14:textId="77777777" w:rsidR="0000389D" w:rsidRPr="00B44357" w:rsidRDefault="0000389D" w:rsidP="0000389D">
      <w:pPr>
        <w:spacing w:after="0" w:line="240" w:lineRule="auto"/>
        <w:ind w:left="4536"/>
        <w:rPr>
          <w:rFonts w:ascii="Bookman Old Style" w:eastAsia="Times New Roman" w:hAnsi="Bookman Old Style" w:cs="Arial"/>
          <w:b/>
          <w:bCs/>
          <w:lang w:eastAsia="pl-PL"/>
        </w:rPr>
      </w:pPr>
      <w:r>
        <w:rPr>
          <w:rFonts w:ascii="Bookman Old Style" w:eastAsia="Times New Roman" w:hAnsi="Bookman Old Style" w:cs="Arial"/>
          <w:b/>
          <w:bCs/>
          <w:lang w:eastAsia="pl-PL"/>
        </w:rPr>
        <w:t>– Muzeum Ziemi w Warszawie</w:t>
      </w:r>
    </w:p>
    <w:p w14:paraId="63395213" w14:textId="77777777" w:rsidR="0000389D" w:rsidRDefault="0000389D" w:rsidP="0000389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Aleja Na Skarpie 20/26 i 27</w:t>
      </w:r>
      <w:r w:rsidRPr="00846781">
        <w:rPr>
          <w:rFonts w:ascii="Bookman Old Style" w:eastAsia="Times New Roman" w:hAnsi="Bookman Old Style" w:cs="Arial"/>
          <w:lang w:eastAsia="pl-PL"/>
        </w:rPr>
        <w:t xml:space="preserve">, </w:t>
      </w:r>
    </w:p>
    <w:p w14:paraId="290E8F53" w14:textId="77777777" w:rsidR="0000389D" w:rsidRPr="009059FF" w:rsidRDefault="0000389D" w:rsidP="0000389D">
      <w:pPr>
        <w:spacing w:after="0" w:line="240" w:lineRule="auto"/>
        <w:ind w:left="4536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00-488</w:t>
      </w:r>
      <w:r w:rsidRPr="00846781">
        <w:rPr>
          <w:rFonts w:ascii="Bookman Old Style" w:eastAsia="Times New Roman" w:hAnsi="Bookman Old Style" w:cs="Arial"/>
          <w:lang w:eastAsia="pl-PL"/>
        </w:rPr>
        <w:t xml:space="preserve"> Warszawa </w:t>
      </w:r>
    </w:p>
    <w:p w14:paraId="2E9D36A0" w14:textId="77777777" w:rsidR="0000389D" w:rsidRDefault="0000389D" w:rsidP="0000389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</w:p>
    <w:p w14:paraId="604558F0" w14:textId="77777777" w:rsidR="0000389D" w:rsidRPr="00846781" w:rsidRDefault="0000389D" w:rsidP="0000389D">
      <w:pPr>
        <w:spacing w:after="0" w:line="240" w:lineRule="auto"/>
        <w:rPr>
          <w:rFonts w:ascii="Bookman Old Style" w:hAnsi="Bookman Old Style" w:cs="Arial"/>
          <w:b/>
          <w:lang w:eastAsia="pl-PL"/>
        </w:rPr>
      </w:pPr>
      <w:r w:rsidRPr="00846781">
        <w:rPr>
          <w:rFonts w:ascii="Bookman Old Style" w:hAnsi="Bookman Old Style" w:cs="Arial"/>
          <w:b/>
          <w:lang w:eastAsia="pl-PL"/>
        </w:rPr>
        <w:t>Wykonawca:</w:t>
      </w:r>
    </w:p>
    <w:p w14:paraId="5F71CD98" w14:textId="77777777" w:rsidR="0000389D" w:rsidRPr="00846781" w:rsidRDefault="0000389D" w:rsidP="0000389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2BE93B54" w14:textId="77777777" w:rsidR="0000389D" w:rsidRPr="00846781" w:rsidRDefault="0000389D" w:rsidP="0000389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(pe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ł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na nazwa/firma, adres, w zale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ż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no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ś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)</w:t>
      </w:r>
    </w:p>
    <w:p w14:paraId="2D95C9B4" w14:textId="77777777" w:rsidR="0000389D" w:rsidRPr="00846781" w:rsidRDefault="0000389D" w:rsidP="0000389D">
      <w:pPr>
        <w:spacing w:after="0" w:line="240" w:lineRule="auto"/>
        <w:rPr>
          <w:rFonts w:ascii="Bookman Old Style" w:hAnsi="Bookman Old Style" w:cs="Arial"/>
          <w:u w:val="single"/>
          <w:lang w:eastAsia="pl-PL"/>
        </w:rPr>
      </w:pPr>
      <w:r w:rsidRPr="00846781">
        <w:rPr>
          <w:rFonts w:ascii="Bookman Old Style" w:hAnsi="Bookman Old Style" w:cs="Arial"/>
          <w:u w:val="single"/>
          <w:lang w:eastAsia="pl-PL"/>
        </w:rPr>
        <w:t>reprezentowany przez:</w:t>
      </w:r>
    </w:p>
    <w:p w14:paraId="6667BD1B" w14:textId="77777777" w:rsidR="0000389D" w:rsidRPr="00846781" w:rsidRDefault="0000389D" w:rsidP="0000389D">
      <w:pPr>
        <w:spacing w:after="0" w:line="240" w:lineRule="auto"/>
        <w:ind w:right="5954"/>
        <w:rPr>
          <w:rFonts w:ascii="Bookman Old Style" w:hAnsi="Bookman Old Style" w:cs="Arial"/>
          <w:lang w:eastAsia="pl-PL"/>
        </w:rPr>
      </w:pPr>
      <w:r w:rsidRPr="00846781">
        <w:rPr>
          <w:rFonts w:ascii="Bookman Old Style" w:hAnsi="Bookman Old Style" w:cs="Arial"/>
          <w:lang w:eastAsia="pl-PL"/>
        </w:rPr>
        <w:t>………………………………………</w:t>
      </w:r>
    </w:p>
    <w:p w14:paraId="34CE8FEC" w14:textId="77777777" w:rsidR="0000389D" w:rsidRPr="00846781" w:rsidRDefault="0000389D" w:rsidP="0000389D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  <w:lang w:eastAsia="pl-PL"/>
        </w:rPr>
      </w:pP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(imi</w:t>
      </w:r>
      <w:r w:rsidRPr="00846781">
        <w:rPr>
          <w:rFonts w:ascii="Lucida Grande" w:hAnsi="Lucida Grande" w:cs="Lucida Grande"/>
          <w:i/>
          <w:sz w:val="16"/>
          <w:szCs w:val="16"/>
          <w:lang w:eastAsia="pl-PL"/>
        </w:rPr>
        <w:t>ę</w:t>
      </w:r>
      <w:r w:rsidRPr="00846781">
        <w:rPr>
          <w:rFonts w:ascii="Bookman Old Style" w:hAnsi="Bookman Old Style" w:cs="Arial"/>
          <w:i/>
          <w:sz w:val="16"/>
          <w:szCs w:val="16"/>
          <w:lang w:eastAsia="pl-PL"/>
        </w:rPr>
        <w:t>, nazwisko, stanowisko/podstawa do reprezentacji)</w:t>
      </w:r>
    </w:p>
    <w:p w14:paraId="5F187C7B" w14:textId="1CBCF38F" w:rsidR="0000389D" w:rsidRDefault="0000389D" w:rsidP="00003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52BA3176" w14:textId="77777777" w:rsidR="0000389D" w:rsidRDefault="0000389D" w:rsidP="00003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1684FBF3" w14:textId="6D51D61B" w:rsidR="001B6AB3" w:rsidRPr="00686741" w:rsidRDefault="0000389D" w:rsidP="000038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 xml:space="preserve">Wykaz urządzeń oraz środków technicznych wspomagających ochronę fizyczną </w:t>
      </w:r>
      <w:r w:rsidR="00090004">
        <w:rPr>
          <w:rFonts w:ascii="Bookman Old Style" w:eastAsia="Times New Roman" w:hAnsi="Bookman Old Style" w:cs="Arial"/>
          <w:b/>
          <w:color w:val="000000" w:themeColor="text1"/>
          <w:lang w:eastAsia="pl-PL"/>
        </w:rPr>
        <w:t>w celu wykonania zamówienia</w:t>
      </w:r>
      <w:r w:rsidR="001B6AB3"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 xml:space="preserve"> </w:t>
      </w:r>
    </w:p>
    <w:p w14:paraId="145EF4FB" w14:textId="4E727470" w:rsidR="00090004" w:rsidRPr="0014481D" w:rsidRDefault="00090004" w:rsidP="00090004">
      <w:pPr>
        <w:spacing w:after="0" w:line="240" w:lineRule="auto"/>
        <w:jc w:val="center"/>
        <w:rPr>
          <w:rFonts w:ascii="Bookman Old Style" w:eastAsia="Times New Roman" w:hAnsi="Bookman Old Style"/>
          <w:sz w:val="20"/>
          <w:szCs w:val="20"/>
          <w:lang w:eastAsia="pl-PL"/>
        </w:rPr>
      </w:pP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(zgodnie z warunkiem okre</w:t>
      </w:r>
      <w:r w:rsidRPr="0014481D">
        <w:rPr>
          <w:rFonts w:ascii="Lucida Grande" w:eastAsia="Times New Roman" w:hAnsi="Lucida Grande" w:cs="Lucida Grande"/>
          <w:sz w:val="20"/>
          <w:szCs w:val="20"/>
          <w:lang w:eastAsia="pl-PL"/>
        </w:rPr>
        <w:t>ś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lonym w</w:t>
      </w:r>
      <w:r w:rsidRPr="0014481D">
        <w:rPr>
          <w:rFonts w:ascii="Bookman Old Style" w:hAnsi="Bookman Old Style"/>
          <w:kern w:val="1"/>
          <w:sz w:val="20"/>
          <w:szCs w:val="20"/>
        </w:rPr>
        <w:t xml:space="preserve"> Rozdziale 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VI ust. 1 pkt </w:t>
      </w:r>
      <w:r>
        <w:rPr>
          <w:rFonts w:ascii="Bookman Old Style" w:hAnsi="Bookman Old Style"/>
          <w:sz w:val="20"/>
          <w:szCs w:val="20"/>
          <w:lang w:eastAsia="pl-PL"/>
        </w:rPr>
        <w:t>3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 lit. </w:t>
      </w:r>
      <w:r>
        <w:rPr>
          <w:rFonts w:ascii="Bookman Old Style" w:hAnsi="Bookman Old Style"/>
          <w:sz w:val="20"/>
          <w:szCs w:val="20"/>
          <w:lang w:eastAsia="pl-PL"/>
        </w:rPr>
        <w:t>c</w:t>
      </w:r>
      <w:r w:rsidRPr="0014481D">
        <w:rPr>
          <w:rFonts w:ascii="Bookman Old Style" w:hAnsi="Bookman Old Style"/>
          <w:sz w:val="20"/>
          <w:szCs w:val="20"/>
          <w:lang w:eastAsia="pl-PL"/>
        </w:rPr>
        <w:t xml:space="preserve">) </w:t>
      </w:r>
      <w:r w:rsidRPr="0014481D">
        <w:rPr>
          <w:rFonts w:ascii="Bookman Old Style" w:hAnsi="Bookman Old Style"/>
          <w:kern w:val="1"/>
          <w:sz w:val="20"/>
          <w:szCs w:val="20"/>
        </w:rPr>
        <w:t>SWZ</w:t>
      </w:r>
      <w:r w:rsidRPr="0014481D">
        <w:rPr>
          <w:rFonts w:ascii="Bookman Old Style" w:eastAsia="Times New Roman" w:hAnsi="Bookman Old Style"/>
          <w:sz w:val="20"/>
          <w:szCs w:val="20"/>
          <w:lang w:eastAsia="pl-PL"/>
        </w:rPr>
        <w:t>)</w:t>
      </w:r>
    </w:p>
    <w:p w14:paraId="06C2640F" w14:textId="77777777" w:rsidR="001B6AB3" w:rsidRPr="00686741" w:rsidRDefault="001B6AB3" w:rsidP="001B6AB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6A855190" w14:textId="77777777" w:rsidR="001B6AB3" w:rsidRPr="00686741" w:rsidRDefault="001B6AB3" w:rsidP="001B6AB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W obiekcie Al. Na Skarpie 20/26: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8"/>
        <w:gridCol w:w="2864"/>
        <w:gridCol w:w="1559"/>
        <w:gridCol w:w="2251"/>
      </w:tblGrid>
      <w:tr w:rsidR="007768C5" w:rsidRPr="00686741" w14:paraId="65A3C734" w14:textId="77777777" w:rsidTr="00554105">
        <w:tc>
          <w:tcPr>
            <w:tcW w:w="558" w:type="dxa"/>
          </w:tcPr>
          <w:p w14:paraId="1796F168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2864" w:type="dxa"/>
          </w:tcPr>
          <w:p w14:paraId="14B7F26F" w14:textId="640592E3" w:rsidR="007768C5" w:rsidRPr="00686741" w:rsidRDefault="0027119B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Wyszczególnienie</w:t>
            </w:r>
          </w:p>
        </w:tc>
        <w:tc>
          <w:tcPr>
            <w:tcW w:w="1319" w:type="dxa"/>
          </w:tcPr>
          <w:p w14:paraId="2D77F4C6" w14:textId="09A53F85" w:rsidR="007768C5" w:rsidRPr="00686741" w:rsidRDefault="0027119B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Wykonawca podaje: </w:t>
            </w:r>
            <w:r w:rsidR="007768C5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TAK / NIE</w:t>
            </w:r>
          </w:p>
        </w:tc>
        <w:tc>
          <w:tcPr>
            <w:tcW w:w="2251" w:type="dxa"/>
          </w:tcPr>
          <w:p w14:paraId="70040795" w14:textId="5BB1C54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Podstawa dysponowania</w:t>
            </w:r>
            <w:r w:rsidR="000C5B5E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 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(np. w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ł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asno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ść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, dzier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ż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awa):</w:t>
            </w:r>
          </w:p>
        </w:tc>
      </w:tr>
      <w:tr w:rsidR="007768C5" w:rsidRPr="00686741" w14:paraId="24DAD231" w14:textId="77777777" w:rsidTr="00554105">
        <w:tc>
          <w:tcPr>
            <w:tcW w:w="558" w:type="dxa"/>
          </w:tcPr>
          <w:p w14:paraId="571DFB44" w14:textId="46DBC832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2864" w:type="dxa"/>
          </w:tcPr>
          <w:p w14:paraId="343D56B1" w14:textId="15842CBC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554105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telefon komórkowy, </w:t>
            </w:r>
          </w:p>
        </w:tc>
        <w:tc>
          <w:tcPr>
            <w:tcW w:w="1319" w:type="dxa"/>
          </w:tcPr>
          <w:p w14:paraId="14BEFDFF" w14:textId="4A846943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4416417B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7768C5" w:rsidRPr="00686741" w14:paraId="3ADBD617" w14:textId="77777777" w:rsidTr="00554105">
        <w:tc>
          <w:tcPr>
            <w:tcW w:w="558" w:type="dxa"/>
          </w:tcPr>
          <w:p w14:paraId="79BE78B7" w14:textId="4903D10C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2</w:t>
            </w:r>
          </w:p>
        </w:tc>
        <w:tc>
          <w:tcPr>
            <w:tcW w:w="2864" w:type="dxa"/>
          </w:tcPr>
          <w:p w14:paraId="1B29F94C" w14:textId="4B26F8F3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maska przeciwgazowa</w:t>
            </w:r>
          </w:p>
        </w:tc>
        <w:tc>
          <w:tcPr>
            <w:tcW w:w="1319" w:type="dxa"/>
          </w:tcPr>
          <w:p w14:paraId="19320F66" w14:textId="5BA075CF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1F0C6DC5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7768C5" w:rsidRPr="00686741" w14:paraId="73BB2784" w14:textId="77777777" w:rsidTr="00554105">
        <w:tc>
          <w:tcPr>
            <w:tcW w:w="558" w:type="dxa"/>
          </w:tcPr>
          <w:p w14:paraId="4FF791F2" w14:textId="4CEB2088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3</w:t>
            </w:r>
          </w:p>
        </w:tc>
        <w:tc>
          <w:tcPr>
            <w:tcW w:w="2864" w:type="dxa"/>
          </w:tcPr>
          <w:p w14:paraId="67A6C2E2" w14:textId="2EBB5B41" w:rsidR="007768C5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latarka akumulatorowa</w:t>
            </w:r>
          </w:p>
        </w:tc>
        <w:tc>
          <w:tcPr>
            <w:tcW w:w="1319" w:type="dxa"/>
          </w:tcPr>
          <w:p w14:paraId="038F4D5E" w14:textId="7AB90602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799C1413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7768C5" w:rsidRPr="00686741" w14:paraId="1D299A23" w14:textId="77777777" w:rsidTr="00554105">
        <w:tc>
          <w:tcPr>
            <w:tcW w:w="558" w:type="dxa"/>
          </w:tcPr>
          <w:p w14:paraId="1EB0FAB0" w14:textId="05ABDA68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4</w:t>
            </w:r>
          </w:p>
        </w:tc>
        <w:tc>
          <w:tcPr>
            <w:tcW w:w="2864" w:type="dxa"/>
          </w:tcPr>
          <w:p w14:paraId="068DEC9C" w14:textId="274A0B7F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554105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maski lub maseczki ochronne bądź przyłbice, zakrywające usta i nos jak również płyn do dezynfekcji rąk</w:t>
            </w:r>
          </w:p>
        </w:tc>
        <w:tc>
          <w:tcPr>
            <w:tcW w:w="1319" w:type="dxa"/>
          </w:tcPr>
          <w:p w14:paraId="0CDD6602" w14:textId="230FB545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541AA49A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  <w:tr w:rsidR="007768C5" w:rsidRPr="00686741" w14:paraId="35CB372D" w14:textId="77777777" w:rsidTr="00554105">
        <w:tc>
          <w:tcPr>
            <w:tcW w:w="558" w:type="dxa"/>
          </w:tcPr>
          <w:p w14:paraId="32AF4B85" w14:textId="37083086" w:rsidR="007768C5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5</w:t>
            </w:r>
          </w:p>
        </w:tc>
        <w:tc>
          <w:tcPr>
            <w:tcW w:w="2864" w:type="dxa"/>
          </w:tcPr>
          <w:p w14:paraId="09F10AD5" w14:textId="4D995AEE" w:rsidR="007768C5" w:rsidRPr="00554105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nadajnik antynapadowy</w:t>
            </w:r>
          </w:p>
        </w:tc>
        <w:tc>
          <w:tcPr>
            <w:tcW w:w="1319" w:type="dxa"/>
          </w:tcPr>
          <w:p w14:paraId="7F3934DD" w14:textId="2A652840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1" w:type="dxa"/>
          </w:tcPr>
          <w:p w14:paraId="3D0CF978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</w:tbl>
    <w:p w14:paraId="600B03A9" w14:textId="77777777" w:rsidR="001B6AB3" w:rsidRPr="00686741" w:rsidRDefault="001B6AB3" w:rsidP="001B6AB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21984728" w14:textId="77777777" w:rsidR="001B6AB3" w:rsidRPr="00686741" w:rsidRDefault="001B6AB3" w:rsidP="001B6AB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  <w:r w:rsidRPr="00686741">
        <w:rPr>
          <w:rFonts w:ascii="Bookman Old Style" w:eastAsia="Times New Roman" w:hAnsi="Bookman Old Style" w:cs="Arial"/>
          <w:color w:val="000000" w:themeColor="text1"/>
          <w:lang w:eastAsia="pl-PL"/>
        </w:rPr>
        <w:t>W obiekcie Al. Na Skarpie 27: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559"/>
        <w:gridCol w:w="2781"/>
        <w:gridCol w:w="1559"/>
        <w:gridCol w:w="2255"/>
      </w:tblGrid>
      <w:tr w:rsidR="007768C5" w:rsidRPr="00686741" w14:paraId="6DCB78E6" w14:textId="77777777" w:rsidTr="00554105">
        <w:tc>
          <w:tcPr>
            <w:tcW w:w="559" w:type="dxa"/>
          </w:tcPr>
          <w:p w14:paraId="69EE9E6C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Lp.</w:t>
            </w:r>
          </w:p>
        </w:tc>
        <w:tc>
          <w:tcPr>
            <w:tcW w:w="2781" w:type="dxa"/>
          </w:tcPr>
          <w:p w14:paraId="02408DB9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Nazwa urz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ą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dzenia</w:t>
            </w:r>
          </w:p>
        </w:tc>
        <w:tc>
          <w:tcPr>
            <w:tcW w:w="1383" w:type="dxa"/>
          </w:tcPr>
          <w:p w14:paraId="6F21597B" w14:textId="57666402" w:rsidR="007768C5" w:rsidRPr="00686741" w:rsidRDefault="0027119B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 xml:space="preserve">Wykonawca podaje: </w:t>
            </w:r>
            <w:r w:rsidR="007768C5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TAK / NIE</w:t>
            </w:r>
          </w:p>
        </w:tc>
        <w:tc>
          <w:tcPr>
            <w:tcW w:w="2255" w:type="dxa"/>
          </w:tcPr>
          <w:p w14:paraId="1918F714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Podstawa dysponowania(np. w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ł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asno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ść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, dzier</w:t>
            </w:r>
            <w:r w:rsidRPr="00686741">
              <w:rPr>
                <w:rFonts w:ascii="Lucida Grande" w:eastAsia="Times New Roman" w:hAnsi="Lucida Grande" w:cs="Lucida Grande"/>
                <w:color w:val="000000" w:themeColor="text1"/>
                <w:lang w:eastAsia="pl-PL"/>
              </w:rPr>
              <w:t>ż</w:t>
            </w:r>
            <w:r w:rsidRPr="00686741"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awa):</w:t>
            </w:r>
          </w:p>
        </w:tc>
      </w:tr>
      <w:tr w:rsidR="007768C5" w:rsidRPr="00686741" w14:paraId="6682F15A" w14:textId="77777777" w:rsidTr="00554105">
        <w:tc>
          <w:tcPr>
            <w:tcW w:w="559" w:type="dxa"/>
          </w:tcPr>
          <w:p w14:paraId="31E9F6F0" w14:textId="2B49CBD5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1</w:t>
            </w:r>
          </w:p>
        </w:tc>
        <w:tc>
          <w:tcPr>
            <w:tcW w:w="2781" w:type="dxa"/>
          </w:tcPr>
          <w:p w14:paraId="77B32A14" w14:textId="298EF1D5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  <w:t>nadajnik antynapadowy</w:t>
            </w:r>
          </w:p>
        </w:tc>
        <w:tc>
          <w:tcPr>
            <w:tcW w:w="1383" w:type="dxa"/>
          </w:tcPr>
          <w:p w14:paraId="673648C2" w14:textId="187957A5" w:rsidR="007768C5" w:rsidRPr="00686741" w:rsidRDefault="00DC58B8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TAK / NIE </w:t>
            </w:r>
            <w:r>
              <w:rPr>
                <w:rFonts w:ascii="Bookman Old Style" w:hAnsi="Bookman Old Style"/>
                <w:i/>
                <w:iCs/>
                <w:color w:val="000000" w:themeColor="text1"/>
              </w:rPr>
              <w:t>wpisać odpowiednio</w:t>
            </w:r>
          </w:p>
        </w:tc>
        <w:tc>
          <w:tcPr>
            <w:tcW w:w="2255" w:type="dxa"/>
          </w:tcPr>
          <w:p w14:paraId="664E5796" w14:textId="77777777" w:rsidR="007768C5" w:rsidRPr="00686741" w:rsidRDefault="007768C5" w:rsidP="001E41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Arial"/>
                <w:color w:val="000000" w:themeColor="text1"/>
                <w:lang w:eastAsia="pl-PL"/>
              </w:rPr>
            </w:pPr>
          </w:p>
        </w:tc>
      </w:tr>
    </w:tbl>
    <w:p w14:paraId="6BB09D25" w14:textId="77777777" w:rsidR="001B6AB3" w:rsidRPr="00686741" w:rsidRDefault="001B6AB3" w:rsidP="001B6AB3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man Old Style" w:eastAsia="Times New Roman" w:hAnsi="Bookman Old Style" w:cs="Arial"/>
          <w:color w:val="000000" w:themeColor="text1"/>
          <w:lang w:eastAsia="pl-PL"/>
        </w:rPr>
      </w:pPr>
    </w:p>
    <w:p w14:paraId="0BC55575" w14:textId="2C6C23CD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BA62F16" w14:textId="41694100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7DEF66F3" w14:textId="644D8331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0CAEE604" w14:textId="2CBADA8E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175F4EC8" w14:textId="3E5E164A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3A89E13C" w14:textId="56929828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50E41CCF" w14:textId="5A3208B7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4C853450" w14:textId="2D34C71E" w:rsidR="00554F27" w:rsidRPr="00DA4936" w:rsidRDefault="00554F27" w:rsidP="00023ADA">
      <w:pPr>
        <w:spacing w:after="0" w:line="240" w:lineRule="auto"/>
        <w:rPr>
          <w:rFonts w:ascii="Bookman Old Style" w:hAnsi="Bookman Old Style"/>
          <w:color w:val="00B050"/>
        </w:rPr>
      </w:pPr>
    </w:p>
    <w:p w14:paraId="5CC78C82" w14:textId="6E66436C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64356B29" w14:textId="705CF782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39901A7B" w14:textId="6854BC05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15BDF5C5" w14:textId="338A33E6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57F5D446" w14:textId="0CDD537B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21D84531" w14:textId="00E3226D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24AC56DD" w14:textId="028D16A9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79AAFD1D" w14:textId="2FBD2E13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079D4A53" w14:textId="38390734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p w14:paraId="7ED62071" w14:textId="77777777" w:rsidR="00554F27" w:rsidRPr="00DA4936" w:rsidRDefault="00554F27" w:rsidP="00023ADA">
      <w:pPr>
        <w:spacing w:after="0" w:line="240" w:lineRule="auto"/>
        <w:rPr>
          <w:rFonts w:ascii="Bookman Old Style" w:hAnsi="Bookman Old Style"/>
        </w:rPr>
      </w:pPr>
    </w:p>
    <w:sectPr w:rsidR="00554F27" w:rsidRPr="00DA4936" w:rsidSect="00E570A0">
      <w:pgSz w:w="11906" w:h="16838"/>
      <w:pgMar w:top="1418" w:right="1418" w:bottom="1418" w:left="1134" w:header="709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AF35E" w14:textId="77777777" w:rsidR="007C7CDB" w:rsidRDefault="007C7CDB">
      <w:pPr>
        <w:spacing w:after="0" w:line="240" w:lineRule="auto"/>
      </w:pPr>
      <w:r>
        <w:separator/>
      </w:r>
    </w:p>
  </w:endnote>
  <w:endnote w:type="continuationSeparator" w:id="0">
    <w:p w14:paraId="3C910493" w14:textId="77777777" w:rsidR="007C7CDB" w:rsidRDefault="007C7CDB">
      <w:pPr>
        <w:spacing w:after="0" w:line="240" w:lineRule="auto"/>
      </w:pPr>
      <w:r>
        <w:continuationSeparator/>
      </w:r>
    </w:p>
  </w:endnote>
  <w:endnote w:type="continuationNotice" w:id="1">
    <w:p w14:paraId="3EA7554F" w14:textId="77777777" w:rsidR="007C7CDB" w:rsidRDefault="007C7C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DE24B" w14:textId="5D89D9F3" w:rsidR="009D1BCC" w:rsidRPr="00815C81" w:rsidRDefault="009D1BCC" w:rsidP="00955D2C">
    <w:pPr>
      <w:pStyle w:val="Stopka"/>
      <w:jc w:val="center"/>
      <w:rPr>
        <w:rFonts w:ascii="Bookman Old Style" w:hAnsi="Bookman Old Style"/>
        <w:sz w:val="20"/>
        <w:szCs w:val="20"/>
      </w:rPr>
    </w:pPr>
  </w:p>
  <w:p w14:paraId="563E5964" w14:textId="30F842FF" w:rsidR="009D1BCC" w:rsidRDefault="009D1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BB40" w14:textId="77777777" w:rsidR="007C7CDB" w:rsidRDefault="007C7CDB">
      <w:pPr>
        <w:spacing w:after="0" w:line="240" w:lineRule="auto"/>
      </w:pPr>
      <w:r>
        <w:separator/>
      </w:r>
    </w:p>
  </w:footnote>
  <w:footnote w:type="continuationSeparator" w:id="0">
    <w:p w14:paraId="6DA954A7" w14:textId="77777777" w:rsidR="007C7CDB" w:rsidRDefault="007C7CDB">
      <w:pPr>
        <w:spacing w:after="0" w:line="240" w:lineRule="auto"/>
      </w:pPr>
      <w:r>
        <w:continuationSeparator/>
      </w:r>
    </w:p>
  </w:footnote>
  <w:footnote w:type="continuationNotice" w:id="1">
    <w:p w14:paraId="624747E2" w14:textId="77777777" w:rsidR="007C7CDB" w:rsidRDefault="007C7CDB">
      <w:pPr>
        <w:spacing w:after="0" w:line="240" w:lineRule="auto"/>
      </w:pPr>
    </w:p>
  </w:footnote>
  <w:footnote w:id="2">
    <w:p w14:paraId="7725A5D6" w14:textId="77777777" w:rsidR="009D1BCC" w:rsidRPr="002036FB" w:rsidRDefault="009D1BCC" w:rsidP="00CE6BD2">
      <w:pPr>
        <w:spacing w:after="0" w:line="240" w:lineRule="auto"/>
        <w:jc w:val="both"/>
        <w:rPr>
          <w:rFonts w:ascii="Bookman Old Style" w:hAnsi="Bookman Old Style"/>
          <w:sz w:val="16"/>
          <w:szCs w:val="16"/>
        </w:rPr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</w:t>
      </w:r>
      <w:r w:rsidRPr="002036FB">
        <w:rPr>
          <w:rFonts w:ascii="Bookman Old Style" w:hAnsi="Bookman Old Style" w:cs="Arial"/>
          <w:b/>
          <w:sz w:val="16"/>
          <w:szCs w:val="16"/>
        </w:rPr>
        <w:t>Wyjaśnienie:</w:t>
      </w:r>
      <w:r w:rsidRPr="002036FB">
        <w:rPr>
          <w:rFonts w:ascii="Bookman Old Style" w:hAnsi="Bookman Old Style" w:cs="Arial"/>
          <w:sz w:val="16"/>
          <w:szCs w:val="16"/>
        </w:rPr>
        <w:t xml:space="preserve"> </w:t>
      </w:r>
      <w:r w:rsidRPr="002036FB">
        <w:rPr>
          <w:rFonts w:ascii="Bookman Old Style" w:eastAsia="Times New Roman" w:hAnsi="Bookman Old Style" w:cs="Arial"/>
          <w:sz w:val="16"/>
          <w:szCs w:val="16"/>
          <w:lang w:eastAsia="pl-PL"/>
        </w:rPr>
        <w:t xml:space="preserve">skorzystanie z prawa do sprostowania nie może skutkować zmianą </w:t>
      </w:r>
      <w:r w:rsidRPr="002036FB">
        <w:rPr>
          <w:rFonts w:ascii="Bookman Old Style" w:hAnsi="Bookman Old Style" w:cs="Arial"/>
          <w:sz w:val="16"/>
          <w:szCs w:val="16"/>
        </w:rPr>
        <w:t xml:space="preserve">wyniku postępowania </w:t>
      </w:r>
      <w:r w:rsidRPr="002036FB">
        <w:rPr>
          <w:rFonts w:ascii="Bookman Old Style" w:hAnsi="Bookman Old Style" w:cs="Arial"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3">
    <w:p w14:paraId="7A580A0F" w14:textId="77777777" w:rsidR="009D1BCC" w:rsidRDefault="009D1BCC" w:rsidP="00CE6BD2">
      <w:pPr>
        <w:spacing w:line="240" w:lineRule="auto"/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</w:t>
      </w:r>
      <w:r w:rsidRPr="002036FB">
        <w:rPr>
          <w:rFonts w:ascii="Bookman Old Style" w:hAnsi="Bookman Old Style" w:cs="Arial"/>
          <w:b/>
          <w:sz w:val="16"/>
          <w:szCs w:val="16"/>
        </w:rPr>
        <w:t>Wyjaśnienie:</w:t>
      </w:r>
      <w:r w:rsidRPr="002036FB">
        <w:rPr>
          <w:rFonts w:ascii="Bookman Old Style" w:hAnsi="Bookman Old Style" w:cs="Arial"/>
          <w:sz w:val="16"/>
          <w:szCs w:val="16"/>
        </w:rPr>
        <w:t xml:space="preserve"> prawo do ograniczenia przetwarzania nie ma zastosowania w odniesieniu do </w:t>
      </w:r>
      <w:r w:rsidRPr="002036FB">
        <w:rPr>
          <w:rFonts w:ascii="Bookman Old Style" w:hAnsi="Bookman Old Style" w:cs="Arial"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4">
    <w:p w14:paraId="39FAF1F8" w14:textId="52856E56" w:rsidR="00FC0F64" w:rsidRPr="00E740EC" w:rsidRDefault="00FC0F6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Podaje wykonawca.</w:t>
      </w:r>
    </w:p>
  </w:footnote>
  <w:footnote w:id="5">
    <w:p w14:paraId="5B31D2BC" w14:textId="42B71F4E" w:rsidR="000B4A81" w:rsidRPr="00E740EC" w:rsidRDefault="000B4A8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Podaje wykonawca.</w:t>
      </w:r>
    </w:p>
  </w:footnote>
  <w:footnote w:id="6">
    <w:p w14:paraId="1E674243" w14:textId="0FA18E99" w:rsidR="000B4A81" w:rsidRPr="00E740EC" w:rsidRDefault="000B4A81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Wylicza wykonawca.</w:t>
      </w:r>
    </w:p>
  </w:footnote>
  <w:footnote w:id="7">
    <w:p w14:paraId="37D09250" w14:textId="77777777" w:rsidR="009D1BCC" w:rsidRPr="008522BB" w:rsidRDefault="009D1BCC" w:rsidP="00474843">
      <w:pPr>
        <w:spacing w:after="0" w:line="240" w:lineRule="auto"/>
        <w:rPr>
          <w:rFonts w:ascii="Bookman Old Style" w:hAnsi="Bookman Old Style"/>
          <w:sz w:val="18"/>
          <w:szCs w:val="18"/>
        </w:rPr>
      </w:pPr>
      <w:r w:rsidRPr="009613B2">
        <w:rPr>
          <w:rStyle w:val="TekstprzypisudolnegoZnak"/>
          <w:rFonts w:ascii="Bookman Old Style" w:eastAsia="Calibri" w:hAnsi="Bookman Old Style"/>
          <w:sz w:val="18"/>
          <w:szCs w:val="18"/>
          <w:vertAlign w:val="superscript"/>
        </w:rPr>
        <w:footnoteRef/>
      </w:r>
      <w:r w:rsidRPr="009613B2">
        <w:rPr>
          <w:rFonts w:ascii="Bookman Old Style" w:hAnsi="Bookman Old Style"/>
          <w:sz w:val="18"/>
          <w:szCs w:val="18"/>
          <w:vertAlign w:val="superscript"/>
        </w:rPr>
        <w:t xml:space="preserve"> </w:t>
      </w:r>
      <w:r w:rsidRPr="008522BB">
        <w:rPr>
          <w:rFonts w:ascii="Bookman Old Style" w:hAnsi="Bookman Old Style"/>
          <w:sz w:val="18"/>
          <w:szCs w:val="18"/>
        </w:rPr>
        <w:t>Wykonawca skreśla niewłaściwe.</w:t>
      </w:r>
    </w:p>
  </w:footnote>
  <w:footnote w:id="8">
    <w:p w14:paraId="729FE8BD" w14:textId="77777777" w:rsidR="009D1BCC" w:rsidRPr="00376386" w:rsidRDefault="009D1BCC" w:rsidP="00376386">
      <w:pPr>
        <w:pStyle w:val="Tekstprzypisudolnego"/>
        <w:spacing w:before="0" w:line="240" w:lineRule="auto"/>
        <w:ind w:firstLine="0"/>
        <w:rPr>
          <w:rFonts w:ascii="Bookman Old Style" w:hAnsi="Bookman Old Style"/>
          <w:bCs/>
          <w:sz w:val="16"/>
          <w:szCs w:val="16"/>
        </w:rPr>
      </w:pPr>
      <w:r w:rsidRPr="00376386">
        <w:rPr>
          <w:rStyle w:val="Odwoanieprzypisudolnego"/>
          <w:rFonts w:ascii="Bookman Old Style" w:hAnsi="Bookman Old Style"/>
          <w:sz w:val="16"/>
          <w:szCs w:val="16"/>
        </w:rPr>
        <w:footnoteRef/>
      </w:r>
      <w:r w:rsidRPr="00376386">
        <w:rPr>
          <w:rFonts w:ascii="Bookman Old Style" w:hAnsi="Bookman Old Style"/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376386">
        <w:rPr>
          <w:rFonts w:ascii="Bookman Old Style" w:hAnsi="Bookman Old Style"/>
          <w:bCs/>
          <w:sz w:val="16"/>
          <w:szCs w:val="16"/>
        </w:rPr>
        <w:t>Zamawiający informuje, że nie jest czynnym podatnikiem VAT.</w:t>
      </w:r>
    </w:p>
  </w:footnote>
  <w:footnote w:id="9">
    <w:p w14:paraId="693CA7BF" w14:textId="77777777" w:rsidR="009D1BCC" w:rsidRPr="00376386" w:rsidRDefault="009D1BCC" w:rsidP="00376386">
      <w:pPr>
        <w:pStyle w:val="Tekstprzypisudolnego"/>
        <w:spacing w:before="0" w:line="240" w:lineRule="auto"/>
        <w:ind w:firstLine="0"/>
        <w:rPr>
          <w:rFonts w:ascii="Bookman Old Style" w:hAnsi="Bookman Old Style" w:cstheme="minorHAnsi"/>
          <w:sz w:val="16"/>
          <w:szCs w:val="16"/>
        </w:rPr>
      </w:pPr>
      <w:r w:rsidRPr="00376386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376386">
        <w:rPr>
          <w:rFonts w:ascii="Bookman Old Style" w:hAnsi="Bookman Old Style" w:cstheme="minorHAnsi"/>
          <w:sz w:val="16"/>
          <w:szCs w:val="16"/>
        </w:rPr>
        <w:t xml:space="preserve"> Wykonawca skreśla niepotrzebne.</w:t>
      </w:r>
    </w:p>
  </w:footnote>
  <w:footnote w:id="10">
    <w:p w14:paraId="56FC2F50" w14:textId="77777777" w:rsidR="009D1BCC" w:rsidRPr="002036FB" w:rsidRDefault="009D1BCC" w:rsidP="000868ED">
      <w:pPr>
        <w:pStyle w:val="Tekstprzypisudolnego"/>
        <w:spacing w:before="0" w:line="240" w:lineRule="auto"/>
        <w:ind w:firstLine="0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nie wypełnia tabeli w przypadku gdy nie wskazuje informacji stanowiących tajemnice przedsiębiorstwa.</w:t>
      </w:r>
    </w:p>
  </w:footnote>
  <w:footnote w:id="11">
    <w:p w14:paraId="23B0039B" w14:textId="77777777" w:rsidR="009D1BCC" w:rsidRPr="002036FB" w:rsidRDefault="009D1BCC" w:rsidP="000868ED">
      <w:pPr>
        <w:pStyle w:val="Tekstprzypisudolnego"/>
        <w:spacing w:before="0" w:line="240" w:lineRule="auto"/>
        <w:ind w:firstLine="0"/>
        <w:rPr>
          <w:rFonts w:ascii="Bookman Old Style" w:hAnsi="Bookman Old Style" w:cstheme="minorHAnsi"/>
          <w:sz w:val="16"/>
          <w:szCs w:val="16"/>
        </w:rPr>
      </w:pPr>
      <w:r w:rsidRPr="002036FB">
        <w:rPr>
          <w:rStyle w:val="Odwoanieprzypisudolnego"/>
          <w:rFonts w:ascii="Bookman Old Style" w:hAnsi="Bookman Old Style" w:cstheme="minorHAnsi"/>
          <w:sz w:val="16"/>
          <w:szCs w:val="16"/>
        </w:rPr>
        <w:footnoteRef/>
      </w:r>
      <w:r w:rsidRPr="002036FB">
        <w:rPr>
          <w:rFonts w:ascii="Bookman Old Style" w:hAnsi="Bookman Old Style" w:cstheme="minorHAnsi"/>
          <w:sz w:val="16"/>
          <w:szCs w:val="16"/>
        </w:rPr>
        <w:t xml:space="preserve"> Wykonawca skreśla niepotrzebne</w:t>
      </w:r>
    </w:p>
  </w:footnote>
  <w:footnote w:id="12">
    <w:p w14:paraId="5D2D0A9E" w14:textId="77777777" w:rsidR="009D1BCC" w:rsidRPr="002036FB" w:rsidRDefault="009D1BCC" w:rsidP="00C83159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23FD3A19" w14:textId="77777777" w:rsidR="009D1BCC" w:rsidRPr="00022BA9" w:rsidRDefault="009D1BCC" w:rsidP="00C83159">
      <w:pPr>
        <w:spacing w:after="0" w:line="240" w:lineRule="auto"/>
      </w:pPr>
      <w:r w:rsidRPr="002036FB">
        <w:rPr>
          <w:rStyle w:val="TekstprzypisudolnegoZnak"/>
          <w:rFonts w:ascii="Bookman Old Style" w:eastAsia="Calibri" w:hAnsi="Bookman Old Style"/>
          <w:sz w:val="16"/>
          <w:szCs w:val="16"/>
        </w:rPr>
        <w:footnoteRef/>
      </w:r>
      <w:r w:rsidRPr="002036FB">
        <w:rPr>
          <w:rFonts w:ascii="Bookman Old Style" w:hAnsi="Bookman Old Style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202548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0000002"/>
    <w:multiLevelType w:val="singleLevel"/>
    <w:tmpl w:val="E5F6CF60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lang w:eastAsia="ar-SA" w:bidi="ar-SA"/>
      </w:rPr>
    </w:lvl>
  </w:abstractNum>
  <w:abstractNum w:abstractNumId="2" w15:restartNumberingAfterBreak="0">
    <w:nsid w:val="00000007"/>
    <w:multiLevelType w:val="multilevel"/>
    <w:tmpl w:val="F7F4186A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502" w:hanging="360"/>
      </w:pPr>
      <w:rPr>
        <w:rFonts w:ascii="Arial" w:hAnsi="Arial" w:cs="Arial"/>
        <w:b w:val="0"/>
        <w:color w:val="000000"/>
        <w:kern w:val="1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297" w:hanging="4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3" w15:restartNumberingAfterBreak="0">
    <w:nsid w:val="00000008"/>
    <w:multiLevelType w:val="singleLevel"/>
    <w:tmpl w:val="DED4296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b w:val="0"/>
      </w:rPr>
    </w:lvl>
  </w:abstractNum>
  <w:abstractNum w:abstractNumId="4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i w:val="0"/>
        <w:color w:val="000000"/>
        <w:kern w:val="1"/>
        <w:sz w:val="24"/>
        <w:szCs w:val="24"/>
        <w:lang w:eastAsia="ar-SA" w:bidi="ar-SA"/>
      </w:rPr>
    </w:lvl>
  </w:abstractNum>
  <w:abstractNum w:abstractNumId="5" w15:restartNumberingAfterBreak="0">
    <w:nsid w:val="0000000A"/>
    <w:multiLevelType w:val="multilevel"/>
    <w:tmpl w:val="894EE87C"/>
    <w:lvl w:ilvl="0">
      <w:start w:val="1"/>
      <w:numFmt w:val="decimal"/>
      <w:isLgl/>
      <w:lvlText w:val="%1.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</w:rPr>
    </w:lvl>
    <w:lvl w:ilvl="1"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Times" w:eastAsia="ヒラギノ角ゴ Pro W3" w:hAnsi="Symbol"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60"/>
        </w:tabs>
        <w:ind w:left="160" w:firstLine="200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160"/>
        </w:tabs>
        <w:ind w:left="160" w:firstLine="416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160"/>
        </w:tabs>
        <w:ind w:left="160" w:firstLine="6320"/>
      </w:pPr>
      <w:rPr>
        <w:rFonts w:hint="default"/>
        <w:color w:val="000000"/>
        <w:position w:val="0"/>
      </w:rPr>
    </w:lvl>
  </w:abstractNum>
  <w:abstractNum w:abstractNumId="6" w15:restartNumberingAfterBreak="0">
    <w:nsid w:val="0000000C"/>
    <w:multiLevelType w:val="multilevel"/>
    <w:tmpl w:val="A9B64A8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E"/>
    <w:multiLevelType w:val="multilevel"/>
    <w:tmpl w:val="3BF802E0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Calibri" w:hAnsi="Calibri" w:cs="Calibri"/>
        <w:sz w:val="20"/>
        <w:szCs w:val="20"/>
      </w:rPr>
    </w:lvl>
  </w:abstractNum>
  <w:abstractNum w:abstractNumId="8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kern w:val="1"/>
        <w:sz w:val="20"/>
        <w:szCs w:val="20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color w:val="000000"/>
        <w:kern w:val="1"/>
        <w:lang w:eastAsia="en-US" w:bidi="en-US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10"/>
    <w:multiLevelType w:val="multilevel"/>
    <w:tmpl w:val="0256E0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2"/>
        <w:lang w:eastAsia="ar-SA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3"/>
    <w:multiLevelType w:val="singleLevel"/>
    <w:tmpl w:val="836C4E7E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357" w:hanging="360"/>
      </w:pPr>
      <w:rPr>
        <w:rFonts w:ascii="Bookman Old Style" w:eastAsia="Times New Roman" w:hAnsi="Bookman Old Style" w:cs="Bookman Old Style" w:hint="default"/>
        <w:b w:val="0"/>
        <w:bCs/>
        <w:kern w:val="2"/>
        <w:lang w:eastAsia="ar-SA"/>
      </w:rPr>
    </w:lvl>
  </w:abstractNum>
  <w:abstractNum w:abstractNumId="11" w15:restartNumberingAfterBreak="0">
    <w:nsid w:val="00000015"/>
    <w:multiLevelType w:val="multi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1129FC"/>
    <w:multiLevelType w:val="hybridMultilevel"/>
    <w:tmpl w:val="CE3693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1611A16"/>
    <w:multiLevelType w:val="multilevel"/>
    <w:tmpl w:val="FF700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02010FD0"/>
    <w:multiLevelType w:val="hybridMultilevel"/>
    <w:tmpl w:val="7FECE3D8"/>
    <w:lvl w:ilvl="0" w:tplc="87DCAAC6">
      <w:start w:val="1"/>
      <w:numFmt w:val="decimal"/>
      <w:lvlText w:val="%1)"/>
      <w:lvlJc w:val="left"/>
      <w:pPr>
        <w:ind w:left="773"/>
      </w:pPr>
      <w:rPr>
        <w:rFonts w:ascii="Bookman Old Style" w:eastAsia="Calibri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825F30">
      <w:start w:val="1"/>
      <w:numFmt w:val="lowerLetter"/>
      <w:lvlText w:val="%2"/>
      <w:lvlJc w:val="left"/>
      <w:pPr>
        <w:ind w:left="1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EE536A">
      <w:start w:val="1"/>
      <w:numFmt w:val="lowerRoman"/>
      <w:lvlText w:val="%3"/>
      <w:lvlJc w:val="left"/>
      <w:pPr>
        <w:ind w:left="2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083650">
      <w:start w:val="1"/>
      <w:numFmt w:val="decimal"/>
      <w:lvlText w:val="%4"/>
      <w:lvlJc w:val="left"/>
      <w:pPr>
        <w:ind w:left="2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640E5A2">
      <w:start w:val="1"/>
      <w:numFmt w:val="lowerLetter"/>
      <w:lvlText w:val="%5"/>
      <w:lvlJc w:val="left"/>
      <w:pPr>
        <w:ind w:left="3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E4F2AE">
      <w:start w:val="1"/>
      <w:numFmt w:val="lowerRoman"/>
      <w:lvlText w:val="%6"/>
      <w:lvlJc w:val="left"/>
      <w:pPr>
        <w:ind w:left="4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36DB60">
      <w:start w:val="1"/>
      <w:numFmt w:val="decimal"/>
      <w:lvlText w:val="%7"/>
      <w:lvlJc w:val="left"/>
      <w:pPr>
        <w:ind w:left="5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42A9888">
      <w:start w:val="1"/>
      <w:numFmt w:val="lowerLetter"/>
      <w:lvlText w:val="%8"/>
      <w:lvlJc w:val="left"/>
      <w:pPr>
        <w:ind w:left="5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08B58E">
      <w:start w:val="1"/>
      <w:numFmt w:val="lowerRoman"/>
      <w:lvlText w:val="%9"/>
      <w:lvlJc w:val="left"/>
      <w:pPr>
        <w:ind w:left="6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28A192C"/>
    <w:multiLevelType w:val="hybridMultilevel"/>
    <w:tmpl w:val="E68658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314457C"/>
    <w:multiLevelType w:val="hybridMultilevel"/>
    <w:tmpl w:val="C57CCF3E"/>
    <w:lvl w:ilvl="0" w:tplc="D71621B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1" w:tplc="DC4047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 w:tplc="7092FA20">
      <w:start w:val="2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2"/>
      </w:rPr>
    </w:lvl>
    <w:lvl w:ilvl="3" w:tplc="2EFCDD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D532A03C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  <w:szCs w:val="22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39B6EE5"/>
    <w:multiLevelType w:val="hybridMultilevel"/>
    <w:tmpl w:val="C35E6BD6"/>
    <w:lvl w:ilvl="0" w:tplc="49EAF0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3A90F99"/>
    <w:multiLevelType w:val="hybridMultilevel"/>
    <w:tmpl w:val="116E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4321EC8"/>
    <w:multiLevelType w:val="hybridMultilevel"/>
    <w:tmpl w:val="1D84A30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59858FE"/>
    <w:multiLevelType w:val="hybridMultilevel"/>
    <w:tmpl w:val="C53627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071A17EC"/>
    <w:multiLevelType w:val="hybridMultilevel"/>
    <w:tmpl w:val="BABC7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7527A55"/>
    <w:multiLevelType w:val="multilevel"/>
    <w:tmpl w:val="DF44C61E"/>
    <w:styleLink w:val="WWNum14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08D03428"/>
    <w:multiLevelType w:val="hybridMultilevel"/>
    <w:tmpl w:val="1DA0EB1A"/>
    <w:lvl w:ilvl="0" w:tplc="623C2CFC">
      <w:start w:val="1"/>
      <w:numFmt w:val="decimal"/>
      <w:lvlText w:val="%1)"/>
      <w:lvlJc w:val="left"/>
      <w:pPr>
        <w:tabs>
          <w:tab w:val="num" w:pos="539"/>
        </w:tabs>
        <w:ind w:left="539" w:hanging="39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8D873BD"/>
    <w:multiLevelType w:val="hybridMultilevel"/>
    <w:tmpl w:val="B7C8F1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09F40406"/>
    <w:multiLevelType w:val="multilevel"/>
    <w:tmpl w:val="EEC0E9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0A2279CB"/>
    <w:multiLevelType w:val="hybridMultilevel"/>
    <w:tmpl w:val="4DBA5F7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A85526E"/>
    <w:multiLevelType w:val="hybridMultilevel"/>
    <w:tmpl w:val="F2DEB9F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A8E07DF"/>
    <w:multiLevelType w:val="hybridMultilevel"/>
    <w:tmpl w:val="45183C08"/>
    <w:lvl w:ilvl="0" w:tplc="B596D856">
      <w:start w:val="3"/>
      <w:numFmt w:val="decimal"/>
      <w:lvlText w:val="%1."/>
      <w:lvlJc w:val="left"/>
      <w:pPr>
        <w:ind w:left="360" w:hanging="360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AA51384"/>
    <w:multiLevelType w:val="hybridMultilevel"/>
    <w:tmpl w:val="7402FC12"/>
    <w:lvl w:ilvl="0" w:tplc="B29468DE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0BE16F50"/>
    <w:multiLevelType w:val="hybridMultilevel"/>
    <w:tmpl w:val="5374DA74"/>
    <w:lvl w:ilvl="0" w:tplc="4384B1B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C91A09"/>
    <w:multiLevelType w:val="hybridMultilevel"/>
    <w:tmpl w:val="E530E1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EFD3AEE"/>
    <w:multiLevelType w:val="hybridMultilevel"/>
    <w:tmpl w:val="2A789F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416078B6">
      <w:start w:val="1"/>
      <w:numFmt w:val="decimal"/>
      <w:lvlText w:val="%2)"/>
      <w:lvlJc w:val="left"/>
      <w:pPr>
        <w:ind w:left="72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114B123F"/>
    <w:multiLevelType w:val="hybridMultilevel"/>
    <w:tmpl w:val="51F8F9C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117A2F3A"/>
    <w:multiLevelType w:val="hybridMultilevel"/>
    <w:tmpl w:val="0AB874F4"/>
    <w:lvl w:ilvl="0" w:tplc="EB9C503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29F0687"/>
    <w:multiLevelType w:val="hybridMultilevel"/>
    <w:tmpl w:val="3AFA0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1D6444"/>
    <w:multiLevelType w:val="hybridMultilevel"/>
    <w:tmpl w:val="B2A29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F41BFD"/>
    <w:multiLevelType w:val="multilevel"/>
    <w:tmpl w:val="DFD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5520EB5"/>
    <w:multiLevelType w:val="multilevel"/>
    <w:tmpl w:val="95428D22"/>
    <w:lvl w:ilvl="0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9" w15:restartNumberingAfterBreak="0">
    <w:nsid w:val="16323F81"/>
    <w:multiLevelType w:val="hybridMultilevel"/>
    <w:tmpl w:val="5382264C"/>
    <w:lvl w:ilvl="0" w:tplc="BF84A420">
      <w:start w:val="1"/>
      <w:numFmt w:val="decimal"/>
      <w:lvlText w:val="%1)"/>
      <w:lvlJc w:val="left"/>
      <w:pPr>
        <w:ind w:left="121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18372361"/>
    <w:multiLevelType w:val="multilevel"/>
    <w:tmpl w:val="10A6ED0C"/>
    <w:styleLink w:val="WWNum6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1" w15:restartNumberingAfterBreak="0">
    <w:nsid w:val="18440B88"/>
    <w:multiLevelType w:val="multilevel"/>
    <w:tmpl w:val="1F2EAA8C"/>
    <w:lvl w:ilvl="0">
      <w:start w:val="4"/>
      <w:numFmt w:val="decimal"/>
      <w:lvlText w:val="%1."/>
      <w:lvlJc w:val="left"/>
      <w:pPr>
        <w:ind w:left="1080" w:hanging="360"/>
      </w:pPr>
      <w:rPr>
        <w:rFonts w:ascii="Bookman Old Style" w:hAnsi="Bookman Old Style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4C6235"/>
    <w:multiLevelType w:val="hybridMultilevel"/>
    <w:tmpl w:val="D4E01F14"/>
    <w:lvl w:ilvl="0" w:tplc="32684C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F06E5584">
      <w:start w:val="13"/>
      <w:numFmt w:val="decimal"/>
      <w:lvlText w:val="%2)"/>
      <w:lvlJc w:val="left"/>
      <w:pPr>
        <w:ind w:left="1789" w:hanging="360"/>
      </w:pPr>
      <w:rPr>
        <w:rFonts w:cs="Calibri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704A4FF4">
      <w:start w:val="1"/>
      <w:numFmt w:val="decimal"/>
      <w:lvlText w:val="%4."/>
      <w:lvlJc w:val="left"/>
      <w:pPr>
        <w:ind w:left="3229" w:hanging="360"/>
      </w:pPr>
      <w:rPr>
        <w:rFonts w:ascii="Bookman Old Style" w:eastAsia="Times New Roman" w:hAnsi="Bookman Old Style" w:cs="Arial"/>
        <w:b/>
        <w:bCs/>
      </w:rPr>
    </w:lvl>
    <w:lvl w:ilvl="4" w:tplc="0415000F">
      <w:start w:val="1"/>
      <w:numFmt w:val="decimal"/>
      <w:lvlText w:val="%5."/>
      <w:lvlJc w:val="left"/>
      <w:pPr>
        <w:ind w:left="3949" w:hanging="360"/>
      </w:pPr>
    </w:lvl>
    <w:lvl w:ilvl="5" w:tplc="82D4A84E">
      <w:start w:val="10"/>
      <w:numFmt w:val="decimal"/>
      <w:lvlText w:val="%6"/>
      <w:lvlJc w:val="left"/>
      <w:pPr>
        <w:ind w:left="4849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19D0068F"/>
    <w:multiLevelType w:val="hybridMultilevel"/>
    <w:tmpl w:val="58B0CE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19E94438"/>
    <w:multiLevelType w:val="hybridMultilevel"/>
    <w:tmpl w:val="20188170"/>
    <w:lvl w:ilvl="0" w:tplc="07DE3B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23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46" w15:restartNumberingAfterBreak="0">
    <w:nsid w:val="1A933A33"/>
    <w:multiLevelType w:val="hybridMultilevel"/>
    <w:tmpl w:val="E0D29914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 w15:restartNumberingAfterBreak="0">
    <w:nsid w:val="1CF8171A"/>
    <w:multiLevelType w:val="hybridMultilevel"/>
    <w:tmpl w:val="A60C8CD0"/>
    <w:lvl w:ilvl="0" w:tplc="46AA3906">
      <w:start w:val="1"/>
      <w:numFmt w:val="decimal"/>
      <w:lvlText w:val="%1."/>
      <w:lvlJc w:val="left"/>
      <w:pPr>
        <w:tabs>
          <w:tab w:val="num" w:pos="5180"/>
        </w:tabs>
        <w:ind w:left="5161" w:hanging="341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5E62C8">
      <w:start w:val="1"/>
      <w:numFmt w:val="decimal"/>
      <w:lvlText w:val="%3)"/>
      <w:lvlJc w:val="left"/>
      <w:pPr>
        <w:ind w:left="2110" w:hanging="13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1DAC0123"/>
    <w:multiLevelType w:val="multilevel"/>
    <w:tmpl w:val="A84CD606"/>
    <w:lvl w:ilvl="0">
      <w:start w:val="1"/>
      <w:numFmt w:val="decimal"/>
      <w:lvlText w:val="%1)"/>
      <w:lvlJc w:val="left"/>
      <w:pPr>
        <w:ind w:left="2772" w:hanging="360"/>
      </w:pPr>
      <w:rPr>
        <w:rFonts w:ascii="Bookman Old Style" w:eastAsia="Times New Roman" w:hAnsi="Bookman Old Style" w:cs="Arial"/>
      </w:rPr>
    </w:lvl>
    <w:lvl w:ilvl="1">
      <w:start w:val="1"/>
      <w:numFmt w:val="lowerLetter"/>
      <w:lvlText w:val="%2."/>
      <w:lvlJc w:val="left"/>
      <w:pPr>
        <w:ind w:left="3492" w:hanging="360"/>
      </w:pPr>
    </w:lvl>
    <w:lvl w:ilvl="2">
      <w:start w:val="1"/>
      <w:numFmt w:val="lowerRoman"/>
      <w:lvlText w:val="%3."/>
      <w:lvlJc w:val="right"/>
      <w:pPr>
        <w:ind w:left="4212" w:hanging="180"/>
      </w:pPr>
    </w:lvl>
    <w:lvl w:ilvl="3">
      <w:start w:val="1"/>
      <w:numFmt w:val="decimal"/>
      <w:lvlText w:val="%4."/>
      <w:lvlJc w:val="left"/>
      <w:pPr>
        <w:ind w:left="4932" w:hanging="360"/>
      </w:pPr>
    </w:lvl>
    <w:lvl w:ilvl="4">
      <w:start w:val="1"/>
      <w:numFmt w:val="lowerLetter"/>
      <w:lvlText w:val="%5."/>
      <w:lvlJc w:val="left"/>
      <w:pPr>
        <w:ind w:left="5652" w:hanging="360"/>
      </w:pPr>
    </w:lvl>
    <w:lvl w:ilvl="5">
      <w:start w:val="1"/>
      <w:numFmt w:val="lowerRoman"/>
      <w:lvlText w:val="%6."/>
      <w:lvlJc w:val="right"/>
      <w:pPr>
        <w:ind w:left="6372" w:hanging="180"/>
      </w:pPr>
    </w:lvl>
    <w:lvl w:ilvl="6">
      <w:start w:val="1"/>
      <w:numFmt w:val="decimal"/>
      <w:lvlText w:val="%7."/>
      <w:lvlJc w:val="left"/>
      <w:pPr>
        <w:ind w:left="7092" w:hanging="360"/>
      </w:pPr>
    </w:lvl>
    <w:lvl w:ilvl="7">
      <w:start w:val="1"/>
      <w:numFmt w:val="lowerLetter"/>
      <w:lvlText w:val="%8."/>
      <w:lvlJc w:val="left"/>
      <w:pPr>
        <w:ind w:left="7812" w:hanging="360"/>
      </w:pPr>
    </w:lvl>
    <w:lvl w:ilvl="8">
      <w:start w:val="1"/>
      <w:numFmt w:val="lowerRoman"/>
      <w:lvlText w:val="%9."/>
      <w:lvlJc w:val="right"/>
      <w:pPr>
        <w:ind w:left="8532" w:hanging="180"/>
      </w:pPr>
    </w:lvl>
  </w:abstractNum>
  <w:abstractNum w:abstractNumId="49" w15:restartNumberingAfterBreak="0">
    <w:nsid w:val="1FA82479"/>
    <w:multiLevelType w:val="hybridMultilevel"/>
    <w:tmpl w:val="E2FC6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F535AF"/>
    <w:multiLevelType w:val="hybridMultilevel"/>
    <w:tmpl w:val="1BA61F8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1" w15:restartNumberingAfterBreak="0">
    <w:nsid w:val="205E010D"/>
    <w:multiLevelType w:val="hybridMultilevel"/>
    <w:tmpl w:val="E168C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277E2C"/>
    <w:multiLevelType w:val="multilevel"/>
    <w:tmpl w:val="C7FA581E"/>
    <w:name w:val="WW8Num1722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3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1E8782D"/>
    <w:multiLevelType w:val="multilevel"/>
    <w:tmpl w:val="649C12FA"/>
    <w:name w:val="WW8Num17222"/>
    <w:lvl w:ilvl="0">
      <w:start w:val="1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5" w15:restartNumberingAfterBreak="0">
    <w:nsid w:val="231D59D6"/>
    <w:multiLevelType w:val="hybridMultilevel"/>
    <w:tmpl w:val="F2F2CE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3261AC0"/>
    <w:multiLevelType w:val="hybridMultilevel"/>
    <w:tmpl w:val="0ACA3604"/>
    <w:lvl w:ilvl="0" w:tplc="D18A1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818C5AE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23C56C69"/>
    <w:multiLevelType w:val="multilevel"/>
    <w:tmpl w:val="AD3C74F4"/>
    <w:styleLink w:val="WWNum1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24256936"/>
    <w:multiLevelType w:val="hybridMultilevel"/>
    <w:tmpl w:val="F27057FA"/>
    <w:lvl w:ilvl="0" w:tplc="F432DE5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7D5483A"/>
    <w:multiLevelType w:val="multilevel"/>
    <w:tmpl w:val="47E2099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1" w15:restartNumberingAfterBreak="0">
    <w:nsid w:val="2B021ED4"/>
    <w:multiLevelType w:val="hybridMultilevel"/>
    <w:tmpl w:val="1E7CF31C"/>
    <w:lvl w:ilvl="0" w:tplc="04150017">
      <w:start w:val="1"/>
      <w:numFmt w:val="lowerLetter"/>
      <w:lvlText w:val="%1)"/>
      <w:lvlJc w:val="left"/>
      <w:pPr>
        <w:ind w:left="1316" w:hanging="360"/>
      </w:pPr>
    </w:lvl>
    <w:lvl w:ilvl="1" w:tplc="04150019" w:tentative="1">
      <w:start w:val="1"/>
      <w:numFmt w:val="lowerLetter"/>
      <w:lvlText w:val="%2."/>
      <w:lvlJc w:val="left"/>
      <w:pPr>
        <w:ind w:left="2036" w:hanging="360"/>
      </w:pPr>
    </w:lvl>
    <w:lvl w:ilvl="2" w:tplc="0415001B">
      <w:start w:val="1"/>
      <w:numFmt w:val="lowerRoman"/>
      <w:lvlText w:val="%3."/>
      <w:lvlJc w:val="right"/>
      <w:pPr>
        <w:ind w:left="2756" w:hanging="180"/>
      </w:pPr>
    </w:lvl>
    <w:lvl w:ilvl="3" w:tplc="0415000F" w:tentative="1">
      <w:start w:val="1"/>
      <w:numFmt w:val="decimal"/>
      <w:lvlText w:val="%4."/>
      <w:lvlJc w:val="left"/>
      <w:pPr>
        <w:ind w:left="3476" w:hanging="360"/>
      </w:pPr>
    </w:lvl>
    <w:lvl w:ilvl="4" w:tplc="04150019">
      <w:start w:val="1"/>
      <w:numFmt w:val="lowerLetter"/>
      <w:lvlText w:val="%5."/>
      <w:lvlJc w:val="left"/>
      <w:pPr>
        <w:ind w:left="4196" w:hanging="360"/>
      </w:pPr>
    </w:lvl>
    <w:lvl w:ilvl="5" w:tplc="0415001B" w:tentative="1">
      <w:start w:val="1"/>
      <w:numFmt w:val="lowerRoman"/>
      <w:lvlText w:val="%6."/>
      <w:lvlJc w:val="right"/>
      <w:pPr>
        <w:ind w:left="4916" w:hanging="180"/>
      </w:pPr>
    </w:lvl>
    <w:lvl w:ilvl="6" w:tplc="0415000F" w:tentative="1">
      <w:start w:val="1"/>
      <w:numFmt w:val="decimal"/>
      <w:lvlText w:val="%7."/>
      <w:lvlJc w:val="left"/>
      <w:pPr>
        <w:ind w:left="5636" w:hanging="360"/>
      </w:pPr>
    </w:lvl>
    <w:lvl w:ilvl="7" w:tplc="04150019" w:tentative="1">
      <w:start w:val="1"/>
      <w:numFmt w:val="lowerLetter"/>
      <w:lvlText w:val="%8."/>
      <w:lvlJc w:val="left"/>
      <w:pPr>
        <w:ind w:left="6356" w:hanging="360"/>
      </w:pPr>
    </w:lvl>
    <w:lvl w:ilvl="8" w:tplc="0415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62" w15:restartNumberingAfterBreak="0">
    <w:nsid w:val="2B97742B"/>
    <w:multiLevelType w:val="hybridMultilevel"/>
    <w:tmpl w:val="A0681DEC"/>
    <w:lvl w:ilvl="0" w:tplc="5B56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BA3350E"/>
    <w:multiLevelType w:val="hybridMultilevel"/>
    <w:tmpl w:val="24F63CE2"/>
    <w:lvl w:ilvl="0" w:tplc="236C7308">
      <w:start w:val="13"/>
      <w:numFmt w:val="decimal"/>
      <w:lvlText w:val="%1)"/>
      <w:lvlJc w:val="left"/>
      <w:pPr>
        <w:ind w:left="36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1345C7F"/>
    <w:multiLevelType w:val="hybridMultilevel"/>
    <w:tmpl w:val="62605DFC"/>
    <w:lvl w:ilvl="0" w:tplc="E0969D5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1845E4D"/>
    <w:multiLevelType w:val="hybridMultilevel"/>
    <w:tmpl w:val="A1BAFCB8"/>
    <w:lvl w:ilvl="0" w:tplc="5CACCF1E">
      <w:start w:val="1"/>
      <w:numFmt w:val="bullet"/>
      <w:lvlText w:val="-"/>
      <w:lvlJc w:val="left"/>
      <w:pPr>
        <w:ind w:left="179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7" w15:restartNumberingAfterBreak="0">
    <w:nsid w:val="318B656C"/>
    <w:multiLevelType w:val="hybridMultilevel"/>
    <w:tmpl w:val="58B0CE1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8" w15:restartNumberingAfterBreak="0">
    <w:nsid w:val="3251084E"/>
    <w:multiLevelType w:val="multilevel"/>
    <w:tmpl w:val="6C72ED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327E524B"/>
    <w:multiLevelType w:val="hybridMultilevel"/>
    <w:tmpl w:val="B0347266"/>
    <w:lvl w:ilvl="0" w:tplc="0FB4AAE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Times New Roman" w:hint="default"/>
        <w:b w:val="0"/>
      </w:rPr>
    </w:lvl>
    <w:lvl w:ilvl="1" w:tplc="7A1C0D3E">
      <w:start w:val="1"/>
      <w:numFmt w:val="decimal"/>
      <w:lvlText w:val="%2)"/>
      <w:lvlJc w:val="left"/>
      <w:pPr>
        <w:ind w:left="928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31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1" w15:restartNumberingAfterBreak="0">
    <w:nsid w:val="3536293F"/>
    <w:multiLevelType w:val="hybridMultilevel"/>
    <w:tmpl w:val="1902D10A"/>
    <w:lvl w:ilvl="0" w:tplc="F1F4C462">
      <w:start w:val="8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Bookman Old Style" w:hAnsi="Bookman Old Style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7D015B"/>
    <w:multiLevelType w:val="hybridMultilevel"/>
    <w:tmpl w:val="6B2E62BE"/>
    <w:lvl w:ilvl="0" w:tplc="1428AFDA">
      <w:start w:val="1"/>
      <w:numFmt w:val="bullet"/>
      <w:lvlText w:val="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7905534"/>
    <w:multiLevelType w:val="hybridMultilevel"/>
    <w:tmpl w:val="FB6E6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A735F1"/>
    <w:multiLevelType w:val="singleLevel"/>
    <w:tmpl w:val="49C2FB7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2"/>
      </w:rPr>
    </w:lvl>
  </w:abstractNum>
  <w:abstractNum w:abstractNumId="75" w15:restartNumberingAfterBreak="0">
    <w:nsid w:val="38512A4B"/>
    <w:multiLevelType w:val="hybridMultilevel"/>
    <w:tmpl w:val="69DC7E64"/>
    <w:lvl w:ilvl="0" w:tplc="75EA3122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95520B7"/>
    <w:multiLevelType w:val="multilevel"/>
    <w:tmpl w:val="99EC89B0"/>
    <w:styleLink w:val="WWNum4"/>
    <w:lvl w:ilvl="0">
      <w:start w:val="1"/>
      <w:numFmt w:val="lowerLetter"/>
      <w:lvlText w:val="%1)"/>
      <w:lvlJc w:val="left"/>
      <w:pPr>
        <w:ind w:left="646" w:hanging="360"/>
      </w:p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1.%2.%3."/>
      <w:lvlJc w:val="right"/>
      <w:pPr>
        <w:ind w:left="2086" w:hanging="180"/>
      </w:pPr>
    </w:lvl>
    <w:lvl w:ilvl="3">
      <w:start w:val="1"/>
      <w:numFmt w:val="decimal"/>
      <w:lvlText w:val="%1.%2.%3.%4."/>
      <w:lvlJc w:val="left"/>
      <w:pPr>
        <w:ind w:left="2806" w:hanging="360"/>
      </w:pPr>
    </w:lvl>
    <w:lvl w:ilvl="4">
      <w:start w:val="1"/>
      <w:numFmt w:val="lowerLetter"/>
      <w:lvlText w:val="%1.%2.%3.%4.%5."/>
      <w:lvlJc w:val="left"/>
      <w:pPr>
        <w:ind w:left="3526" w:hanging="360"/>
      </w:pPr>
    </w:lvl>
    <w:lvl w:ilvl="5">
      <w:start w:val="1"/>
      <w:numFmt w:val="lowerRoman"/>
      <w:lvlText w:val="%1.%2.%3.%4.%5.%6."/>
      <w:lvlJc w:val="right"/>
      <w:pPr>
        <w:ind w:left="4246" w:hanging="180"/>
      </w:pPr>
    </w:lvl>
    <w:lvl w:ilvl="6">
      <w:start w:val="1"/>
      <w:numFmt w:val="decimal"/>
      <w:lvlText w:val="%1.%2.%3.%4.%5.%6.%7."/>
      <w:lvlJc w:val="left"/>
      <w:pPr>
        <w:ind w:left="4966" w:hanging="360"/>
      </w:pPr>
    </w:lvl>
    <w:lvl w:ilvl="7">
      <w:start w:val="1"/>
      <w:numFmt w:val="lowerLetter"/>
      <w:lvlText w:val="%1.%2.%3.%4.%5.%6.%7.%8."/>
      <w:lvlJc w:val="left"/>
      <w:pPr>
        <w:ind w:left="5686" w:hanging="360"/>
      </w:pPr>
    </w:lvl>
    <w:lvl w:ilvl="8">
      <w:start w:val="1"/>
      <w:numFmt w:val="lowerRoman"/>
      <w:lvlText w:val="%1.%2.%3.%4.%5.%6.%7.%8.%9."/>
      <w:lvlJc w:val="right"/>
      <w:pPr>
        <w:ind w:left="6406" w:hanging="180"/>
      </w:pPr>
    </w:lvl>
  </w:abstractNum>
  <w:abstractNum w:abstractNumId="77" w15:restartNumberingAfterBreak="0">
    <w:nsid w:val="3B3647F6"/>
    <w:multiLevelType w:val="hybridMultilevel"/>
    <w:tmpl w:val="50507978"/>
    <w:lvl w:ilvl="0" w:tplc="5594956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87DA52D0">
      <w:start w:val="1"/>
      <w:numFmt w:val="decimal"/>
      <w:lvlText w:val="%2."/>
      <w:lvlJc w:val="left"/>
      <w:pPr>
        <w:ind w:left="360" w:hanging="360"/>
      </w:pPr>
      <w:rPr>
        <w:rFonts w:ascii="Bookman Old Style" w:eastAsia="Calibri" w:hAnsi="Bookman Old Style" w:cs="Times New Roman" w:hint="default"/>
        <w:b w:val="0"/>
      </w:rPr>
    </w:lvl>
    <w:lvl w:ilvl="2" w:tplc="5120A96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E1F5C0F"/>
    <w:multiLevelType w:val="hybridMultilevel"/>
    <w:tmpl w:val="E168CE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00A757A"/>
    <w:multiLevelType w:val="hybridMultilevel"/>
    <w:tmpl w:val="B88C5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10C47472">
      <w:start w:val="1"/>
      <w:numFmt w:val="decimal"/>
      <w:lvlText w:val="%3)"/>
      <w:lvlJc w:val="left"/>
      <w:pPr>
        <w:ind w:left="288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40D31CCC"/>
    <w:multiLevelType w:val="multilevel"/>
    <w:tmpl w:val="25E04994"/>
    <w:name w:val="WW8Num1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81" w15:restartNumberingAfterBreak="0">
    <w:nsid w:val="414B1A15"/>
    <w:multiLevelType w:val="hybridMultilevel"/>
    <w:tmpl w:val="C9DA428E"/>
    <w:lvl w:ilvl="0" w:tplc="D1E4B2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1FF1E6D"/>
    <w:multiLevelType w:val="hybridMultilevel"/>
    <w:tmpl w:val="7C22A09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 w15:restartNumberingAfterBreak="0">
    <w:nsid w:val="42002EEA"/>
    <w:multiLevelType w:val="hybridMultilevel"/>
    <w:tmpl w:val="27FE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23F3A3C"/>
    <w:multiLevelType w:val="hybridMultilevel"/>
    <w:tmpl w:val="8CE837B8"/>
    <w:lvl w:ilvl="0" w:tplc="0492B9D0">
      <w:start w:val="1"/>
      <w:numFmt w:val="lowerLetter"/>
      <w:lvlText w:val="%1)"/>
      <w:lvlJc w:val="left"/>
      <w:pPr>
        <w:ind w:left="2307" w:hanging="360"/>
      </w:pPr>
      <w:rPr>
        <w:rFonts w:ascii="Bookman Old Style" w:eastAsia="Times New Roman" w:hAnsi="Bookman Old Style" w:cs="Times New Roman" w:hint="default"/>
      </w:rPr>
    </w:lvl>
    <w:lvl w:ilvl="1" w:tplc="04150019">
      <w:start w:val="1"/>
      <w:numFmt w:val="lowerLetter"/>
      <w:lvlText w:val="%2."/>
      <w:lvlJc w:val="left"/>
      <w:pPr>
        <w:ind w:left="3027" w:hanging="360"/>
      </w:pPr>
    </w:lvl>
    <w:lvl w:ilvl="2" w:tplc="0415001B" w:tentative="1">
      <w:start w:val="1"/>
      <w:numFmt w:val="lowerRoman"/>
      <w:lvlText w:val="%3."/>
      <w:lvlJc w:val="right"/>
      <w:pPr>
        <w:ind w:left="3747" w:hanging="180"/>
      </w:pPr>
    </w:lvl>
    <w:lvl w:ilvl="3" w:tplc="0415000F" w:tentative="1">
      <w:start w:val="1"/>
      <w:numFmt w:val="decimal"/>
      <w:lvlText w:val="%4."/>
      <w:lvlJc w:val="left"/>
      <w:pPr>
        <w:ind w:left="4467" w:hanging="360"/>
      </w:pPr>
    </w:lvl>
    <w:lvl w:ilvl="4" w:tplc="04150019" w:tentative="1">
      <w:start w:val="1"/>
      <w:numFmt w:val="lowerLetter"/>
      <w:lvlText w:val="%5."/>
      <w:lvlJc w:val="left"/>
      <w:pPr>
        <w:ind w:left="5187" w:hanging="360"/>
      </w:pPr>
    </w:lvl>
    <w:lvl w:ilvl="5" w:tplc="0415001B" w:tentative="1">
      <w:start w:val="1"/>
      <w:numFmt w:val="lowerRoman"/>
      <w:lvlText w:val="%6."/>
      <w:lvlJc w:val="right"/>
      <w:pPr>
        <w:ind w:left="5907" w:hanging="180"/>
      </w:pPr>
    </w:lvl>
    <w:lvl w:ilvl="6" w:tplc="0415000F" w:tentative="1">
      <w:start w:val="1"/>
      <w:numFmt w:val="decimal"/>
      <w:lvlText w:val="%7."/>
      <w:lvlJc w:val="left"/>
      <w:pPr>
        <w:ind w:left="6627" w:hanging="360"/>
      </w:pPr>
    </w:lvl>
    <w:lvl w:ilvl="7" w:tplc="04150019" w:tentative="1">
      <w:start w:val="1"/>
      <w:numFmt w:val="lowerLetter"/>
      <w:lvlText w:val="%8."/>
      <w:lvlJc w:val="left"/>
      <w:pPr>
        <w:ind w:left="7347" w:hanging="360"/>
      </w:pPr>
    </w:lvl>
    <w:lvl w:ilvl="8" w:tplc="0415001B" w:tentative="1">
      <w:start w:val="1"/>
      <w:numFmt w:val="lowerRoman"/>
      <w:lvlText w:val="%9."/>
      <w:lvlJc w:val="right"/>
      <w:pPr>
        <w:ind w:left="8067" w:hanging="180"/>
      </w:pPr>
    </w:lvl>
  </w:abstractNum>
  <w:abstractNum w:abstractNumId="85" w15:restartNumberingAfterBreak="0">
    <w:nsid w:val="43A84BA9"/>
    <w:multiLevelType w:val="hybridMultilevel"/>
    <w:tmpl w:val="BB86A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C476E7"/>
    <w:multiLevelType w:val="hybridMultilevel"/>
    <w:tmpl w:val="8D1013EE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7" w15:restartNumberingAfterBreak="0">
    <w:nsid w:val="44147912"/>
    <w:multiLevelType w:val="hybridMultilevel"/>
    <w:tmpl w:val="63645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56D3CB4"/>
    <w:multiLevelType w:val="multilevel"/>
    <w:tmpl w:val="D6C872B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A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45894F98"/>
    <w:multiLevelType w:val="hybridMultilevel"/>
    <w:tmpl w:val="BECAE78E"/>
    <w:lvl w:ilvl="0" w:tplc="B7F4A77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6307410"/>
    <w:multiLevelType w:val="hybridMultilevel"/>
    <w:tmpl w:val="3EB07A9E"/>
    <w:lvl w:ilvl="0" w:tplc="2FEA9F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681777C"/>
    <w:multiLevelType w:val="multilevel"/>
    <w:tmpl w:val="20CA3D94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2" w15:restartNumberingAfterBreak="0">
    <w:nsid w:val="49DC5358"/>
    <w:multiLevelType w:val="hybridMultilevel"/>
    <w:tmpl w:val="5FA6E464"/>
    <w:lvl w:ilvl="0" w:tplc="5BC041BC">
      <w:start w:val="1"/>
      <w:numFmt w:val="decimal"/>
      <w:lvlText w:val="%1)"/>
      <w:lvlJc w:val="left"/>
      <w:pPr>
        <w:tabs>
          <w:tab w:val="num" w:pos="360"/>
        </w:tabs>
        <w:ind w:left="341" w:hanging="341"/>
      </w:pPr>
      <w:rPr>
        <w:rFonts w:ascii="Bookman Old Style" w:eastAsia="Times New Roman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9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14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94" w15:restartNumberingAfterBreak="0">
    <w:nsid w:val="4A950923"/>
    <w:multiLevelType w:val="hybridMultilevel"/>
    <w:tmpl w:val="3F086EA4"/>
    <w:lvl w:ilvl="0" w:tplc="20445B68">
      <w:start w:val="1"/>
      <w:numFmt w:val="decimal"/>
      <w:lvlText w:val="%1)"/>
      <w:lvlJc w:val="left"/>
      <w:pPr>
        <w:ind w:left="802"/>
      </w:pPr>
      <w:rPr>
        <w:rFonts w:ascii="Bookman Old Style" w:eastAsia="Calibri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6E499C">
      <w:start w:val="1"/>
      <w:numFmt w:val="lowerLetter"/>
      <w:lvlText w:val="%2"/>
      <w:lvlJc w:val="left"/>
      <w:pPr>
        <w:ind w:left="1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B874E0">
      <w:start w:val="1"/>
      <w:numFmt w:val="lowerRoman"/>
      <w:lvlText w:val="%3"/>
      <w:lvlJc w:val="left"/>
      <w:pPr>
        <w:ind w:left="2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98EB98C">
      <w:start w:val="1"/>
      <w:numFmt w:val="decimal"/>
      <w:lvlText w:val="%4"/>
      <w:lvlJc w:val="left"/>
      <w:pPr>
        <w:ind w:left="2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180CAB2">
      <w:start w:val="1"/>
      <w:numFmt w:val="lowerLetter"/>
      <w:lvlText w:val="%5"/>
      <w:lvlJc w:val="left"/>
      <w:pPr>
        <w:ind w:left="3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FFE2A26">
      <w:start w:val="1"/>
      <w:numFmt w:val="lowerRoman"/>
      <w:lvlText w:val="%6"/>
      <w:lvlJc w:val="left"/>
      <w:pPr>
        <w:ind w:left="4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B82008">
      <w:start w:val="1"/>
      <w:numFmt w:val="decimal"/>
      <w:lvlText w:val="%7"/>
      <w:lvlJc w:val="left"/>
      <w:pPr>
        <w:ind w:left="5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304FAC">
      <w:start w:val="1"/>
      <w:numFmt w:val="lowerLetter"/>
      <w:lvlText w:val="%8"/>
      <w:lvlJc w:val="left"/>
      <w:pPr>
        <w:ind w:left="58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A9E5EF2">
      <w:start w:val="1"/>
      <w:numFmt w:val="lowerRoman"/>
      <w:lvlText w:val="%9"/>
      <w:lvlJc w:val="left"/>
      <w:pPr>
        <w:ind w:left="65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4AA8516C"/>
    <w:multiLevelType w:val="multilevel"/>
    <w:tmpl w:val="D7940542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6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7" w15:restartNumberingAfterBreak="0">
    <w:nsid w:val="4CD539C9"/>
    <w:multiLevelType w:val="hybridMultilevel"/>
    <w:tmpl w:val="E604E00E"/>
    <w:lvl w:ilvl="0" w:tplc="F7121E0C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Bookman Old Style" w:hAnsi="Bookman Old Style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7F5EE0"/>
    <w:multiLevelType w:val="hybridMultilevel"/>
    <w:tmpl w:val="E6C83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13B1A31"/>
    <w:multiLevelType w:val="hybridMultilevel"/>
    <w:tmpl w:val="D5828FE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5169716D"/>
    <w:multiLevelType w:val="hybridMultilevel"/>
    <w:tmpl w:val="70584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2333690"/>
    <w:multiLevelType w:val="hybridMultilevel"/>
    <w:tmpl w:val="4F6C549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2" w15:restartNumberingAfterBreak="0">
    <w:nsid w:val="550F5ACD"/>
    <w:multiLevelType w:val="hybridMultilevel"/>
    <w:tmpl w:val="56DC92E8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03" w15:restartNumberingAfterBreak="0">
    <w:nsid w:val="553178A4"/>
    <w:multiLevelType w:val="multilevel"/>
    <w:tmpl w:val="1CB262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916450"/>
    <w:multiLevelType w:val="singleLevel"/>
    <w:tmpl w:val="67D6D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5" w15:restartNumberingAfterBreak="0">
    <w:nsid w:val="56A366D4"/>
    <w:multiLevelType w:val="multilevel"/>
    <w:tmpl w:val="37E48DE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6" w15:restartNumberingAfterBreak="0">
    <w:nsid w:val="573731B8"/>
    <w:multiLevelType w:val="multilevel"/>
    <w:tmpl w:val="423A18D0"/>
    <w:styleLink w:val="WWNum1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59A133A8"/>
    <w:multiLevelType w:val="hybridMultilevel"/>
    <w:tmpl w:val="2EC82616"/>
    <w:lvl w:ilvl="0" w:tplc="8370CA56">
      <w:start w:val="1"/>
      <w:numFmt w:val="lowerLetter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A8E4717"/>
    <w:multiLevelType w:val="multilevel"/>
    <w:tmpl w:val="A81EF0C8"/>
    <w:name w:val="WW8Num1722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9" w15:restartNumberingAfterBreak="0">
    <w:nsid w:val="5B9E7557"/>
    <w:multiLevelType w:val="hybridMultilevel"/>
    <w:tmpl w:val="DB1A1D40"/>
    <w:lvl w:ilvl="0" w:tplc="A538ED4E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Bookman Old Style" w:hAnsi="Bookman Old Style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0" w15:restartNumberingAfterBreak="0">
    <w:nsid w:val="5D8A4576"/>
    <w:multiLevelType w:val="multilevel"/>
    <w:tmpl w:val="1D8A77E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5D9F7755"/>
    <w:multiLevelType w:val="hybridMultilevel"/>
    <w:tmpl w:val="85360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E843B73"/>
    <w:multiLevelType w:val="hybridMultilevel"/>
    <w:tmpl w:val="FAB0ED42"/>
    <w:lvl w:ilvl="0" w:tplc="646E6F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E8B528D"/>
    <w:multiLevelType w:val="hybridMultilevel"/>
    <w:tmpl w:val="C902D586"/>
    <w:lvl w:ilvl="0" w:tplc="F0B85BCC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 w15:restartNumberingAfterBreak="0">
    <w:nsid w:val="5EAB0B41"/>
    <w:multiLevelType w:val="multilevel"/>
    <w:tmpl w:val="90409466"/>
    <w:lvl w:ilvl="0">
      <w:start w:val="1"/>
      <w:numFmt w:val="decimal"/>
      <w:lvlText w:val="%1."/>
      <w:lvlJc w:val="left"/>
      <w:rPr>
        <w:rFonts w:ascii="Bookman Old Style" w:eastAsia="Calibri" w:hAnsi="Bookman Old Style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5ED962A7"/>
    <w:multiLevelType w:val="multilevel"/>
    <w:tmpl w:val="0914A9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Bookman Old Style" w:hAnsi="Bookman Old Style" w:cs="Times New Roman" w:hint="default"/>
        <w:b w:val="0"/>
        <w:bCs w:val="0"/>
        <w:color w:val="2F5496" w:themeColor="accent1" w:themeShade="BF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6" w15:restartNumberingAfterBreak="0">
    <w:nsid w:val="5F7B381B"/>
    <w:multiLevelType w:val="hybridMultilevel"/>
    <w:tmpl w:val="7F4E52EE"/>
    <w:lvl w:ilvl="0" w:tplc="360E43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4820A3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FCE2790"/>
    <w:multiLevelType w:val="hybridMultilevel"/>
    <w:tmpl w:val="FA541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06E278F"/>
    <w:multiLevelType w:val="multilevel"/>
    <w:tmpl w:val="A9C8DDA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9" w15:restartNumberingAfterBreak="0">
    <w:nsid w:val="61F42BDE"/>
    <w:multiLevelType w:val="hybridMultilevel"/>
    <w:tmpl w:val="EABA7E64"/>
    <w:lvl w:ilvl="0" w:tplc="3D4E5694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0" w15:restartNumberingAfterBreak="0">
    <w:nsid w:val="62F50B2B"/>
    <w:multiLevelType w:val="hybridMultilevel"/>
    <w:tmpl w:val="5A98EC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1" w15:restartNumberingAfterBreak="0">
    <w:nsid w:val="6302113B"/>
    <w:multiLevelType w:val="hybridMultilevel"/>
    <w:tmpl w:val="13FC2DEC"/>
    <w:lvl w:ilvl="0" w:tplc="D71621B4">
      <w:start w:val="1"/>
      <w:numFmt w:val="decimal"/>
      <w:lvlText w:val="%1)"/>
      <w:lvlJc w:val="left"/>
      <w:pPr>
        <w:tabs>
          <w:tab w:val="num" w:pos="1324"/>
        </w:tabs>
        <w:ind w:left="1324" w:hanging="397"/>
      </w:pPr>
      <w:rPr>
        <w:rFonts w:cs="Times New Roman" w:hint="default"/>
        <w:b w:val="0"/>
        <w:i w:val="0"/>
      </w:rPr>
    </w:lvl>
    <w:lvl w:ilvl="1" w:tplc="1FE853B8">
      <w:start w:val="2"/>
      <w:numFmt w:val="decimal"/>
      <w:lvlText w:val="%2)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7092FA20" w:tentative="1">
      <w:start w:val="1"/>
      <w:numFmt w:val="lowerRoman"/>
      <w:lvlText w:val="%3."/>
      <w:lvlJc w:val="right"/>
      <w:pPr>
        <w:tabs>
          <w:tab w:val="num" w:pos="2917"/>
        </w:tabs>
        <w:ind w:left="2917" w:hanging="180"/>
      </w:pPr>
      <w:rPr>
        <w:rFonts w:cs="Times New Roman"/>
      </w:rPr>
    </w:lvl>
    <w:lvl w:ilvl="3" w:tplc="55C84BEC">
      <w:start w:val="1"/>
      <w:numFmt w:val="decimal"/>
      <w:lvlText w:val="%4."/>
      <w:lvlJc w:val="left"/>
      <w:pPr>
        <w:tabs>
          <w:tab w:val="num" w:pos="3637"/>
        </w:tabs>
        <w:ind w:left="3637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4357"/>
        </w:tabs>
        <w:ind w:left="4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77"/>
        </w:tabs>
        <w:ind w:left="5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517"/>
        </w:tabs>
        <w:ind w:left="6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37"/>
        </w:tabs>
        <w:ind w:left="7237" w:hanging="180"/>
      </w:pPr>
      <w:rPr>
        <w:rFonts w:cs="Times New Roman"/>
      </w:rPr>
    </w:lvl>
  </w:abstractNum>
  <w:abstractNum w:abstractNumId="122" w15:restartNumberingAfterBreak="0">
    <w:nsid w:val="638374E3"/>
    <w:multiLevelType w:val="hybridMultilevel"/>
    <w:tmpl w:val="EC92520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40E289B"/>
    <w:multiLevelType w:val="hybridMultilevel"/>
    <w:tmpl w:val="C9A42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4527D2B"/>
    <w:multiLevelType w:val="hybridMultilevel"/>
    <w:tmpl w:val="4DA41188"/>
    <w:lvl w:ilvl="0" w:tplc="0B74C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BD6A5D"/>
    <w:multiLevelType w:val="hybridMultilevel"/>
    <w:tmpl w:val="63645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4CC392C"/>
    <w:multiLevelType w:val="hybridMultilevel"/>
    <w:tmpl w:val="1AAEF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54CDC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5401006"/>
    <w:multiLevelType w:val="hybridMultilevel"/>
    <w:tmpl w:val="C3D41CDC"/>
    <w:lvl w:ilvl="0" w:tplc="6B3EB6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5664632"/>
    <w:multiLevelType w:val="hybridMultilevel"/>
    <w:tmpl w:val="C9DA428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45E71"/>
    <w:multiLevelType w:val="hybridMultilevel"/>
    <w:tmpl w:val="C64E2F26"/>
    <w:lvl w:ilvl="0" w:tplc="3196B06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8F67EDF"/>
    <w:multiLevelType w:val="multilevel"/>
    <w:tmpl w:val="22A693A2"/>
    <w:name w:val="WW8Num17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1" w15:restartNumberingAfterBreak="0">
    <w:nsid w:val="698F5398"/>
    <w:multiLevelType w:val="multilevel"/>
    <w:tmpl w:val="39222938"/>
    <w:name w:val="WW8Num172222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kern w:val="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05" w:hanging="425"/>
      </w:pPr>
      <w:rPr>
        <w:rFonts w:hint="default"/>
        <w:kern w:val="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2" w15:restartNumberingAfterBreak="0">
    <w:nsid w:val="6D2E4F16"/>
    <w:multiLevelType w:val="multilevel"/>
    <w:tmpl w:val="1FB01FA8"/>
    <w:lvl w:ilvl="0">
      <w:start w:val="1"/>
      <w:numFmt w:val="decimal"/>
      <w:pStyle w:val="tekstparagraf"/>
      <w:suff w:val="space"/>
      <w:lvlText w:val="§ %1"/>
      <w:lvlJc w:val="left"/>
      <w:pPr>
        <w:ind w:left="3970" w:firstLine="0"/>
      </w:pPr>
      <w:rPr>
        <w:rFonts w:ascii="Palatino Linotype" w:hAnsi="Palatino Linotype" w:hint="default"/>
        <w:b/>
        <w:i w:val="0"/>
        <w:sz w:val="22"/>
        <w:szCs w:val="22"/>
      </w:rPr>
    </w:lvl>
    <w:lvl w:ilvl="1">
      <w:start w:val="1"/>
      <w:numFmt w:val="none"/>
      <w:pStyle w:val="tekstparagraftytu"/>
      <w:suff w:val="nothing"/>
      <w:lvlText w:val=""/>
      <w:lvlJc w:val="left"/>
      <w:pPr>
        <w:ind w:left="0" w:firstLine="0"/>
      </w:pPr>
      <w:rPr>
        <w:rFonts w:ascii="Palatino Linotype" w:hAnsi="Palatino Linotype" w:hint="default"/>
        <w:b w:val="0"/>
        <w:i w:val="0"/>
        <w:sz w:val="22"/>
        <w:szCs w:val="22"/>
      </w:rPr>
    </w:lvl>
    <w:lvl w:ilvl="2">
      <w:start w:val="1"/>
      <w:numFmt w:val="decimal"/>
      <w:pStyle w:val="tekstustp"/>
      <w:lvlText w:val="%3."/>
      <w:lvlJc w:val="left"/>
      <w:pPr>
        <w:tabs>
          <w:tab w:val="num" w:pos="363"/>
        </w:tabs>
        <w:ind w:left="36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3">
      <w:start w:val="1"/>
      <w:numFmt w:val="decimal"/>
      <w:pStyle w:val="tekstpunkt"/>
      <w:lvlText w:val="%4)"/>
      <w:lvlJc w:val="left"/>
      <w:pPr>
        <w:tabs>
          <w:tab w:val="num" w:pos="720"/>
        </w:tabs>
        <w:ind w:left="720" w:hanging="357"/>
      </w:pPr>
      <w:rPr>
        <w:rFonts w:ascii="Palatino Linotype" w:hAnsi="Palatino Linotype" w:hint="default"/>
        <w:b w:val="0"/>
        <w:i w:val="0"/>
        <w:sz w:val="22"/>
        <w:szCs w:val="22"/>
      </w:rPr>
    </w:lvl>
    <w:lvl w:ilvl="4">
      <w:start w:val="1"/>
      <w:numFmt w:val="lowerLetter"/>
      <w:pStyle w:val="tekstlitera"/>
      <w:lvlText w:val="%5)"/>
      <w:lvlJc w:val="left"/>
      <w:pPr>
        <w:tabs>
          <w:tab w:val="num" w:pos="1083"/>
        </w:tabs>
        <w:ind w:left="1083" w:hanging="363"/>
      </w:pPr>
      <w:rPr>
        <w:rFonts w:ascii="Palatino Linotype" w:hAnsi="Palatino Linotype" w:hint="default"/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7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8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7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6300" w:hanging="1440"/>
      </w:pPr>
      <w:rPr>
        <w:rFonts w:hint="default"/>
      </w:rPr>
    </w:lvl>
  </w:abstractNum>
  <w:abstractNum w:abstractNumId="133" w15:restartNumberingAfterBreak="0">
    <w:nsid w:val="6DA40C64"/>
    <w:multiLevelType w:val="multilevel"/>
    <w:tmpl w:val="3A344EC8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hint="default"/>
      </w:rPr>
    </w:lvl>
  </w:abstractNum>
  <w:abstractNum w:abstractNumId="134" w15:restartNumberingAfterBreak="0">
    <w:nsid w:val="6E046A6A"/>
    <w:multiLevelType w:val="hybridMultilevel"/>
    <w:tmpl w:val="ABEAB2D4"/>
    <w:lvl w:ilvl="0" w:tplc="DDDCEEE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 w15:restartNumberingAfterBreak="0">
    <w:nsid w:val="6E6570F2"/>
    <w:multiLevelType w:val="hybridMultilevel"/>
    <w:tmpl w:val="CCBAAB7A"/>
    <w:lvl w:ilvl="0" w:tplc="EDC6860E">
      <w:start w:val="4"/>
      <w:numFmt w:val="decimal"/>
      <w:lvlText w:val="%1."/>
      <w:lvlJc w:val="left"/>
      <w:pPr>
        <w:tabs>
          <w:tab w:val="num" w:pos="6313"/>
        </w:tabs>
        <w:ind w:left="6313" w:hanging="360"/>
      </w:pPr>
      <w:rPr>
        <w:rFonts w:cs="Times New Roman" w:hint="default"/>
        <w:color w:val="000000" w:themeColor="text1"/>
        <w:u w:val="none"/>
      </w:rPr>
    </w:lvl>
    <w:lvl w:ilvl="1" w:tplc="04150003">
      <w:start w:val="1"/>
      <w:numFmt w:val="lowerLetter"/>
      <w:lvlText w:val="%2."/>
      <w:lvlJc w:val="left"/>
      <w:pPr>
        <w:ind w:left="7033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7753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8473" w:hanging="360"/>
      </w:pPr>
      <w:rPr>
        <w:rFonts w:cs="Times New Roman"/>
      </w:rPr>
    </w:lvl>
    <w:lvl w:ilvl="4" w:tplc="04150003">
      <w:start w:val="1"/>
      <w:numFmt w:val="lowerLetter"/>
      <w:lvlText w:val="%5)"/>
      <w:lvlJc w:val="left"/>
      <w:pPr>
        <w:ind w:left="9193" w:hanging="360"/>
      </w:pPr>
      <w:rPr>
        <w:rFonts w:cs="Times New Roman"/>
      </w:rPr>
    </w:lvl>
    <w:lvl w:ilvl="5" w:tplc="A6826680">
      <w:start w:val="3"/>
      <w:numFmt w:val="bullet"/>
      <w:lvlText w:val=""/>
      <w:lvlJc w:val="left"/>
      <w:pPr>
        <w:ind w:left="9432" w:hanging="360"/>
      </w:pPr>
      <w:rPr>
        <w:rFonts w:ascii="Symbol" w:eastAsia="Times New Roman" w:hAnsi="Symbol" w:hint="default"/>
      </w:rPr>
    </w:lvl>
    <w:lvl w:ilvl="6" w:tplc="04150001" w:tentative="1">
      <w:start w:val="1"/>
      <w:numFmt w:val="decimal"/>
      <w:lvlText w:val="%7."/>
      <w:lvlJc w:val="left"/>
      <w:pPr>
        <w:ind w:left="10633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11353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12073" w:hanging="180"/>
      </w:pPr>
      <w:rPr>
        <w:rFonts w:cs="Times New Roman"/>
      </w:rPr>
    </w:lvl>
  </w:abstractNum>
  <w:abstractNum w:abstractNumId="136" w15:restartNumberingAfterBreak="0">
    <w:nsid w:val="6E6F5C66"/>
    <w:multiLevelType w:val="multilevel"/>
    <w:tmpl w:val="22A2FF54"/>
    <w:styleLink w:val="WWNum10"/>
    <w:lvl w:ilvl="0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1.%2.%3."/>
      <w:lvlJc w:val="right"/>
      <w:pPr>
        <w:ind w:left="2083" w:hanging="180"/>
      </w:p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37" w15:restartNumberingAfterBreak="0">
    <w:nsid w:val="6F124D12"/>
    <w:multiLevelType w:val="hybridMultilevel"/>
    <w:tmpl w:val="9EFE06E8"/>
    <w:lvl w:ilvl="0" w:tplc="75802A24">
      <w:start w:val="1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Bookman Old Style" w:hAnsi="Bookman Old Style"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1254"/>
        </w:tabs>
        <w:ind w:left="-12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34"/>
        </w:tabs>
        <w:ind w:left="-5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6"/>
        </w:tabs>
        <w:ind w:left="1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6"/>
        </w:tabs>
        <w:ind w:left="9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6"/>
        </w:tabs>
        <w:ind w:left="16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346"/>
        </w:tabs>
        <w:ind w:left="23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066"/>
        </w:tabs>
        <w:ind w:left="30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6"/>
        </w:tabs>
        <w:ind w:left="3786" w:hanging="180"/>
      </w:pPr>
      <w:rPr>
        <w:rFonts w:cs="Times New Roman"/>
      </w:rPr>
    </w:lvl>
  </w:abstractNum>
  <w:abstractNum w:abstractNumId="138" w15:restartNumberingAfterBreak="0">
    <w:nsid w:val="6F2641B8"/>
    <w:multiLevelType w:val="hybridMultilevel"/>
    <w:tmpl w:val="86DE54FC"/>
    <w:lvl w:ilvl="0" w:tplc="CF8608AC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9" w15:restartNumberingAfterBreak="0">
    <w:nsid w:val="6F5E2962"/>
    <w:multiLevelType w:val="hybridMultilevel"/>
    <w:tmpl w:val="352C54A4"/>
    <w:lvl w:ilvl="0" w:tplc="C9681830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cs="Times New Roman" w:hint="default"/>
      </w:rPr>
    </w:lvl>
    <w:lvl w:ilvl="1" w:tplc="04150019">
      <w:start w:val="1"/>
      <w:numFmt w:val="decimal"/>
      <w:lvlText w:val="%2)"/>
      <w:lvlJc w:val="left"/>
      <w:pPr>
        <w:tabs>
          <w:tab w:val="num" w:pos="567"/>
        </w:tabs>
        <w:ind w:left="567" w:hanging="397"/>
      </w:pPr>
      <w:rPr>
        <w:rFonts w:cs="Times New Roman" w:hint="default"/>
        <w:b w:val="0"/>
        <w:i w:val="0"/>
      </w:rPr>
    </w:lvl>
    <w:lvl w:ilvl="2" w:tplc="0415001B">
      <w:start w:val="8"/>
      <w:numFmt w:val="decimal"/>
      <w:lvlText w:val="%3"/>
      <w:lvlJc w:val="left"/>
      <w:pPr>
        <w:tabs>
          <w:tab w:val="num" w:pos="2727"/>
        </w:tabs>
        <w:ind w:left="2727" w:hanging="360"/>
      </w:pPr>
      <w:rPr>
        <w:rFonts w:cs="Times New Roman" w:hint="default"/>
      </w:rPr>
    </w:lvl>
    <w:lvl w:ilvl="3" w:tplc="28D25B48">
      <w:start w:val="1"/>
      <w:numFmt w:val="decimal"/>
      <w:lvlText w:val="%4)"/>
      <w:lvlJc w:val="left"/>
      <w:pPr>
        <w:tabs>
          <w:tab w:val="num" w:pos="3447"/>
        </w:tabs>
        <w:ind w:left="3447" w:hanging="360"/>
      </w:pPr>
      <w:rPr>
        <w:rFonts w:ascii="Times New Roman" w:eastAsia="Times New Roman" w:hAnsi="Times New Roman" w:cs="Times New Roman"/>
        <w:b w:val="0"/>
      </w:rPr>
    </w:lvl>
    <w:lvl w:ilvl="4" w:tplc="72B89252">
      <w:start w:val="1"/>
      <w:numFmt w:val="lowerLetter"/>
      <w:lvlText w:val="%5)"/>
      <w:lvlJc w:val="left"/>
      <w:pPr>
        <w:tabs>
          <w:tab w:val="num" w:pos="4167"/>
        </w:tabs>
        <w:ind w:left="4167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 w15:restartNumberingAfterBreak="0">
    <w:nsid w:val="6FC348CE"/>
    <w:multiLevelType w:val="hybridMultilevel"/>
    <w:tmpl w:val="B5FE50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ED27F8"/>
    <w:multiLevelType w:val="hybridMultilevel"/>
    <w:tmpl w:val="97FE51D6"/>
    <w:lvl w:ilvl="0" w:tplc="EED02AE2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  <w:kern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2" w15:restartNumberingAfterBreak="0">
    <w:nsid w:val="7223777A"/>
    <w:multiLevelType w:val="hybridMultilevel"/>
    <w:tmpl w:val="BE3A4186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3" w15:restartNumberingAfterBreak="0">
    <w:nsid w:val="748A257F"/>
    <w:multiLevelType w:val="multilevel"/>
    <w:tmpl w:val="CD5A7492"/>
    <w:lvl w:ilvl="0">
      <w:start w:val="1"/>
      <w:numFmt w:val="decimal"/>
      <w:lvlText w:val="%1."/>
      <w:lvlJc w:val="left"/>
      <w:rPr>
        <w:rFonts w:ascii="Bookman Old Style" w:eastAsia="Calibri" w:hAnsi="Bookman Old Style" w:cs="Calibri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48C6945"/>
    <w:multiLevelType w:val="hybridMultilevel"/>
    <w:tmpl w:val="48D6C904"/>
    <w:lvl w:ilvl="0" w:tplc="0415000F">
      <w:start w:val="1"/>
      <w:numFmt w:val="decimal"/>
      <w:lvlText w:val="%1."/>
      <w:lvlJc w:val="left"/>
      <w:pPr>
        <w:ind w:left="3621" w:hanging="360"/>
      </w:pPr>
    </w:lvl>
    <w:lvl w:ilvl="1" w:tplc="E5F818D8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EFCE52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CB0FA02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5341D06"/>
    <w:multiLevelType w:val="hybridMultilevel"/>
    <w:tmpl w:val="16F89ABE"/>
    <w:lvl w:ilvl="0" w:tplc="A07E68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015507"/>
    <w:multiLevelType w:val="hybridMultilevel"/>
    <w:tmpl w:val="CA10807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A9F22FE8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310EC3E">
      <w:start w:val="1"/>
      <w:numFmt w:val="decimal"/>
      <w:lvlText w:val="%5)"/>
      <w:lvlJc w:val="left"/>
      <w:pPr>
        <w:ind w:left="3957" w:hanging="360"/>
      </w:pPr>
      <w:rPr>
        <w:b w:val="0"/>
        <w:bCs w:val="0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7" w15:restartNumberingAfterBreak="0">
    <w:nsid w:val="76C122D4"/>
    <w:multiLevelType w:val="multilevel"/>
    <w:tmpl w:val="FD3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78953284"/>
    <w:multiLevelType w:val="multilevel"/>
    <w:tmpl w:val="5066EB04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9" w15:restartNumberingAfterBreak="0">
    <w:nsid w:val="79241BB7"/>
    <w:multiLevelType w:val="hybridMultilevel"/>
    <w:tmpl w:val="CB9A7F8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0" w15:restartNumberingAfterBreak="0">
    <w:nsid w:val="79D11F51"/>
    <w:multiLevelType w:val="multilevel"/>
    <w:tmpl w:val="5A447D40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1" w15:restartNumberingAfterBreak="0">
    <w:nsid w:val="7B802940"/>
    <w:multiLevelType w:val="hybridMultilevel"/>
    <w:tmpl w:val="4DCAC546"/>
    <w:lvl w:ilvl="0" w:tplc="265A8E84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E29C1082" w:tentative="1">
      <w:start w:val="1"/>
      <w:numFmt w:val="lowerLetter"/>
      <w:lvlText w:val="%2."/>
      <w:lvlJc w:val="left"/>
      <w:pPr>
        <w:ind w:left="1440" w:hanging="360"/>
      </w:pPr>
    </w:lvl>
    <w:lvl w:ilvl="2" w:tplc="A3F22326" w:tentative="1">
      <w:start w:val="1"/>
      <w:numFmt w:val="lowerRoman"/>
      <w:lvlText w:val="%3."/>
      <w:lvlJc w:val="right"/>
      <w:pPr>
        <w:ind w:left="2160" w:hanging="180"/>
      </w:pPr>
    </w:lvl>
    <w:lvl w:ilvl="3" w:tplc="D18A46DA" w:tentative="1">
      <w:start w:val="1"/>
      <w:numFmt w:val="decimal"/>
      <w:lvlText w:val="%4."/>
      <w:lvlJc w:val="left"/>
      <w:pPr>
        <w:ind w:left="2880" w:hanging="360"/>
      </w:pPr>
    </w:lvl>
    <w:lvl w:ilvl="4" w:tplc="9F2E1D96" w:tentative="1">
      <w:start w:val="1"/>
      <w:numFmt w:val="lowerLetter"/>
      <w:lvlText w:val="%5."/>
      <w:lvlJc w:val="left"/>
      <w:pPr>
        <w:ind w:left="3600" w:hanging="360"/>
      </w:pPr>
    </w:lvl>
    <w:lvl w:ilvl="5" w:tplc="7CCC41A0" w:tentative="1">
      <w:start w:val="1"/>
      <w:numFmt w:val="lowerRoman"/>
      <w:lvlText w:val="%6."/>
      <w:lvlJc w:val="right"/>
      <w:pPr>
        <w:ind w:left="4320" w:hanging="180"/>
      </w:pPr>
    </w:lvl>
    <w:lvl w:ilvl="6" w:tplc="117C3C44" w:tentative="1">
      <w:start w:val="1"/>
      <w:numFmt w:val="decimal"/>
      <w:lvlText w:val="%7."/>
      <w:lvlJc w:val="left"/>
      <w:pPr>
        <w:ind w:left="5040" w:hanging="360"/>
      </w:pPr>
    </w:lvl>
    <w:lvl w:ilvl="7" w:tplc="5DB8D0CA" w:tentative="1">
      <w:start w:val="1"/>
      <w:numFmt w:val="lowerLetter"/>
      <w:lvlText w:val="%8."/>
      <w:lvlJc w:val="left"/>
      <w:pPr>
        <w:ind w:left="5760" w:hanging="360"/>
      </w:pPr>
    </w:lvl>
    <w:lvl w:ilvl="8" w:tplc="82EAC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9D0894"/>
    <w:multiLevelType w:val="multilevel"/>
    <w:tmpl w:val="5C9065E8"/>
    <w:name w:val="WW8Num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color w:val="000000"/>
        <w:kern w:val="24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ahoma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7D0861DF"/>
    <w:multiLevelType w:val="hybridMultilevel"/>
    <w:tmpl w:val="AFAE443C"/>
    <w:lvl w:ilvl="0" w:tplc="2F2036EE">
      <w:start w:val="1"/>
      <w:numFmt w:val="decimal"/>
      <w:lvlText w:val="%1."/>
      <w:lvlJc w:val="left"/>
      <w:pPr>
        <w:tabs>
          <w:tab w:val="num" w:pos="1440"/>
        </w:tabs>
        <w:ind w:left="1421" w:hanging="341"/>
      </w:pPr>
      <w:rPr>
        <w:rFonts w:ascii="Bookman Old Style" w:hAnsi="Bookman Old Style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4" w15:restartNumberingAfterBreak="0">
    <w:nsid w:val="7D8645F1"/>
    <w:multiLevelType w:val="hybridMultilevel"/>
    <w:tmpl w:val="F93E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FA702CD"/>
    <w:multiLevelType w:val="hybridMultilevel"/>
    <w:tmpl w:val="BA0C0908"/>
    <w:lvl w:ilvl="0" w:tplc="F2207BE6">
      <w:start w:val="1"/>
      <w:numFmt w:val="decimal"/>
      <w:lvlText w:val="%1."/>
      <w:lvlJc w:val="left"/>
      <w:pPr>
        <w:ind w:left="746"/>
      </w:pPr>
      <w:rPr>
        <w:rFonts w:ascii="Bookman Old Style" w:eastAsia="Times New Roman" w:hAnsi="Bookman Old Style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648050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A8A1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65432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F41B66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FEB8B4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7E82F4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F88B0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841162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49216">
    <w:abstractNumId w:val="119"/>
  </w:num>
  <w:num w:numId="2" w16cid:durableId="1837305009">
    <w:abstractNumId w:val="133"/>
  </w:num>
  <w:num w:numId="3" w16cid:durableId="1829397475">
    <w:abstractNumId w:val="155"/>
  </w:num>
  <w:num w:numId="4" w16cid:durableId="674918679">
    <w:abstractNumId w:val="30"/>
  </w:num>
  <w:num w:numId="5" w16cid:durableId="1900898143">
    <w:abstractNumId w:val="69"/>
  </w:num>
  <w:num w:numId="6" w16cid:durableId="625622811">
    <w:abstractNumId w:val="93"/>
  </w:num>
  <w:num w:numId="7" w16cid:durableId="163329285">
    <w:abstractNumId w:val="59"/>
  </w:num>
  <w:num w:numId="8" w16cid:durableId="201942662">
    <w:abstractNumId w:val="45"/>
  </w:num>
  <w:num w:numId="9" w16cid:durableId="1360352178">
    <w:abstractNumId w:val="70"/>
  </w:num>
  <w:num w:numId="10" w16cid:durableId="694964577">
    <w:abstractNumId w:val="5"/>
  </w:num>
  <w:num w:numId="11" w16cid:durableId="928924038">
    <w:abstractNumId w:val="16"/>
  </w:num>
  <w:num w:numId="12" w16cid:durableId="1458062072">
    <w:abstractNumId w:val="125"/>
  </w:num>
  <w:num w:numId="13" w16cid:durableId="1116098509">
    <w:abstractNumId w:val="146"/>
  </w:num>
  <w:num w:numId="14" w16cid:durableId="1033458272">
    <w:abstractNumId w:val="137"/>
  </w:num>
  <w:num w:numId="15" w16cid:durableId="1217743530">
    <w:abstractNumId w:val="47"/>
  </w:num>
  <w:num w:numId="16" w16cid:durableId="1618833655">
    <w:abstractNumId w:val="151"/>
  </w:num>
  <w:num w:numId="17" w16cid:durableId="489906830">
    <w:abstractNumId w:val="149"/>
  </w:num>
  <w:num w:numId="18" w16cid:durableId="822048234">
    <w:abstractNumId w:val="9"/>
  </w:num>
  <w:num w:numId="19" w16cid:durableId="1355038540">
    <w:abstractNumId w:val="130"/>
  </w:num>
  <w:num w:numId="20" w16cid:durableId="230847727">
    <w:abstractNumId w:val="139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1" w16cid:durableId="1111971656">
    <w:abstractNumId w:val="92"/>
  </w:num>
  <w:num w:numId="22" w16cid:durableId="936910786">
    <w:abstractNumId w:val="121"/>
  </w:num>
  <w:num w:numId="23" w16cid:durableId="1445923236">
    <w:abstractNumId w:val="23"/>
  </w:num>
  <w:num w:numId="24" w16cid:durableId="2026709046">
    <w:abstractNumId w:val="104"/>
  </w:num>
  <w:num w:numId="25" w16cid:durableId="792361874">
    <w:abstractNumId w:val="74"/>
  </w:num>
  <w:num w:numId="26" w16cid:durableId="263736097">
    <w:abstractNumId w:val="153"/>
  </w:num>
  <w:num w:numId="27" w16cid:durableId="649139024">
    <w:abstractNumId w:val="89"/>
  </w:num>
  <w:num w:numId="28" w16cid:durableId="673382677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2701101">
    <w:abstractNumId w:val="97"/>
  </w:num>
  <w:num w:numId="30" w16cid:durableId="557328943">
    <w:abstractNumId w:val="109"/>
  </w:num>
  <w:num w:numId="31" w16cid:durableId="1932202246">
    <w:abstractNumId w:val="64"/>
  </w:num>
  <w:num w:numId="32" w16cid:durableId="1591767427">
    <w:abstractNumId w:val="144"/>
  </w:num>
  <w:num w:numId="33" w16cid:durableId="193886272">
    <w:abstractNumId w:val="38"/>
  </w:num>
  <w:num w:numId="34" w16cid:durableId="1710835513">
    <w:abstractNumId w:val="82"/>
  </w:num>
  <w:num w:numId="35" w16cid:durableId="1464886770">
    <w:abstractNumId w:val="13"/>
  </w:num>
  <w:num w:numId="36" w16cid:durableId="1864587584">
    <w:abstractNumId w:val="27"/>
  </w:num>
  <w:num w:numId="37" w16cid:durableId="33508792">
    <w:abstractNumId w:val="25"/>
  </w:num>
  <w:num w:numId="38" w16cid:durableId="1386375407">
    <w:abstractNumId w:val="120"/>
  </w:num>
  <w:num w:numId="39" w16cid:durableId="1299724633">
    <w:abstractNumId w:val="127"/>
  </w:num>
  <w:num w:numId="40" w16cid:durableId="271011902">
    <w:abstractNumId w:val="134"/>
  </w:num>
  <w:num w:numId="41" w16cid:durableId="1835342936">
    <w:abstractNumId w:val="24"/>
  </w:num>
  <w:num w:numId="42" w16cid:durableId="943877795">
    <w:abstractNumId w:val="141"/>
  </w:num>
  <w:num w:numId="43" w16cid:durableId="75521111">
    <w:abstractNumId w:val="61"/>
  </w:num>
  <w:num w:numId="44" w16cid:durableId="1123811543">
    <w:abstractNumId w:val="15"/>
  </w:num>
  <w:num w:numId="45" w16cid:durableId="953289598">
    <w:abstractNumId w:val="81"/>
  </w:num>
  <w:num w:numId="46" w16cid:durableId="1472939196">
    <w:abstractNumId w:val="51"/>
  </w:num>
  <w:num w:numId="47" w16cid:durableId="1387335792">
    <w:abstractNumId w:val="113"/>
  </w:num>
  <w:num w:numId="48" w16cid:durableId="1502694538">
    <w:abstractNumId w:val="60"/>
  </w:num>
  <w:num w:numId="49" w16cid:durableId="1263614537">
    <w:abstractNumId w:val="118"/>
  </w:num>
  <w:num w:numId="50" w16cid:durableId="1452168936">
    <w:abstractNumId w:val="110"/>
  </w:num>
  <w:num w:numId="51" w16cid:durableId="1712344036">
    <w:abstractNumId w:val="76"/>
  </w:num>
  <w:num w:numId="52" w16cid:durableId="1398670238">
    <w:abstractNumId w:val="105"/>
  </w:num>
  <w:num w:numId="53" w16cid:durableId="1117943392">
    <w:abstractNumId w:val="40"/>
  </w:num>
  <w:num w:numId="54" w16cid:durableId="615253627">
    <w:abstractNumId w:val="95"/>
  </w:num>
  <w:num w:numId="55" w16cid:durableId="1062485281">
    <w:abstractNumId w:val="150"/>
  </w:num>
  <w:num w:numId="56" w16cid:durableId="1623535440">
    <w:abstractNumId w:val="91"/>
  </w:num>
  <w:num w:numId="57" w16cid:durableId="1119421128">
    <w:abstractNumId w:val="136"/>
  </w:num>
  <w:num w:numId="58" w16cid:durableId="1526406019">
    <w:abstractNumId w:val="148"/>
  </w:num>
  <w:num w:numId="59" w16cid:durableId="1882329143">
    <w:abstractNumId w:val="106"/>
  </w:num>
  <w:num w:numId="60" w16cid:durableId="677194906">
    <w:abstractNumId w:val="57"/>
  </w:num>
  <w:num w:numId="61" w16cid:durableId="810832771">
    <w:abstractNumId w:val="22"/>
  </w:num>
  <w:num w:numId="62" w16cid:durableId="1198469664">
    <w:abstractNumId w:val="94"/>
  </w:num>
  <w:num w:numId="63" w16cid:durableId="895092726">
    <w:abstractNumId w:val="14"/>
  </w:num>
  <w:num w:numId="64" w16cid:durableId="1870994348">
    <w:abstractNumId w:val="132"/>
  </w:num>
  <w:num w:numId="65" w16cid:durableId="867569469">
    <w:abstractNumId w:val="115"/>
  </w:num>
  <w:num w:numId="66" w16cid:durableId="1128234745">
    <w:abstractNumId w:val="98"/>
  </w:num>
  <w:num w:numId="67" w16cid:durableId="516966464">
    <w:abstractNumId w:val="83"/>
  </w:num>
  <w:num w:numId="68" w16cid:durableId="1677616564">
    <w:abstractNumId w:val="31"/>
  </w:num>
  <w:num w:numId="69" w16cid:durableId="234750066">
    <w:abstractNumId w:val="102"/>
  </w:num>
  <w:num w:numId="70" w16cid:durableId="1388258847">
    <w:abstractNumId w:val="19"/>
  </w:num>
  <w:num w:numId="71" w16cid:durableId="1063409564">
    <w:abstractNumId w:val="26"/>
  </w:num>
  <w:num w:numId="72" w16cid:durableId="1976108003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 w16cid:durableId="1805849487">
    <w:abstractNumId w:val="145"/>
  </w:num>
  <w:num w:numId="74" w16cid:durableId="1373001122">
    <w:abstractNumId w:val="90"/>
  </w:num>
  <w:num w:numId="75" w16cid:durableId="2048869903">
    <w:abstractNumId w:val="49"/>
  </w:num>
  <w:num w:numId="76" w16cid:durableId="2014450750">
    <w:abstractNumId w:val="56"/>
  </w:num>
  <w:num w:numId="77" w16cid:durableId="448932180">
    <w:abstractNumId w:val="36"/>
  </w:num>
  <w:num w:numId="78" w16cid:durableId="1057363911">
    <w:abstractNumId w:val="42"/>
  </w:num>
  <w:num w:numId="79" w16cid:durableId="1111516377">
    <w:abstractNumId w:val="44"/>
  </w:num>
  <w:num w:numId="80" w16cid:durableId="691495851">
    <w:abstractNumId w:val="99"/>
  </w:num>
  <w:num w:numId="81" w16cid:durableId="27603700">
    <w:abstractNumId w:val="0"/>
  </w:num>
  <w:num w:numId="82" w16cid:durableId="791484939">
    <w:abstractNumId w:val="3"/>
  </w:num>
  <w:num w:numId="83" w16cid:durableId="1128234594">
    <w:abstractNumId w:val="17"/>
  </w:num>
  <w:num w:numId="84" w16cid:durableId="1458570897">
    <w:abstractNumId w:val="73"/>
  </w:num>
  <w:num w:numId="85" w16cid:durableId="576091788">
    <w:abstractNumId w:val="12"/>
  </w:num>
  <w:num w:numId="86" w16cid:durableId="2011709747">
    <w:abstractNumId w:val="85"/>
  </w:num>
  <w:num w:numId="87" w16cid:durableId="323093718">
    <w:abstractNumId w:val="55"/>
  </w:num>
  <w:num w:numId="88" w16cid:durableId="1575319172">
    <w:abstractNumId w:val="111"/>
  </w:num>
  <w:num w:numId="89" w16cid:durableId="1215652526">
    <w:abstractNumId w:val="126"/>
  </w:num>
  <w:num w:numId="90" w16cid:durableId="514727344">
    <w:abstractNumId w:val="123"/>
  </w:num>
  <w:num w:numId="91" w16cid:durableId="1908493969">
    <w:abstractNumId w:val="117"/>
  </w:num>
  <w:num w:numId="92" w16cid:durableId="2126583043">
    <w:abstractNumId w:val="65"/>
  </w:num>
  <w:num w:numId="93" w16cid:durableId="229191320">
    <w:abstractNumId w:val="154"/>
  </w:num>
  <w:num w:numId="94" w16cid:durableId="811025235">
    <w:abstractNumId w:val="21"/>
  </w:num>
  <w:num w:numId="95" w16cid:durableId="940727437">
    <w:abstractNumId w:val="35"/>
  </w:num>
  <w:num w:numId="96" w16cid:durableId="1780569048">
    <w:abstractNumId w:val="140"/>
  </w:num>
  <w:num w:numId="97" w16cid:durableId="170803896">
    <w:abstractNumId w:val="84"/>
  </w:num>
  <w:num w:numId="98" w16cid:durableId="1942252578">
    <w:abstractNumId w:val="107"/>
  </w:num>
  <w:num w:numId="99" w16cid:durableId="416707089">
    <w:abstractNumId w:val="62"/>
  </w:num>
  <w:num w:numId="100" w16cid:durableId="494802891">
    <w:abstractNumId w:val="77"/>
  </w:num>
  <w:num w:numId="101" w16cid:durableId="1529946907">
    <w:abstractNumId w:val="58"/>
  </w:num>
  <w:num w:numId="102" w16cid:durableId="1959021982">
    <w:abstractNumId w:val="129"/>
  </w:num>
  <w:num w:numId="103" w16cid:durableId="2085567003">
    <w:abstractNumId w:val="33"/>
  </w:num>
  <w:num w:numId="104" w16cid:durableId="424110847">
    <w:abstractNumId w:val="143"/>
  </w:num>
  <w:num w:numId="105" w16cid:durableId="625350555">
    <w:abstractNumId w:val="114"/>
  </w:num>
  <w:num w:numId="106" w16cid:durableId="284122563">
    <w:abstractNumId w:val="124"/>
  </w:num>
  <w:num w:numId="107" w16cid:durableId="1613897631">
    <w:abstractNumId w:val="32"/>
  </w:num>
  <w:num w:numId="108" w16cid:durableId="1746030234">
    <w:abstractNumId w:val="135"/>
  </w:num>
  <w:num w:numId="109" w16cid:durableId="497431250">
    <w:abstractNumId w:val="112"/>
  </w:num>
  <w:num w:numId="110" w16cid:durableId="837384236">
    <w:abstractNumId w:val="63"/>
  </w:num>
  <w:num w:numId="111" w16cid:durableId="1126775730">
    <w:abstractNumId w:val="28"/>
  </w:num>
  <w:num w:numId="112" w16cid:durableId="576404392">
    <w:abstractNumId w:val="75"/>
  </w:num>
  <w:num w:numId="113" w16cid:durableId="1122647226">
    <w:abstractNumId w:val="79"/>
  </w:num>
  <w:num w:numId="114" w16cid:durableId="906184457">
    <w:abstractNumId w:val="71"/>
  </w:num>
  <w:num w:numId="115" w16cid:durableId="1072191710">
    <w:abstractNumId w:val="96"/>
  </w:num>
  <w:num w:numId="116" w16cid:durableId="408968332">
    <w:abstractNumId w:val="18"/>
  </w:num>
  <w:num w:numId="117" w16cid:durableId="288979313">
    <w:abstractNumId w:val="34"/>
  </w:num>
  <w:num w:numId="118" w16cid:durableId="730228348">
    <w:abstractNumId w:val="66"/>
  </w:num>
  <w:num w:numId="119" w16cid:durableId="2040467709">
    <w:abstractNumId w:val="147"/>
  </w:num>
  <w:num w:numId="120" w16cid:durableId="2068646685">
    <w:abstractNumId w:val="72"/>
  </w:num>
  <w:num w:numId="121" w16cid:durableId="1399009585">
    <w:abstractNumId w:val="103"/>
  </w:num>
  <w:num w:numId="122" w16cid:durableId="1217156643">
    <w:abstractNumId w:val="48"/>
  </w:num>
  <w:num w:numId="123" w16cid:durableId="1118649028">
    <w:abstractNumId w:val="41"/>
  </w:num>
  <w:num w:numId="124" w16cid:durableId="1521777167">
    <w:abstractNumId w:val="68"/>
  </w:num>
  <w:num w:numId="125" w16cid:durableId="476067940">
    <w:abstractNumId w:val="20"/>
  </w:num>
  <w:num w:numId="126" w16cid:durableId="621425822">
    <w:abstractNumId w:val="37"/>
  </w:num>
  <w:num w:numId="127" w16cid:durableId="1438716698">
    <w:abstractNumId w:val="142"/>
  </w:num>
  <w:num w:numId="128" w16cid:durableId="699474243">
    <w:abstractNumId w:val="86"/>
  </w:num>
  <w:num w:numId="129" w16cid:durableId="1913656437">
    <w:abstractNumId w:val="100"/>
  </w:num>
  <w:num w:numId="130" w16cid:durableId="1420565672">
    <w:abstractNumId w:val="87"/>
  </w:num>
  <w:num w:numId="131" w16cid:durableId="92944477">
    <w:abstractNumId w:val="5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 w16cid:durableId="1701474296">
    <w:abstractNumId w:val="122"/>
  </w:num>
  <w:num w:numId="133" w16cid:durableId="1192110008">
    <w:abstractNumId w:val="67"/>
  </w:num>
  <w:num w:numId="134" w16cid:durableId="1684360184">
    <w:abstractNumId w:val="88"/>
  </w:num>
  <w:num w:numId="135" w16cid:durableId="1855916693">
    <w:abstractNumId w:val="39"/>
  </w:num>
  <w:num w:numId="136" w16cid:durableId="814109415">
    <w:abstractNumId w:val="128"/>
  </w:num>
  <w:num w:numId="137" w16cid:durableId="727846892">
    <w:abstractNumId w:val="46"/>
  </w:num>
  <w:num w:numId="138" w16cid:durableId="1013266917">
    <w:abstractNumId w:val="50"/>
  </w:num>
  <w:num w:numId="139" w16cid:durableId="1283196557">
    <w:abstractNumId w:val="43"/>
  </w:num>
  <w:num w:numId="140" w16cid:durableId="1205631890">
    <w:abstractNumId w:val="29"/>
  </w:num>
  <w:num w:numId="141" w16cid:durableId="1395473994">
    <w:abstractNumId w:val="78"/>
  </w:num>
  <w:num w:numId="142" w16cid:durableId="1078601664">
    <w:abstractNumId w:val="101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9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5C"/>
    <w:rsid w:val="00000317"/>
    <w:rsid w:val="00000967"/>
    <w:rsid w:val="00000E16"/>
    <w:rsid w:val="00001439"/>
    <w:rsid w:val="000015D6"/>
    <w:rsid w:val="00003185"/>
    <w:rsid w:val="0000389D"/>
    <w:rsid w:val="00003C53"/>
    <w:rsid w:val="000052DD"/>
    <w:rsid w:val="00006FA3"/>
    <w:rsid w:val="0000776E"/>
    <w:rsid w:val="000104B4"/>
    <w:rsid w:val="00010BFB"/>
    <w:rsid w:val="00010FC8"/>
    <w:rsid w:val="00011721"/>
    <w:rsid w:val="000119CA"/>
    <w:rsid w:val="00011E90"/>
    <w:rsid w:val="000123A9"/>
    <w:rsid w:val="0001262E"/>
    <w:rsid w:val="000126AC"/>
    <w:rsid w:val="00013428"/>
    <w:rsid w:val="0001358D"/>
    <w:rsid w:val="000135FB"/>
    <w:rsid w:val="00013BF5"/>
    <w:rsid w:val="00014089"/>
    <w:rsid w:val="00014A50"/>
    <w:rsid w:val="000156FB"/>
    <w:rsid w:val="00015DDA"/>
    <w:rsid w:val="0001636E"/>
    <w:rsid w:val="0001698B"/>
    <w:rsid w:val="000176BE"/>
    <w:rsid w:val="00017E8E"/>
    <w:rsid w:val="00020BAD"/>
    <w:rsid w:val="00021E7C"/>
    <w:rsid w:val="00022575"/>
    <w:rsid w:val="00022657"/>
    <w:rsid w:val="00022CFA"/>
    <w:rsid w:val="000233EB"/>
    <w:rsid w:val="00023477"/>
    <w:rsid w:val="00023ADA"/>
    <w:rsid w:val="00023BB2"/>
    <w:rsid w:val="00023C0D"/>
    <w:rsid w:val="00024199"/>
    <w:rsid w:val="00024614"/>
    <w:rsid w:val="0002656C"/>
    <w:rsid w:val="00026956"/>
    <w:rsid w:val="00027C5B"/>
    <w:rsid w:val="00027CCC"/>
    <w:rsid w:val="00027E68"/>
    <w:rsid w:val="00030189"/>
    <w:rsid w:val="000305FB"/>
    <w:rsid w:val="00030AB6"/>
    <w:rsid w:val="00030C8F"/>
    <w:rsid w:val="0003139E"/>
    <w:rsid w:val="00031614"/>
    <w:rsid w:val="000317A1"/>
    <w:rsid w:val="00031803"/>
    <w:rsid w:val="00031A9E"/>
    <w:rsid w:val="00031C3D"/>
    <w:rsid w:val="0003256C"/>
    <w:rsid w:val="00032B9A"/>
    <w:rsid w:val="00032ED5"/>
    <w:rsid w:val="000333F8"/>
    <w:rsid w:val="00033B49"/>
    <w:rsid w:val="00033C77"/>
    <w:rsid w:val="00033DCF"/>
    <w:rsid w:val="000344CA"/>
    <w:rsid w:val="00035B6A"/>
    <w:rsid w:val="00035DE6"/>
    <w:rsid w:val="00036445"/>
    <w:rsid w:val="000369D6"/>
    <w:rsid w:val="0003776F"/>
    <w:rsid w:val="0004082E"/>
    <w:rsid w:val="000409C1"/>
    <w:rsid w:val="00041469"/>
    <w:rsid w:val="00041AD2"/>
    <w:rsid w:val="00042092"/>
    <w:rsid w:val="00042D0F"/>
    <w:rsid w:val="00043DE5"/>
    <w:rsid w:val="00044CDC"/>
    <w:rsid w:val="00045599"/>
    <w:rsid w:val="00045695"/>
    <w:rsid w:val="00045C8E"/>
    <w:rsid w:val="00045D35"/>
    <w:rsid w:val="00047659"/>
    <w:rsid w:val="00047E58"/>
    <w:rsid w:val="000501DD"/>
    <w:rsid w:val="00051388"/>
    <w:rsid w:val="000513C7"/>
    <w:rsid w:val="000527A4"/>
    <w:rsid w:val="0005287C"/>
    <w:rsid w:val="00052F1C"/>
    <w:rsid w:val="00052F43"/>
    <w:rsid w:val="00053A00"/>
    <w:rsid w:val="00055E38"/>
    <w:rsid w:val="000562A9"/>
    <w:rsid w:val="00056547"/>
    <w:rsid w:val="000567D6"/>
    <w:rsid w:val="0005741A"/>
    <w:rsid w:val="00057477"/>
    <w:rsid w:val="000578BE"/>
    <w:rsid w:val="00057E8B"/>
    <w:rsid w:val="00060099"/>
    <w:rsid w:val="000616F9"/>
    <w:rsid w:val="0006202E"/>
    <w:rsid w:val="0006359B"/>
    <w:rsid w:val="0006371A"/>
    <w:rsid w:val="00063BC5"/>
    <w:rsid w:val="000652AE"/>
    <w:rsid w:val="00065469"/>
    <w:rsid w:val="00065CBE"/>
    <w:rsid w:val="000660FC"/>
    <w:rsid w:val="0006680E"/>
    <w:rsid w:val="0007015E"/>
    <w:rsid w:val="00070640"/>
    <w:rsid w:val="00070BA6"/>
    <w:rsid w:val="00071A37"/>
    <w:rsid w:val="0007313C"/>
    <w:rsid w:val="00073F49"/>
    <w:rsid w:val="000741CE"/>
    <w:rsid w:val="000747EE"/>
    <w:rsid w:val="00074C17"/>
    <w:rsid w:val="0007552F"/>
    <w:rsid w:val="00075D4F"/>
    <w:rsid w:val="000762EE"/>
    <w:rsid w:val="000764B0"/>
    <w:rsid w:val="000766B1"/>
    <w:rsid w:val="00076A57"/>
    <w:rsid w:val="00077BB1"/>
    <w:rsid w:val="000800B7"/>
    <w:rsid w:val="000805A0"/>
    <w:rsid w:val="000810E1"/>
    <w:rsid w:val="000814D9"/>
    <w:rsid w:val="000826B6"/>
    <w:rsid w:val="00082881"/>
    <w:rsid w:val="00082AF2"/>
    <w:rsid w:val="00082F4D"/>
    <w:rsid w:val="00083440"/>
    <w:rsid w:val="000835C1"/>
    <w:rsid w:val="00083A98"/>
    <w:rsid w:val="0008403B"/>
    <w:rsid w:val="00084735"/>
    <w:rsid w:val="00084955"/>
    <w:rsid w:val="00084B6C"/>
    <w:rsid w:val="00084C0B"/>
    <w:rsid w:val="0008688F"/>
    <w:rsid w:val="000868ED"/>
    <w:rsid w:val="00086979"/>
    <w:rsid w:val="00086E2A"/>
    <w:rsid w:val="00086F0D"/>
    <w:rsid w:val="0008754D"/>
    <w:rsid w:val="000879B0"/>
    <w:rsid w:val="00087BA0"/>
    <w:rsid w:val="00090004"/>
    <w:rsid w:val="0009006A"/>
    <w:rsid w:val="00090468"/>
    <w:rsid w:val="00091077"/>
    <w:rsid w:val="00091257"/>
    <w:rsid w:val="00091630"/>
    <w:rsid w:val="00091D2E"/>
    <w:rsid w:val="0009222B"/>
    <w:rsid w:val="000926B0"/>
    <w:rsid w:val="00093158"/>
    <w:rsid w:val="0009420A"/>
    <w:rsid w:val="00095AD2"/>
    <w:rsid w:val="00095D1A"/>
    <w:rsid w:val="00095F5B"/>
    <w:rsid w:val="00096369"/>
    <w:rsid w:val="000973CB"/>
    <w:rsid w:val="00097A36"/>
    <w:rsid w:val="00097C1F"/>
    <w:rsid w:val="000A006C"/>
    <w:rsid w:val="000A0279"/>
    <w:rsid w:val="000A06B2"/>
    <w:rsid w:val="000A0843"/>
    <w:rsid w:val="000A10D8"/>
    <w:rsid w:val="000A1339"/>
    <w:rsid w:val="000A1DAB"/>
    <w:rsid w:val="000A215F"/>
    <w:rsid w:val="000A279E"/>
    <w:rsid w:val="000A2BBA"/>
    <w:rsid w:val="000A37CF"/>
    <w:rsid w:val="000A3B12"/>
    <w:rsid w:val="000A4577"/>
    <w:rsid w:val="000A4DAC"/>
    <w:rsid w:val="000A4E77"/>
    <w:rsid w:val="000A5269"/>
    <w:rsid w:val="000A5D20"/>
    <w:rsid w:val="000A5DF6"/>
    <w:rsid w:val="000A5EB0"/>
    <w:rsid w:val="000A5F52"/>
    <w:rsid w:val="000A6AC0"/>
    <w:rsid w:val="000A6AC7"/>
    <w:rsid w:val="000A720C"/>
    <w:rsid w:val="000A7555"/>
    <w:rsid w:val="000A7D55"/>
    <w:rsid w:val="000B127E"/>
    <w:rsid w:val="000B22CE"/>
    <w:rsid w:val="000B3CCD"/>
    <w:rsid w:val="000B4540"/>
    <w:rsid w:val="000B4A81"/>
    <w:rsid w:val="000B4C4B"/>
    <w:rsid w:val="000B540B"/>
    <w:rsid w:val="000B5F7A"/>
    <w:rsid w:val="000B6AC9"/>
    <w:rsid w:val="000B6C62"/>
    <w:rsid w:val="000B6E88"/>
    <w:rsid w:val="000B70D5"/>
    <w:rsid w:val="000B7E38"/>
    <w:rsid w:val="000C088B"/>
    <w:rsid w:val="000C0AE4"/>
    <w:rsid w:val="000C0E2D"/>
    <w:rsid w:val="000C1726"/>
    <w:rsid w:val="000C17D8"/>
    <w:rsid w:val="000C186E"/>
    <w:rsid w:val="000C22B9"/>
    <w:rsid w:val="000C29A1"/>
    <w:rsid w:val="000C2A20"/>
    <w:rsid w:val="000C3348"/>
    <w:rsid w:val="000C39B2"/>
    <w:rsid w:val="000C3AAF"/>
    <w:rsid w:val="000C3AF8"/>
    <w:rsid w:val="000C43AB"/>
    <w:rsid w:val="000C486E"/>
    <w:rsid w:val="000C4BB6"/>
    <w:rsid w:val="000C5654"/>
    <w:rsid w:val="000C5B5E"/>
    <w:rsid w:val="000C5D45"/>
    <w:rsid w:val="000C5F51"/>
    <w:rsid w:val="000C68BA"/>
    <w:rsid w:val="000C68EF"/>
    <w:rsid w:val="000C730B"/>
    <w:rsid w:val="000D02D2"/>
    <w:rsid w:val="000D0D2E"/>
    <w:rsid w:val="000D0E0D"/>
    <w:rsid w:val="000D0EFB"/>
    <w:rsid w:val="000D1202"/>
    <w:rsid w:val="000D1A6C"/>
    <w:rsid w:val="000D1E80"/>
    <w:rsid w:val="000D204E"/>
    <w:rsid w:val="000D22FA"/>
    <w:rsid w:val="000D2990"/>
    <w:rsid w:val="000D2B8E"/>
    <w:rsid w:val="000D2D99"/>
    <w:rsid w:val="000D32A5"/>
    <w:rsid w:val="000D3BC8"/>
    <w:rsid w:val="000D3F41"/>
    <w:rsid w:val="000D4040"/>
    <w:rsid w:val="000D46F1"/>
    <w:rsid w:val="000D4C47"/>
    <w:rsid w:val="000D4CE3"/>
    <w:rsid w:val="000D557F"/>
    <w:rsid w:val="000D5809"/>
    <w:rsid w:val="000D6F6C"/>
    <w:rsid w:val="000D7812"/>
    <w:rsid w:val="000E0651"/>
    <w:rsid w:val="000E1395"/>
    <w:rsid w:val="000E149A"/>
    <w:rsid w:val="000E1942"/>
    <w:rsid w:val="000E1A35"/>
    <w:rsid w:val="000E1FD3"/>
    <w:rsid w:val="000E2693"/>
    <w:rsid w:val="000E31B0"/>
    <w:rsid w:val="000E3204"/>
    <w:rsid w:val="000E3694"/>
    <w:rsid w:val="000E42F1"/>
    <w:rsid w:val="000E4529"/>
    <w:rsid w:val="000E464E"/>
    <w:rsid w:val="000E73F2"/>
    <w:rsid w:val="000E7B61"/>
    <w:rsid w:val="000E7E81"/>
    <w:rsid w:val="000F08E3"/>
    <w:rsid w:val="000F0F63"/>
    <w:rsid w:val="000F124B"/>
    <w:rsid w:val="000F17AF"/>
    <w:rsid w:val="000F221E"/>
    <w:rsid w:val="000F2DF2"/>
    <w:rsid w:val="000F3B52"/>
    <w:rsid w:val="000F3DEE"/>
    <w:rsid w:val="000F3FF6"/>
    <w:rsid w:val="000F4D9F"/>
    <w:rsid w:val="000F55DB"/>
    <w:rsid w:val="000F5639"/>
    <w:rsid w:val="000F6811"/>
    <w:rsid w:val="000F6CE5"/>
    <w:rsid w:val="0010014A"/>
    <w:rsid w:val="00100FE3"/>
    <w:rsid w:val="001026DD"/>
    <w:rsid w:val="00102EBB"/>
    <w:rsid w:val="00103324"/>
    <w:rsid w:val="001049DC"/>
    <w:rsid w:val="00104A64"/>
    <w:rsid w:val="001054D4"/>
    <w:rsid w:val="00105E3F"/>
    <w:rsid w:val="00105EA4"/>
    <w:rsid w:val="00107B76"/>
    <w:rsid w:val="00110189"/>
    <w:rsid w:val="00110357"/>
    <w:rsid w:val="00111AC4"/>
    <w:rsid w:val="00111B94"/>
    <w:rsid w:val="00112C76"/>
    <w:rsid w:val="00112E25"/>
    <w:rsid w:val="00112EBF"/>
    <w:rsid w:val="001142C4"/>
    <w:rsid w:val="00114A7F"/>
    <w:rsid w:val="00114BE3"/>
    <w:rsid w:val="00114C96"/>
    <w:rsid w:val="00114FCC"/>
    <w:rsid w:val="00114FFD"/>
    <w:rsid w:val="00115268"/>
    <w:rsid w:val="00115383"/>
    <w:rsid w:val="00115FDA"/>
    <w:rsid w:val="00116166"/>
    <w:rsid w:val="00116873"/>
    <w:rsid w:val="00116A77"/>
    <w:rsid w:val="00116A90"/>
    <w:rsid w:val="00116EFD"/>
    <w:rsid w:val="00117AE8"/>
    <w:rsid w:val="00117CB5"/>
    <w:rsid w:val="001205DD"/>
    <w:rsid w:val="00120856"/>
    <w:rsid w:val="001217B9"/>
    <w:rsid w:val="00122417"/>
    <w:rsid w:val="0012290A"/>
    <w:rsid w:val="001239F6"/>
    <w:rsid w:val="00123C97"/>
    <w:rsid w:val="001249D2"/>
    <w:rsid w:val="001250FE"/>
    <w:rsid w:val="001254AA"/>
    <w:rsid w:val="001258D8"/>
    <w:rsid w:val="00126A7D"/>
    <w:rsid w:val="00127B15"/>
    <w:rsid w:val="00127F2E"/>
    <w:rsid w:val="0013040A"/>
    <w:rsid w:val="001315AB"/>
    <w:rsid w:val="00131BC2"/>
    <w:rsid w:val="00131E1B"/>
    <w:rsid w:val="00132041"/>
    <w:rsid w:val="00132B06"/>
    <w:rsid w:val="00133356"/>
    <w:rsid w:val="001335E1"/>
    <w:rsid w:val="00133631"/>
    <w:rsid w:val="001339D9"/>
    <w:rsid w:val="00134851"/>
    <w:rsid w:val="00134E32"/>
    <w:rsid w:val="001350A1"/>
    <w:rsid w:val="001353F4"/>
    <w:rsid w:val="00135577"/>
    <w:rsid w:val="00135816"/>
    <w:rsid w:val="00135C77"/>
    <w:rsid w:val="0013682A"/>
    <w:rsid w:val="0013716C"/>
    <w:rsid w:val="0013757A"/>
    <w:rsid w:val="00137910"/>
    <w:rsid w:val="001402CB"/>
    <w:rsid w:val="001406BC"/>
    <w:rsid w:val="00140A5F"/>
    <w:rsid w:val="00141014"/>
    <w:rsid w:val="0014110F"/>
    <w:rsid w:val="001419DD"/>
    <w:rsid w:val="001419F0"/>
    <w:rsid w:val="00141A95"/>
    <w:rsid w:val="00141DA5"/>
    <w:rsid w:val="00141DBE"/>
    <w:rsid w:val="001425DA"/>
    <w:rsid w:val="00142BDF"/>
    <w:rsid w:val="00142C04"/>
    <w:rsid w:val="00142DC4"/>
    <w:rsid w:val="00142F6A"/>
    <w:rsid w:val="00143629"/>
    <w:rsid w:val="001439B2"/>
    <w:rsid w:val="0014478D"/>
    <w:rsid w:val="0014521D"/>
    <w:rsid w:val="001456B6"/>
    <w:rsid w:val="00145C1A"/>
    <w:rsid w:val="00145F40"/>
    <w:rsid w:val="00146394"/>
    <w:rsid w:val="001470D6"/>
    <w:rsid w:val="00147266"/>
    <w:rsid w:val="00147515"/>
    <w:rsid w:val="0014779D"/>
    <w:rsid w:val="00147B6E"/>
    <w:rsid w:val="00147BEA"/>
    <w:rsid w:val="001510B3"/>
    <w:rsid w:val="001512C2"/>
    <w:rsid w:val="001518C8"/>
    <w:rsid w:val="00151D7B"/>
    <w:rsid w:val="00151DBA"/>
    <w:rsid w:val="001522AC"/>
    <w:rsid w:val="001529C4"/>
    <w:rsid w:val="001539B4"/>
    <w:rsid w:val="00154144"/>
    <w:rsid w:val="00154155"/>
    <w:rsid w:val="0015438F"/>
    <w:rsid w:val="0015486F"/>
    <w:rsid w:val="00155064"/>
    <w:rsid w:val="00155181"/>
    <w:rsid w:val="001553F0"/>
    <w:rsid w:val="00155540"/>
    <w:rsid w:val="001559AD"/>
    <w:rsid w:val="0015647F"/>
    <w:rsid w:val="001564D3"/>
    <w:rsid w:val="00156671"/>
    <w:rsid w:val="0015768F"/>
    <w:rsid w:val="00157E48"/>
    <w:rsid w:val="0016199B"/>
    <w:rsid w:val="00161A55"/>
    <w:rsid w:val="00162A0E"/>
    <w:rsid w:val="00162F9B"/>
    <w:rsid w:val="00163513"/>
    <w:rsid w:val="00163565"/>
    <w:rsid w:val="00163C3C"/>
    <w:rsid w:val="00163D75"/>
    <w:rsid w:val="00164E8C"/>
    <w:rsid w:val="001650E8"/>
    <w:rsid w:val="001651BF"/>
    <w:rsid w:val="00165480"/>
    <w:rsid w:val="00165564"/>
    <w:rsid w:val="001658BF"/>
    <w:rsid w:val="001659DD"/>
    <w:rsid w:val="001663C4"/>
    <w:rsid w:val="001663DD"/>
    <w:rsid w:val="001667C9"/>
    <w:rsid w:val="00166B48"/>
    <w:rsid w:val="00166EF4"/>
    <w:rsid w:val="00166F48"/>
    <w:rsid w:val="00167BD4"/>
    <w:rsid w:val="00170B02"/>
    <w:rsid w:val="00170DF0"/>
    <w:rsid w:val="00171C2C"/>
    <w:rsid w:val="00172004"/>
    <w:rsid w:val="0017228F"/>
    <w:rsid w:val="0017273A"/>
    <w:rsid w:val="00172FD8"/>
    <w:rsid w:val="00174004"/>
    <w:rsid w:val="001746F1"/>
    <w:rsid w:val="00174A1D"/>
    <w:rsid w:val="00174A5D"/>
    <w:rsid w:val="001753A5"/>
    <w:rsid w:val="0017571B"/>
    <w:rsid w:val="00176239"/>
    <w:rsid w:val="00176816"/>
    <w:rsid w:val="00176ADC"/>
    <w:rsid w:val="00176F59"/>
    <w:rsid w:val="001770CC"/>
    <w:rsid w:val="001776D0"/>
    <w:rsid w:val="001800A3"/>
    <w:rsid w:val="00180279"/>
    <w:rsid w:val="001809ED"/>
    <w:rsid w:val="001811C1"/>
    <w:rsid w:val="00181AEE"/>
    <w:rsid w:val="001822E0"/>
    <w:rsid w:val="001824E4"/>
    <w:rsid w:val="001828D3"/>
    <w:rsid w:val="00182D59"/>
    <w:rsid w:val="00183349"/>
    <w:rsid w:val="00183714"/>
    <w:rsid w:val="00183B15"/>
    <w:rsid w:val="00183F4A"/>
    <w:rsid w:val="00184526"/>
    <w:rsid w:val="0018480F"/>
    <w:rsid w:val="001862F6"/>
    <w:rsid w:val="00186AA2"/>
    <w:rsid w:val="00187544"/>
    <w:rsid w:val="0018799E"/>
    <w:rsid w:val="00187A15"/>
    <w:rsid w:val="00187C4B"/>
    <w:rsid w:val="00190F7E"/>
    <w:rsid w:val="001911ED"/>
    <w:rsid w:val="00191AB9"/>
    <w:rsid w:val="00192CE6"/>
    <w:rsid w:val="00193655"/>
    <w:rsid w:val="001939F7"/>
    <w:rsid w:val="001947C3"/>
    <w:rsid w:val="0019506A"/>
    <w:rsid w:val="001959C8"/>
    <w:rsid w:val="00195A9B"/>
    <w:rsid w:val="00195EF1"/>
    <w:rsid w:val="001963C3"/>
    <w:rsid w:val="00196737"/>
    <w:rsid w:val="00196897"/>
    <w:rsid w:val="00197764"/>
    <w:rsid w:val="00197DBC"/>
    <w:rsid w:val="001A0148"/>
    <w:rsid w:val="001A089B"/>
    <w:rsid w:val="001A0A75"/>
    <w:rsid w:val="001A18D4"/>
    <w:rsid w:val="001A1C5A"/>
    <w:rsid w:val="001A20D4"/>
    <w:rsid w:val="001A2594"/>
    <w:rsid w:val="001A2AD0"/>
    <w:rsid w:val="001A2BE3"/>
    <w:rsid w:val="001A2C87"/>
    <w:rsid w:val="001A3248"/>
    <w:rsid w:val="001A361D"/>
    <w:rsid w:val="001A3685"/>
    <w:rsid w:val="001A3A63"/>
    <w:rsid w:val="001A44F4"/>
    <w:rsid w:val="001A4519"/>
    <w:rsid w:val="001A4594"/>
    <w:rsid w:val="001A473E"/>
    <w:rsid w:val="001A4969"/>
    <w:rsid w:val="001A4D11"/>
    <w:rsid w:val="001A5E38"/>
    <w:rsid w:val="001A6A35"/>
    <w:rsid w:val="001A772A"/>
    <w:rsid w:val="001A77B9"/>
    <w:rsid w:val="001B247E"/>
    <w:rsid w:val="001B24E5"/>
    <w:rsid w:val="001B2A3B"/>
    <w:rsid w:val="001B2A9E"/>
    <w:rsid w:val="001B2ABA"/>
    <w:rsid w:val="001B2DAA"/>
    <w:rsid w:val="001B2F9F"/>
    <w:rsid w:val="001B32AC"/>
    <w:rsid w:val="001B372C"/>
    <w:rsid w:val="001B3892"/>
    <w:rsid w:val="001B407F"/>
    <w:rsid w:val="001B42B5"/>
    <w:rsid w:val="001B494B"/>
    <w:rsid w:val="001B50A4"/>
    <w:rsid w:val="001B5EDE"/>
    <w:rsid w:val="001B609C"/>
    <w:rsid w:val="001B6448"/>
    <w:rsid w:val="001B6513"/>
    <w:rsid w:val="001B66EC"/>
    <w:rsid w:val="001B6AB3"/>
    <w:rsid w:val="001B6D79"/>
    <w:rsid w:val="001B6D7B"/>
    <w:rsid w:val="001C05F3"/>
    <w:rsid w:val="001C0632"/>
    <w:rsid w:val="001C0C10"/>
    <w:rsid w:val="001C1E67"/>
    <w:rsid w:val="001C200F"/>
    <w:rsid w:val="001C2B6C"/>
    <w:rsid w:val="001C2F75"/>
    <w:rsid w:val="001C3234"/>
    <w:rsid w:val="001C3E3F"/>
    <w:rsid w:val="001C4028"/>
    <w:rsid w:val="001C4C1D"/>
    <w:rsid w:val="001C4E67"/>
    <w:rsid w:val="001C6841"/>
    <w:rsid w:val="001C6ED8"/>
    <w:rsid w:val="001C70E1"/>
    <w:rsid w:val="001C73D3"/>
    <w:rsid w:val="001C7755"/>
    <w:rsid w:val="001C796F"/>
    <w:rsid w:val="001C7BE5"/>
    <w:rsid w:val="001D1132"/>
    <w:rsid w:val="001D1223"/>
    <w:rsid w:val="001D1743"/>
    <w:rsid w:val="001D234C"/>
    <w:rsid w:val="001D6093"/>
    <w:rsid w:val="001D6C69"/>
    <w:rsid w:val="001D7520"/>
    <w:rsid w:val="001E03A7"/>
    <w:rsid w:val="001E0F57"/>
    <w:rsid w:val="001E1CE1"/>
    <w:rsid w:val="001E1E97"/>
    <w:rsid w:val="001E365F"/>
    <w:rsid w:val="001E44BC"/>
    <w:rsid w:val="001E459C"/>
    <w:rsid w:val="001E4A6F"/>
    <w:rsid w:val="001E4B9B"/>
    <w:rsid w:val="001E504F"/>
    <w:rsid w:val="001E5642"/>
    <w:rsid w:val="001E56D5"/>
    <w:rsid w:val="001E6113"/>
    <w:rsid w:val="001E650B"/>
    <w:rsid w:val="001E65DF"/>
    <w:rsid w:val="001E689F"/>
    <w:rsid w:val="001E6D1D"/>
    <w:rsid w:val="001E7423"/>
    <w:rsid w:val="001E78E5"/>
    <w:rsid w:val="001E7BC1"/>
    <w:rsid w:val="001E7C62"/>
    <w:rsid w:val="001E7FC9"/>
    <w:rsid w:val="001E7FCC"/>
    <w:rsid w:val="001F0F9B"/>
    <w:rsid w:val="001F274B"/>
    <w:rsid w:val="001F2C4A"/>
    <w:rsid w:val="001F2CFB"/>
    <w:rsid w:val="001F31AA"/>
    <w:rsid w:val="001F357B"/>
    <w:rsid w:val="001F3DA3"/>
    <w:rsid w:val="001F4C2B"/>
    <w:rsid w:val="001F577A"/>
    <w:rsid w:val="001F599D"/>
    <w:rsid w:val="001F5C19"/>
    <w:rsid w:val="001F5E05"/>
    <w:rsid w:val="001F653D"/>
    <w:rsid w:val="001F6612"/>
    <w:rsid w:val="001F69D3"/>
    <w:rsid w:val="00200989"/>
    <w:rsid w:val="00200FCD"/>
    <w:rsid w:val="00201643"/>
    <w:rsid w:val="00202292"/>
    <w:rsid w:val="002027FC"/>
    <w:rsid w:val="0020284C"/>
    <w:rsid w:val="002036FB"/>
    <w:rsid w:val="00203DC8"/>
    <w:rsid w:val="00204270"/>
    <w:rsid w:val="002049A6"/>
    <w:rsid w:val="00205362"/>
    <w:rsid w:val="0020544C"/>
    <w:rsid w:val="0020544E"/>
    <w:rsid w:val="0020548E"/>
    <w:rsid w:val="002056AA"/>
    <w:rsid w:val="002064E1"/>
    <w:rsid w:val="002066EC"/>
    <w:rsid w:val="002067B1"/>
    <w:rsid w:val="00206DED"/>
    <w:rsid w:val="0020706D"/>
    <w:rsid w:val="00207590"/>
    <w:rsid w:val="0020778C"/>
    <w:rsid w:val="002078B9"/>
    <w:rsid w:val="00207E16"/>
    <w:rsid w:val="00210C6F"/>
    <w:rsid w:val="00211452"/>
    <w:rsid w:val="00213BBA"/>
    <w:rsid w:val="00213BBB"/>
    <w:rsid w:val="002144FF"/>
    <w:rsid w:val="00214559"/>
    <w:rsid w:val="00215856"/>
    <w:rsid w:val="00215CBA"/>
    <w:rsid w:val="00216046"/>
    <w:rsid w:val="002163B8"/>
    <w:rsid w:val="002164FE"/>
    <w:rsid w:val="002168C9"/>
    <w:rsid w:val="00217265"/>
    <w:rsid w:val="00217573"/>
    <w:rsid w:val="00217A12"/>
    <w:rsid w:val="0022016B"/>
    <w:rsid w:val="0022075A"/>
    <w:rsid w:val="00220F59"/>
    <w:rsid w:val="00221A23"/>
    <w:rsid w:val="00221D28"/>
    <w:rsid w:val="00221FF4"/>
    <w:rsid w:val="00222207"/>
    <w:rsid w:val="00222456"/>
    <w:rsid w:val="00222BE9"/>
    <w:rsid w:val="002234ED"/>
    <w:rsid w:val="00224624"/>
    <w:rsid w:val="00225821"/>
    <w:rsid w:val="00226725"/>
    <w:rsid w:val="002270EF"/>
    <w:rsid w:val="00227D80"/>
    <w:rsid w:val="00230D67"/>
    <w:rsid w:val="00230EA3"/>
    <w:rsid w:val="002313DF"/>
    <w:rsid w:val="00232799"/>
    <w:rsid w:val="00232F3D"/>
    <w:rsid w:val="00232FA0"/>
    <w:rsid w:val="002330AC"/>
    <w:rsid w:val="0023367B"/>
    <w:rsid w:val="00233BDD"/>
    <w:rsid w:val="00233DDF"/>
    <w:rsid w:val="00233F0F"/>
    <w:rsid w:val="00234729"/>
    <w:rsid w:val="0023479F"/>
    <w:rsid w:val="002347AD"/>
    <w:rsid w:val="00234A0E"/>
    <w:rsid w:val="00234A23"/>
    <w:rsid w:val="00234C8E"/>
    <w:rsid w:val="002353E1"/>
    <w:rsid w:val="0023593D"/>
    <w:rsid w:val="00235D23"/>
    <w:rsid w:val="00236B01"/>
    <w:rsid w:val="00237076"/>
    <w:rsid w:val="002371CD"/>
    <w:rsid w:val="00237308"/>
    <w:rsid w:val="00240673"/>
    <w:rsid w:val="00241636"/>
    <w:rsid w:val="00241C5A"/>
    <w:rsid w:val="002420CB"/>
    <w:rsid w:val="0024284E"/>
    <w:rsid w:val="00242B92"/>
    <w:rsid w:val="00242E1A"/>
    <w:rsid w:val="002430E7"/>
    <w:rsid w:val="002441F7"/>
    <w:rsid w:val="00244A02"/>
    <w:rsid w:val="00244AD8"/>
    <w:rsid w:val="00244DCB"/>
    <w:rsid w:val="0024503D"/>
    <w:rsid w:val="002458B1"/>
    <w:rsid w:val="00245A9A"/>
    <w:rsid w:val="0024627B"/>
    <w:rsid w:val="002466C9"/>
    <w:rsid w:val="002467BD"/>
    <w:rsid w:val="00246CF7"/>
    <w:rsid w:val="00246D72"/>
    <w:rsid w:val="00247B4F"/>
    <w:rsid w:val="00250D02"/>
    <w:rsid w:val="00252426"/>
    <w:rsid w:val="002524E1"/>
    <w:rsid w:val="00252B6E"/>
    <w:rsid w:val="0025330A"/>
    <w:rsid w:val="0025432B"/>
    <w:rsid w:val="00254DBB"/>
    <w:rsid w:val="00254E65"/>
    <w:rsid w:val="00255570"/>
    <w:rsid w:val="00255D6E"/>
    <w:rsid w:val="0025705D"/>
    <w:rsid w:val="0025798F"/>
    <w:rsid w:val="0026045F"/>
    <w:rsid w:val="00261844"/>
    <w:rsid w:val="00262780"/>
    <w:rsid w:val="0026359E"/>
    <w:rsid w:val="00263D2B"/>
    <w:rsid w:val="00264207"/>
    <w:rsid w:val="0026445C"/>
    <w:rsid w:val="00264D6D"/>
    <w:rsid w:val="00264F3B"/>
    <w:rsid w:val="002658D4"/>
    <w:rsid w:val="00266C1B"/>
    <w:rsid w:val="00266DA7"/>
    <w:rsid w:val="00267E1C"/>
    <w:rsid w:val="00267F4A"/>
    <w:rsid w:val="00270448"/>
    <w:rsid w:val="002707D6"/>
    <w:rsid w:val="002707E0"/>
    <w:rsid w:val="00270839"/>
    <w:rsid w:val="0027096E"/>
    <w:rsid w:val="00270A51"/>
    <w:rsid w:val="00270BEA"/>
    <w:rsid w:val="0027119B"/>
    <w:rsid w:val="00271441"/>
    <w:rsid w:val="00271927"/>
    <w:rsid w:val="00271CD7"/>
    <w:rsid w:val="00272464"/>
    <w:rsid w:val="00272F2F"/>
    <w:rsid w:val="00273435"/>
    <w:rsid w:val="00273906"/>
    <w:rsid w:val="0027410D"/>
    <w:rsid w:val="00274C6B"/>
    <w:rsid w:val="00275117"/>
    <w:rsid w:val="002752A2"/>
    <w:rsid w:val="0027597D"/>
    <w:rsid w:val="00276CCB"/>
    <w:rsid w:val="0027728B"/>
    <w:rsid w:val="00277E6A"/>
    <w:rsid w:val="002801F4"/>
    <w:rsid w:val="002804EF"/>
    <w:rsid w:val="00280685"/>
    <w:rsid w:val="002809DD"/>
    <w:rsid w:val="002809F8"/>
    <w:rsid w:val="002815C4"/>
    <w:rsid w:val="00281B5D"/>
    <w:rsid w:val="00282121"/>
    <w:rsid w:val="002828A2"/>
    <w:rsid w:val="002833EC"/>
    <w:rsid w:val="002844A8"/>
    <w:rsid w:val="00284593"/>
    <w:rsid w:val="00284796"/>
    <w:rsid w:val="00284F60"/>
    <w:rsid w:val="002852E9"/>
    <w:rsid w:val="0028552D"/>
    <w:rsid w:val="0028564F"/>
    <w:rsid w:val="00285D7C"/>
    <w:rsid w:val="00286D16"/>
    <w:rsid w:val="00286EA6"/>
    <w:rsid w:val="0028722B"/>
    <w:rsid w:val="00287A82"/>
    <w:rsid w:val="00287C59"/>
    <w:rsid w:val="0029006B"/>
    <w:rsid w:val="0029016F"/>
    <w:rsid w:val="00290371"/>
    <w:rsid w:val="0029039D"/>
    <w:rsid w:val="0029045D"/>
    <w:rsid w:val="002913DC"/>
    <w:rsid w:val="0029148D"/>
    <w:rsid w:val="00291A7F"/>
    <w:rsid w:val="00292DE9"/>
    <w:rsid w:val="0029362C"/>
    <w:rsid w:val="002939F6"/>
    <w:rsid w:val="00294CB2"/>
    <w:rsid w:val="00294E1D"/>
    <w:rsid w:val="002955CF"/>
    <w:rsid w:val="0029596E"/>
    <w:rsid w:val="0029648E"/>
    <w:rsid w:val="002975BF"/>
    <w:rsid w:val="002976E9"/>
    <w:rsid w:val="00297B24"/>
    <w:rsid w:val="00297EE9"/>
    <w:rsid w:val="00297F19"/>
    <w:rsid w:val="00297F53"/>
    <w:rsid w:val="002A0350"/>
    <w:rsid w:val="002A049D"/>
    <w:rsid w:val="002A0EC3"/>
    <w:rsid w:val="002A1665"/>
    <w:rsid w:val="002A21E9"/>
    <w:rsid w:val="002A2358"/>
    <w:rsid w:val="002A342C"/>
    <w:rsid w:val="002A3F6B"/>
    <w:rsid w:val="002A4873"/>
    <w:rsid w:val="002A4B37"/>
    <w:rsid w:val="002A4CFE"/>
    <w:rsid w:val="002A4D18"/>
    <w:rsid w:val="002A54DE"/>
    <w:rsid w:val="002A5EE0"/>
    <w:rsid w:val="002A652A"/>
    <w:rsid w:val="002A712E"/>
    <w:rsid w:val="002A7516"/>
    <w:rsid w:val="002A7AD7"/>
    <w:rsid w:val="002A7F06"/>
    <w:rsid w:val="002B13A2"/>
    <w:rsid w:val="002B2DD4"/>
    <w:rsid w:val="002B30FA"/>
    <w:rsid w:val="002B3ADD"/>
    <w:rsid w:val="002B3BFB"/>
    <w:rsid w:val="002B4364"/>
    <w:rsid w:val="002B569B"/>
    <w:rsid w:val="002B6BB5"/>
    <w:rsid w:val="002B7447"/>
    <w:rsid w:val="002B7620"/>
    <w:rsid w:val="002B7C65"/>
    <w:rsid w:val="002C01D0"/>
    <w:rsid w:val="002C0245"/>
    <w:rsid w:val="002C0B12"/>
    <w:rsid w:val="002C135C"/>
    <w:rsid w:val="002C291E"/>
    <w:rsid w:val="002C38CC"/>
    <w:rsid w:val="002C38D9"/>
    <w:rsid w:val="002C4A76"/>
    <w:rsid w:val="002C4AA1"/>
    <w:rsid w:val="002C4DDF"/>
    <w:rsid w:val="002C525B"/>
    <w:rsid w:val="002C58B9"/>
    <w:rsid w:val="002C5B24"/>
    <w:rsid w:val="002C5DC7"/>
    <w:rsid w:val="002C6A4C"/>
    <w:rsid w:val="002C737C"/>
    <w:rsid w:val="002C76A4"/>
    <w:rsid w:val="002C76AB"/>
    <w:rsid w:val="002C7708"/>
    <w:rsid w:val="002C7DEB"/>
    <w:rsid w:val="002D02E5"/>
    <w:rsid w:val="002D0345"/>
    <w:rsid w:val="002D18E7"/>
    <w:rsid w:val="002D1955"/>
    <w:rsid w:val="002D3194"/>
    <w:rsid w:val="002D3722"/>
    <w:rsid w:val="002D394E"/>
    <w:rsid w:val="002D3DC7"/>
    <w:rsid w:val="002D3ED6"/>
    <w:rsid w:val="002D460E"/>
    <w:rsid w:val="002D4CAF"/>
    <w:rsid w:val="002D5179"/>
    <w:rsid w:val="002D5304"/>
    <w:rsid w:val="002D548B"/>
    <w:rsid w:val="002D60EB"/>
    <w:rsid w:val="002D6D2F"/>
    <w:rsid w:val="002D708B"/>
    <w:rsid w:val="002D725A"/>
    <w:rsid w:val="002D74FC"/>
    <w:rsid w:val="002D7961"/>
    <w:rsid w:val="002E0EAE"/>
    <w:rsid w:val="002E1C45"/>
    <w:rsid w:val="002E2A13"/>
    <w:rsid w:val="002E2C38"/>
    <w:rsid w:val="002E3A94"/>
    <w:rsid w:val="002E4AE3"/>
    <w:rsid w:val="002E4F72"/>
    <w:rsid w:val="002E556A"/>
    <w:rsid w:val="002E5C18"/>
    <w:rsid w:val="002E606F"/>
    <w:rsid w:val="002E64EB"/>
    <w:rsid w:val="002E6D66"/>
    <w:rsid w:val="002E7126"/>
    <w:rsid w:val="002E7714"/>
    <w:rsid w:val="002F0202"/>
    <w:rsid w:val="002F057E"/>
    <w:rsid w:val="002F0B73"/>
    <w:rsid w:val="002F1788"/>
    <w:rsid w:val="002F196E"/>
    <w:rsid w:val="002F1B80"/>
    <w:rsid w:val="002F1ED5"/>
    <w:rsid w:val="002F2457"/>
    <w:rsid w:val="002F248E"/>
    <w:rsid w:val="002F2768"/>
    <w:rsid w:val="002F289A"/>
    <w:rsid w:val="002F2C1F"/>
    <w:rsid w:val="002F2F21"/>
    <w:rsid w:val="002F3AD7"/>
    <w:rsid w:val="002F3E05"/>
    <w:rsid w:val="002F3E83"/>
    <w:rsid w:val="002F4130"/>
    <w:rsid w:val="002F4641"/>
    <w:rsid w:val="002F4829"/>
    <w:rsid w:val="002F4AEF"/>
    <w:rsid w:val="002F58F2"/>
    <w:rsid w:val="002F596B"/>
    <w:rsid w:val="002F6566"/>
    <w:rsid w:val="002F6AF8"/>
    <w:rsid w:val="002F7368"/>
    <w:rsid w:val="002F75E2"/>
    <w:rsid w:val="002F7DAF"/>
    <w:rsid w:val="003003C2"/>
    <w:rsid w:val="00300DB8"/>
    <w:rsid w:val="00300DCD"/>
    <w:rsid w:val="00300DE2"/>
    <w:rsid w:val="00300E5B"/>
    <w:rsid w:val="003012B9"/>
    <w:rsid w:val="00301DA2"/>
    <w:rsid w:val="003024D6"/>
    <w:rsid w:val="003028E9"/>
    <w:rsid w:val="00303426"/>
    <w:rsid w:val="00303DC9"/>
    <w:rsid w:val="0030554A"/>
    <w:rsid w:val="0030558A"/>
    <w:rsid w:val="0030566A"/>
    <w:rsid w:val="003056FA"/>
    <w:rsid w:val="00306AD4"/>
    <w:rsid w:val="00306E12"/>
    <w:rsid w:val="003076C4"/>
    <w:rsid w:val="00307832"/>
    <w:rsid w:val="00307A0D"/>
    <w:rsid w:val="00307C08"/>
    <w:rsid w:val="00307EBC"/>
    <w:rsid w:val="00310031"/>
    <w:rsid w:val="00310C8D"/>
    <w:rsid w:val="003127AD"/>
    <w:rsid w:val="0031532B"/>
    <w:rsid w:val="0031552A"/>
    <w:rsid w:val="003157EE"/>
    <w:rsid w:val="0031624A"/>
    <w:rsid w:val="003162BD"/>
    <w:rsid w:val="00316D9F"/>
    <w:rsid w:val="003170BC"/>
    <w:rsid w:val="00317694"/>
    <w:rsid w:val="003203D0"/>
    <w:rsid w:val="00320736"/>
    <w:rsid w:val="00320937"/>
    <w:rsid w:val="003213CE"/>
    <w:rsid w:val="003217AB"/>
    <w:rsid w:val="00321DC4"/>
    <w:rsid w:val="00322271"/>
    <w:rsid w:val="00322CBD"/>
    <w:rsid w:val="0032355F"/>
    <w:rsid w:val="00323CCC"/>
    <w:rsid w:val="003244B9"/>
    <w:rsid w:val="00325156"/>
    <w:rsid w:val="003256A4"/>
    <w:rsid w:val="0032599F"/>
    <w:rsid w:val="00326226"/>
    <w:rsid w:val="0032692F"/>
    <w:rsid w:val="00326B01"/>
    <w:rsid w:val="00327237"/>
    <w:rsid w:val="0032734A"/>
    <w:rsid w:val="00327837"/>
    <w:rsid w:val="00327DAD"/>
    <w:rsid w:val="0033042D"/>
    <w:rsid w:val="003309A7"/>
    <w:rsid w:val="003309CA"/>
    <w:rsid w:val="00331D1F"/>
    <w:rsid w:val="0033235D"/>
    <w:rsid w:val="00332A2A"/>
    <w:rsid w:val="00332E40"/>
    <w:rsid w:val="003330FE"/>
    <w:rsid w:val="00333421"/>
    <w:rsid w:val="0033357C"/>
    <w:rsid w:val="003348BE"/>
    <w:rsid w:val="0033507B"/>
    <w:rsid w:val="003355BC"/>
    <w:rsid w:val="00336E69"/>
    <w:rsid w:val="00336E70"/>
    <w:rsid w:val="00337273"/>
    <w:rsid w:val="0033780E"/>
    <w:rsid w:val="0033798E"/>
    <w:rsid w:val="00337AF2"/>
    <w:rsid w:val="00337B3E"/>
    <w:rsid w:val="00337D21"/>
    <w:rsid w:val="00340070"/>
    <w:rsid w:val="00340966"/>
    <w:rsid w:val="00341EE7"/>
    <w:rsid w:val="00342121"/>
    <w:rsid w:val="003422A3"/>
    <w:rsid w:val="003426E0"/>
    <w:rsid w:val="00342836"/>
    <w:rsid w:val="003430E6"/>
    <w:rsid w:val="003432DF"/>
    <w:rsid w:val="0034388E"/>
    <w:rsid w:val="00343F90"/>
    <w:rsid w:val="0034412F"/>
    <w:rsid w:val="00344401"/>
    <w:rsid w:val="003448AF"/>
    <w:rsid w:val="00344AC1"/>
    <w:rsid w:val="00344C1A"/>
    <w:rsid w:val="003452A9"/>
    <w:rsid w:val="003468D0"/>
    <w:rsid w:val="00346A25"/>
    <w:rsid w:val="00346E30"/>
    <w:rsid w:val="003474FB"/>
    <w:rsid w:val="0034752C"/>
    <w:rsid w:val="0034765D"/>
    <w:rsid w:val="00347E4F"/>
    <w:rsid w:val="00347E86"/>
    <w:rsid w:val="003500BD"/>
    <w:rsid w:val="0035110A"/>
    <w:rsid w:val="00351280"/>
    <w:rsid w:val="0035154A"/>
    <w:rsid w:val="00351A3C"/>
    <w:rsid w:val="0035253E"/>
    <w:rsid w:val="00352E90"/>
    <w:rsid w:val="00353004"/>
    <w:rsid w:val="0035362C"/>
    <w:rsid w:val="0035376C"/>
    <w:rsid w:val="00353A5E"/>
    <w:rsid w:val="00353FE3"/>
    <w:rsid w:val="0035444B"/>
    <w:rsid w:val="00354B1E"/>
    <w:rsid w:val="00355BA4"/>
    <w:rsid w:val="0035608D"/>
    <w:rsid w:val="00357C3C"/>
    <w:rsid w:val="00357C47"/>
    <w:rsid w:val="00357EB9"/>
    <w:rsid w:val="00357F36"/>
    <w:rsid w:val="00360555"/>
    <w:rsid w:val="0036085F"/>
    <w:rsid w:val="00360872"/>
    <w:rsid w:val="0036087F"/>
    <w:rsid w:val="00360F6A"/>
    <w:rsid w:val="00361668"/>
    <w:rsid w:val="00361800"/>
    <w:rsid w:val="00361DD9"/>
    <w:rsid w:val="00363144"/>
    <w:rsid w:val="003635B9"/>
    <w:rsid w:val="0036375B"/>
    <w:rsid w:val="00363840"/>
    <w:rsid w:val="00365118"/>
    <w:rsid w:val="00365266"/>
    <w:rsid w:val="003652B8"/>
    <w:rsid w:val="00365CBD"/>
    <w:rsid w:val="0036709E"/>
    <w:rsid w:val="003671B1"/>
    <w:rsid w:val="00370BDB"/>
    <w:rsid w:val="00371280"/>
    <w:rsid w:val="00371B72"/>
    <w:rsid w:val="00371CF8"/>
    <w:rsid w:val="00372082"/>
    <w:rsid w:val="00372279"/>
    <w:rsid w:val="003728E8"/>
    <w:rsid w:val="00372981"/>
    <w:rsid w:val="00372F59"/>
    <w:rsid w:val="00373B29"/>
    <w:rsid w:val="0037438D"/>
    <w:rsid w:val="00375A5E"/>
    <w:rsid w:val="00375D89"/>
    <w:rsid w:val="00376386"/>
    <w:rsid w:val="00376A31"/>
    <w:rsid w:val="00376D01"/>
    <w:rsid w:val="00376DDA"/>
    <w:rsid w:val="00377049"/>
    <w:rsid w:val="00377059"/>
    <w:rsid w:val="00377C09"/>
    <w:rsid w:val="00377F00"/>
    <w:rsid w:val="003807C7"/>
    <w:rsid w:val="00380E63"/>
    <w:rsid w:val="00380EC5"/>
    <w:rsid w:val="003812CE"/>
    <w:rsid w:val="0038150D"/>
    <w:rsid w:val="0038178C"/>
    <w:rsid w:val="00382404"/>
    <w:rsid w:val="00382A04"/>
    <w:rsid w:val="003832A2"/>
    <w:rsid w:val="003833B3"/>
    <w:rsid w:val="00384928"/>
    <w:rsid w:val="00384B1F"/>
    <w:rsid w:val="00385819"/>
    <w:rsid w:val="00386090"/>
    <w:rsid w:val="003865A0"/>
    <w:rsid w:val="00386F80"/>
    <w:rsid w:val="0038722C"/>
    <w:rsid w:val="00387328"/>
    <w:rsid w:val="00390B69"/>
    <w:rsid w:val="00390C77"/>
    <w:rsid w:val="00391D24"/>
    <w:rsid w:val="003921E8"/>
    <w:rsid w:val="0039222C"/>
    <w:rsid w:val="00392993"/>
    <w:rsid w:val="00392A1E"/>
    <w:rsid w:val="00392D14"/>
    <w:rsid w:val="00392FAA"/>
    <w:rsid w:val="003930FD"/>
    <w:rsid w:val="00393D5E"/>
    <w:rsid w:val="00393FAD"/>
    <w:rsid w:val="003944E0"/>
    <w:rsid w:val="003958FF"/>
    <w:rsid w:val="00395F0D"/>
    <w:rsid w:val="0039685D"/>
    <w:rsid w:val="00397883"/>
    <w:rsid w:val="003A0206"/>
    <w:rsid w:val="003A0B89"/>
    <w:rsid w:val="003A19D7"/>
    <w:rsid w:val="003A1B9D"/>
    <w:rsid w:val="003A1DE8"/>
    <w:rsid w:val="003A1EB9"/>
    <w:rsid w:val="003A2021"/>
    <w:rsid w:val="003A2225"/>
    <w:rsid w:val="003A2233"/>
    <w:rsid w:val="003A22C1"/>
    <w:rsid w:val="003A2D30"/>
    <w:rsid w:val="003A35F0"/>
    <w:rsid w:val="003A4107"/>
    <w:rsid w:val="003A64C5"/>
    <w:rsid w:val="003A65D4"/>
    <w:rsid w:val="003A6BBD"/>
    <w:rsid w:val="003A6C5E"/>
    <w:rsid w:val="003A7688"/>
    <w:rsid w:val="003B0555"/>
    <w:rsid w:val="003B056B"/>
    <w:rsid w:val="003B0A96"/>
    <w:rsid w:val="003B1400"/>
    <w:rsid w:val="003B1455"/>
    <w:rsid w:val="003B21AF"/>
    <w:rsid w:val="003B21DB"/>
    <w:rsid w:val="003B2E31"/>
    <w:rsid w:val="003B35C6"/>
    <w:rsid w:val="003B3A84"/>
    <w:rsid w:val="003B3FB4"/>
    <w:rsid w:val="003B4044"/>
    <w:rsid w:val="003B648A"/>
    <w:rsid w:val="003B692E"/>
    <w:rsid w:val="003B69AE"/>
    <w:rsid w:val="003B6D28"/>
    <w:rsid w:val="003B6DF8"/>
    <w:rsid w:val="003B6E37"/>
    <w:rsid w:val="003B7083"/>
    <w:rsid w:val="003B719E"/>
    <w:rsid w:val="003B7475"/>
    <w:rsid w:val="003C001D"/>
    <w:rsid w:val="003C05B9"/>
    <w:rsid w:val="003C064F"/>
    <w:rsid w:val="003C077A"/>
    <w:rsid w:val="003C09AE"/>
    <w:rsid w:val="003C130D"/>
    <w:rsid w:val="003C1F19"/>
    <w:rsid w:val="003C202C"/>
    <w:rsid w:val="003C27FA"/>
    <w:rsid w:val="003C311E"/>
    <w:rsid w:val="003C318A"/>
    <w:rsid w:val="003C3839"/>
    <w:rsid w:val="003C4115"/>
    <w:rsid w:val="003C4A0D"/>
    <w:rsid w:val="003C5072"/>
    <w:rsid w:val="003C5A16"/>
    <w:rsid w:val="003C5C41"/>
    <w:rsid w:val="003C6A3F"/>
    <w:rsid w:val="003C6DC9"/>
    <w:rsid w:val="003C74B1"/>
    <w:rsid w:val="003C7DD7"/>
    <w:rsid w:val="003D00F4"/>
    <w:rsid w:val="003D0200"/>
    <w:rsid w:val="003D1D6F"/>
    <w:rsid w:val="003D24F3"/>
    <w:rsid w:val="003D2C6E"/>
    <w:rsid w:val="003D35C0"/>
    <w:rsid w:val="003D36F9"/>
    <w:rsid w:val="003D601F"/>
    <w:rsid w:val="003D6457"/>
    <w:rsid w:val="003D7358"/>
    <w:rsid w:val="003D7A20"/>
    <w:rsid w:val="003E0F6D"/>
    <w:rsid w:val="003E115F"/>
    <w:rsid w:val="003E1B26"/>
    <w:rsid w:val="003E1C93"/>
    <w:rsid w:val="003E350E"/>
    <w:rsid w:val="003E4594"/>
    <w:rsid w:val="003E5EAD"/>
    <w:rsid w:val="003E6578"/>
    <w:rsid w:val="003F086E"/>
    <w:rsid w:val="003F0BB6"/>
    <w:rsid w:val="003F0FAB"/>
    <w:rsid w:val="003F18F7"/>
    <w:rsid w:val="003F20DD"/>
    <w:rsid w:val="003F270B"/>
    <w:rsid w:val="003F3642"/>
    <w:rsid w:val="003F41A5"/>
    <w:rsid w:val="003F49F5"/>
    <w:rsid w:val="003F61DC"/>
    <w:rsid w:val="003F6454"/>
    <w:rsid w:val="003F6882"/>
    <w:rsid w:val="003F6902"/>
    <w:rsid w:val="00400C49"/>
    <w:rsid w:val="00401F7C"/>
    <w:rsid w:val="00402061"/>
    <w:rsid w:val="004023BC"/>
    <w:rsid w:val="00402414"/>
    <w:rsid w:val="00402533"/>
    <w:rsid w:val="00402983"/>
    <w:rsid w:val="00402D79"/>
    <w:rsid w:val="0040308E"/>
    <w:rsid w:val="00403288"/>
    <w:rsid w:val="0040454D"/>
    <w:rsid w:val="00404F4F"/>
    <w:rsid w:val="0040580B"/>
    <w:rsid w:val="00405DE8"/>
    <w:rsid w:val="00406419"/>
    <w:rsid w:val="00406A4C"/>
    <w:rsid w:val="00406DB0"/>
    <w:rsid w:val="0041036E"/>
    <w:rsid w:val="0041107A"/>
    <w:rsid w:val="004120BB"/>
    <w:rsid w:val="00412442"/>
    <w:rsid w:val="00412885"/>
    <w:rsid w:val="00413B38"/>
    <w:rsid w:val="00413B97"/>
    <w:rsid w:val="00413B9D"/>
    <w:rsid w:val="00413BD0"/>
    <w:rsid w:val="004140AB"/>
    <w:rsid w:val="00414555"/>
    <w:rsid w:val="004148FC"/>
    <w:rsid w:val="004159C7"/>
    <w:rsid w:val="00415C26"/>
    <w:rsid w:val="0041652A"/>
    <w:rsid w:val="0041675B"/>
    <w:rsid w:val="00416D5F"/>
    <w:rsid w:val="00417540"/>
    <w:rsid w:val="00417809"/>
    <w:rsid w:val="00417F57"/>
    <w:rsid w:val="004206EC"/>
    <w:rsid w:val="00420F1E"/>
    <w:rsid w:val="004211E9"/>
    <w:rsid w:val="00421560"/>
    <w:rsid w:val="0042194A"/>
    <w:rsid w:val="00421CE8"/>
    <w:rsid w:val="00421D50"/>
    <w:rsid w:val="0042204C"/>
    <w:rsid w:val="0042248B"/>
    <w:rsid w:val="00422884"/>
    <w:rsid w:val="004229CC"/>
    <w:rsid w:val="00423146"/>
    <w:rsid w:val="00423A21"/>
    <w:rsid w:val="00424740"/>
    <w:rsid w:val="004247B2"/>
    <w:rsid w:val="00424E07"/>
    <w:rsid w:val="00425B86"/>
    <w:rsid w:val="00425BCB"/>
    <w:rsid w:val="004261F7"/>
    <w:rsid w:val="0042695E"/>
    <w:rsid w:val="004272F8"/>
    <w:rsid w:val="00427ED1"/>
    <w:rsid w:val="00431092"/>
    <w:rsid w:val="00431D94"/>
    <w:rsid w:val="00432375"/>
    <w:rsid w:val="00432D68"/>
    <w:rsid w:val="0043336C"/>
    <w:rsid w:val="0043347F"/>
    <w:rsid w:val="004338FC"/>
    <w:rsid w:val="004339D4"/>
    <w:rsid w:val="00434072"/>
    <w:rsid w:val="00434294"/>
    <w:rsid w:val="00434921"/>
    <w:rsid w:val="004349BE"/>
    <w:rsid w:val="00434B7C"/>
    <w:rsid w:val="00434F7F"/>
    <w:rsid w:val="004352D0"/>
    <w:rsid w:val="00435A7A"/>
    <w:rsid w:val="00435AED"/>
    <w:rsid w:val="0043612D"/>
    <w:rsid w:val="0043621E"/>
    <w:rsid w:val="004365DE"/>
    <w:rsid w:val="00436D4B"/>
    <w:rsid w:val="00436E12"/>
    <w:rsid w:val="00437744"/>
    <w:rsid w:val="0043789F"/>
    <w:rsid w:val="0044172F"/>
    <w:rsid w:val="00443DDE"/>
    <w:rsid w:val="00445071"/>
    <w:rsid w:val="0044528A"/>
    <w:rsid w:val="004455F3"/>
    <w:rsid w:val="0044561F"/>
    <w:rsid w:val="004464BF"/>
    <w:rsid w:val="00446D47"/>
    <w:rsid w:val="004515FF"/>
    <w:rsid w:val="00451A2F"/>
    <w:rsid w:val="004521DD"/>
    <w:rsid w:val="004528EA"/>
    <w:rsid w:val="004529FF"/>
    <w:rsid w:val="004547A0"/>
    <w:rsid w:val="00454BF9"/>
    <w:rsid w:val="00455DA8"/>
    <w:rsid w:val="0045625C"/>
    <w:rsid w:val="00456701"/>
    <w:rsid w:val="004568F6"/>
    <w:rsid w:val="004569BA"/>
    <w:rsid w:val="00457287"/>
    <w:rsid w:val="00457705"/>
    <w:rsid w:val="004602EB"/>
    <w:rsid w:val="00461110"/>
    <w:rsid w:val="004623C1"/>
    <w:rsid w:val="00462575"/>
    <w:rsid w:val="004643B5"/>
    <w:rsid w:val="00464735"/>
    <w:rsid w:val="00464CAC"/>
    <w:rsid w:val="004661A7"/>
    <w:rsid w:val="00466856"/>
    <w:rsid w:val="0046697C"/>
    <w:rsid w:val="00466B06"/>
    <w:rsid w:val="00466E69"/>
    <w:rsid w:val="004670BD"/>
    <w:rsid w:val="0046791F"/>
    <w:rsid w:val="00467AF5"/>
    <w:rsid w:val="00467D69"/>
    <w:rsid w:val="00467E79"/>
    <w:rsid w:val="00470AA7"/>
    <w:rsid w:val="00470CF6"/>
    <w:rsid w:val="0047165B"/>
    <w:rsid w:val="00471691"/>
    <w:rsid w:val="0047194B"/>
    <w:rsid w:val="00471AB5"/>
    <w:rsid w:val="0047243D"/>
    <w:rsid w:val="00473146"/>
    <w:rsid w:val="004738CF"/>
    <w:rsid w:val="004747E4"/>
    <w:rsid w:val="00474843"/>
    <w:rsid w:val="00474ADA"/>
    <w:rsid w:val="0047571B"/>
    <w:rsid w:val="00476F48"/>
    <w:rsid w:val="00477000"/>
    <w:rsid w:val="00477273"/>
    <w:rsid w:val="0047736D"/>
    <w:rsid w:val="00477AD9"/>
    <w:rsid w:val="004800C5"/>
    <w:rsid w:val="00480EE1"/>
    <w:rsid w:val="004810C3"/>
    <w:rsid w:val="00481192"/>
    <w:rsid w:val="00481312"/>
    <w:rsid w:val="004815ED"/>
    <w:rsid w:val="00481974"/>
    <w:rsid w:val="00481CF2"/>
    <w:rsid w:val="00481F32"/>
    <w:rsid w:val="004821E9"/>
    <w:rsid w:val="00482811"/>
    <w:rsid w:val="004829B2"/>
    <w:rsid w:val="00482D65"/>
    <w:rsid w:val="00482E24"/>
    <w:rsid w:val="004831BB"/>
    <w:rsid w:val="00483756"/>
    <w:rsid w:val="00483791"/>
    <w:rsid w:val="00483AD4"/>
    <w:rsid w:val="0048412D"/>
    <w:rsid w:val="00484CC3"/>
    <w:rsid w:val="00484EC5"/>
    <w:rsid w:val="004856EF"/>
    <w:rsid w:val="00485C7F"/>
    <w:rsid w:val="00485E49"/>
    <w:rsid w:val="00486659"/>
    <w:rsid w:val="0048695D"/>
    <w:rsid w:val="0048707E"/>
    <w:rsid w:val="0048795D"/>
    <w:rsid w:val="00487BA9"/>
    <w:rsid w:val="00487DA0"/>
    <w:rsid w:val="00487DB5"/>
    <w:rsid w:val="004900BA"/>
    <w:rsid w:val="00490C95"/>
    <w:rsid w:val="00490D9B"/>
    <w:rsid w:val="00490FB4"/>
    <w:rsid w:val="00491067"/>
    <w:rsid w:val="004916E8"/>
    <w:rsid w:val="004922EC"/>
    <w:rsid w:val="00492595"/>
    <w:rsid w:val="004930A6"/>
    <w:rsid w:val="004932C4"/>
    <w:rsid w:val="004934F4"/>
    <w:rsid w:val="0049407B"/>
    <w:rsid w:val="00495506"/>
    <w:rsid w:val="00495D1A"/>
    <w:rsid w:val="0049632A"/>
    <w:rsid w:val="00496502"/>
    <w:rsid w:val="00496DFF"/>
    <w:rsid w:val="00496FBF"/>
    <w:rsid w:val="0049756F"/>
    <w:rsid w:val="0049786E"/>
    <w:rsid w:val="00497CB3"/>
    <w:rsid w:val="004A0022"/>
    <w:rsid w:val="004A05DE"/>
    <w:rsid w:val="004A0B3C"/>
    <w:rsid w:val="004A179A"/>
    <w:rsid w:val="004A2F8B"/>
    <w:rsid w:val="004A3488"/>
    <w:rsid w:val="004A3D50"/>
    <w:rsid w:val="004A3DAB"/>
    <w:rsid w:val="004A432D"/>
    <w:rsid w:val="004A4CE1"/>
    <w:rsid w:val="004A6178"/>
    <w:rsid w:val="004A6968"/>
    <w:rsid w:val="004A6B76"/>
    <w:rsid w:val="004A6F97"/>
    <w:rsid w:val="004A7C1F"/>
    <w:rsid w:val="004A7CE9"/>
    <w:rsid w:val="004A7FF9"/>
    <w:rsid w:val="004B0D42"/>
    <w:rsid w:val="004B0E79"/>
    <w:rsid w:val="004B1021"/>
    <w:rsid w:val="004B14E2"/>
    <w:rsid w:val="004B1ACE"/>
    <w:rsid w:val="004B2342"/>
    <w:rsid w:val="004B3C22"/>
    <w:rsid w:val="004B3E03"/>
    <w:rsid w:val="004B460E"/>
    <w:rsid w:val="004B4C21"/>
    <w:rsid w:val="004B50B7"/>
    <w:rsid w:val="004B5922"/>
    <w:rsid w:val="004B5A15"/>
    <w:rsid w:val="004B6462"/>
    <w:rsid w:val="004B6EE0"/>
    <w:rsid w:val="004B6F15"/>
    <w:rsid w:val="004B77AB"/>
    <w:rsid w:val="004B7B63"/>
    <w:rsid w:val="004C02D7"/>
    <w:rsid w:val="004C1B50"/>
    <w:rsid w:val="004C2696"/>
    <w:rsid w:val="004C28D5"/>
    <w:rsid w:val="004C28E3"/>
    <w:rsid w:val="004C29D1"/>
    <w:rsid w:val="004C2C07"/>
    <w:rsid w:val="004C2EA7"/>
    <w:rsid w:val="004C3708"/>
    <w:rsid w:val="004C40C2"/>
    <w:rsid w:val="004C5209"/>
    <w:rsid w:val="004C5323"/>
    <w:rsid w:val="004C535D"/>
    <w:rsid w:val="004C6A3E"/>
    <w:rsid w:val="004C6E89"/>
    <w:rsid w:val="004C73A5"/>
    <w:rsid w:val="004C7D10"/>
    <w:rsid w:val="004D0186"/>
    <w:rsid w:val="004D25ED"/>
    <w:rsid w:val="004D2DFF"/>
    <w:rsid w:val="004D3220"/>
    <w:rsid w:val="004D437E"/>
    <w:rsid w:val="004D4979"/>
    <w:rsid w:val="004D49D4"/>
    <w:rsid w:val="004D4D04"/>
    <w:rsid w:val="004D5871"/>
    <w:rsid w:val="004D59AE"/>
    <w:rsid w:val="004D66A2"/>
    <w:rsid w:val="004D6EF2"/>
    <w:rsid w:val="004D748D"/>
    <w:rsid w:val="004D74C6"/>
    <w:rsid w:val="004D7889"/>
    <w:rsid w:val="004D7FEE"/>
    <w:rsid w:val="004E0753"/>
    <w:rsid w:val="004E0B60"/>
    <w:rsid w:val="004E1852"/>
    <w:rsid w:val="004E1968"/>
    <w:rsid w:val="004E212B"/>
    <w:rsid w:val="004E2352"/>
    <w:rsid w:val="004E34CB"/>
    <w:rsid w:val="004E3FF9"/>
    <w:rsid w:val="004E427C"/>
    <w:rsid w:val="004E4DB0"/>
    <w:rsid w:val="004E53E6"/>
    <w:rsid w:val="004E5494"/>
    <w:rsid w:val="004E5FE9"/>
    <w:rsid w:val="004E615E"/>
    <w:rsid w:val="004E6AE2"/>
    <w:rsid w:val="004E7030"/>
    <w:rsid w:val="004E7661"/>
    <w:rsid w:val="004F022A"/>
    <w:rsid w:val="004F0D29"/>
    <w:rsid w:val="004F1044"/>
    <w:rsid w:val="004F1BF1"/>
    <w:rsid w:val="004F20CC"/>
    <w:rsid w:val="004F27A4"/>
    <w:rsid w:val="004F28B8"/>
    <w:rsid w:val="004F36A1"/>
    <w:rsid w:val="004F3A28"/>
    <w:rsid w:val="004F40D0"/>
    <w:rsid w:val="004F4576"/>
    <w:rsid w:val="004F5170"/>
    <w:rsid w:val="004F52AA"/>
    <w:rsid w:val="004F567E"/>
    <w:rsid w:val="004F62DD"/>
    <w:rsid w:val="004F6344"/>
    <w:rsid w:val="004F65EA"/>
    <w:rsid w:val="004F671A"/>
    <w:rsid w:val="004F679B"/>
    <w:rsid w:val="004F7EA2"/>
    <w:rsid w:val="005009C0"/>
    <w:rsid w:val="00501C62"/>
    <w:rsid w:val="005020D2"/>
    <w:rsid w:val="00503DF3"/>
    <w:rsid w:val="00504178"/>
    <w:rsid w:val="00504875"/>
    <w:rsid w:val="00504CA2"/>
    <w:rsid w:val="005051EB"/>
    <w:rsid w:val="005070F2"/>
    <w:rsid w:val="0050715B"/>
    <w:rsid w:val="00510640"/>
    <w:rsid w:val="00510957"/>
    <w:rsid w:val="00511FF0"/>
    <w:rsid w:val="00512DA3"/>
    <w:rsid w:val="00513498"/>
    <w:rsid w:val="00513E03"/>
    <w:rsid w:val="0051422A"/>
    <w:rsid w:val="005147E7"/>
    <w:rsid w:val="00514A3B"/>
    <w:rsid w:val="00514E3E"/>
    <w:rsid w:val="005154A4"/>
    <w:rsid w:val="00515F6D"/>
    <w:rsid w:val="00516155"/>
    <w:rsid w:val="005161C3"/>
    <w:rsid w:val="0051632B"/>
    <w:rsid w:val="00516F19"/>
    <w:rsid w:val="005174CF"/>
    <w:rsid w:val="005177AC"/>
    <w:rsid w:val="00517EEE"/>
    <w:rsid w:val="005208B3"/>
    <w:rsid w:val="0052093E"/>
    <w:rsid w:val="00520DBC"/>
    <w:rsid w:val="005211AC"/>
    <w:rsid w:val="00521C54"/>
    <w:rsid w:val="00522C9A"/>
    <w:rsid w:val="00523652"/>
    <w:rsid w:val="00523829"/>
    <w:rsid w:val="005243F2"/>
    <w:rsid w:val="005245DD"/>
    <w:rsid w:val="00524AA1"/>
    <w:rsid w:val="00524C63"/>
    <w:rsid w:val="00525009"/>
    <w:rsid w:val="00525560"/>
    <w:rsid w:val="00525BCA"/>
    <w:rsid w:val="00525DBB"/>
    <w:rsid w:val="0052730A"/>
    <w:rsid w:val="00527867"/>
    <w:rsid w:val="00527FF8"/>
    <w:rsid w:val="00531019"/>
    <w:rsid w:val="00531B6E"/>
    <w:rsid w:val="005334D0"/>
    <w:rsid w:val="005339E5"/>
    <w:rsid w:val="00534AA8"/>
    <w:rsid w:val="005350A9"/>
    <w:rsid w:val="005351BB"/>
    <w:rsid w:val="005368EF"/>
    <w:rsid w:val="00537601"/>
    <w:rsid w:val="00540467"/>
    <w:rsid w:val="00542046"/>
    <w:rsid w:val="00542779"/>
    <w:rsid w:val="00543148"/>
    <w:rsid w:val="0054351F"/>
    <w:rsid w:val="0054381B"/>
    <w:rsid w:val="005439C4"/>
    <w:rsid w:val="00543E16"/>
    <w:rsid w:val="00546793"/>
    <w:rsid w:val="00546EA9"/>
    <w:rsid w:val="005471BF"/>
    <w:rsid w:val="00547446"/>
    <w:rsid w:val="0054772E"/>
    <w:rsid w:val="00547A32"/>
    <w:rsid w:val="005503C7"/>
    <w:rsid w:val="00550466"/>
    <w:rsid w:val="00550592"/>
    <w:rsid w:val="005506D0"/>
    <w:rsid w:val="00550745"/>
    <w:rsid w:val="005507A3"/>
    <w:rsid w:val="00550A4A"/>
    <w:rsid w:val="00551228"/>
    <w:rsid w:val="0055142B"/>
    <w:rsid w:val="00552AEA"/>
    <w:rsid w:val="00552B85"/>
    <w:rsid w:val="00552F2A"/>
    <w:rsid w:val="00553246"/>
    <w:rsid w:val="00553833"/>
    <w:rsid w:val="005539B4"/>
    <w:rsid w:val="00554105"/>
    <w:rsid w:val="005543E2"/>
    <w:rsid w:val="005544A5"/>
    <w:rsid w:val="0055461D"/>
    <w:rsid w:val="0055472C"/>
    <w:rsid w:val="00554F27"/>
    <w:rsid w:val="005552A8"/>
    <w:rsid w:val="005558A6"/>
    <w:rsid w:val="00555A2D"/>
    <w:rsid w:val="00556389"/>
    <w:rsid w:val="00556E64"/>
    <w:rsid w:val="005608CA"/>
    <w:rsid w:val="0056160C"/>
    <w:rsid w:val="00561F51"/>
    <w:rsid w:val="00562D7C"/>
    <w:rsid w:val="00563289"/>
    <w:rsid w:val="005634AB"/>
    <w:rsid w:val="00563808"/>
    <w:rsid w:val="005649EE"/>
    <w:rsid w:val="00564C22"/>
    <w:rsid w:val="00564D1E"/>
    <w:rsid w:val="005658AC"/>
    <w:rsid w:val="00566494"/>
    <w:rsid w:val="005667EE"/>
    <w:rsid w:val="00566CF6"/>
    <w:rsid w:val="00566D83"/>
    <w:rsid w:val="005673DC"/>
    <w:rsid w:val="00567820"/>
    <w:rsid w:val="00567EFE"/>
    <w:rsid w:val="00570008"/>
    <w:rsid w:val="00570207"/>
    <w:rsid w:val="00571074"/>
    <w:rsid w:val="005712BC"/>
    <w:rsid w:val="00572729"/>
    <w:rsid w:val="00572943"/>
    <w:rsid w:val="005729C5"/>
    <w:rsid w:val="0057374C"/>
    <w:rsid w:val="00574E5E"/>
    <w:rsid w:val="00574E8A"/>
    <w:rsid w:val="00574F33"/>
    <w:rsid w:val="0057625F"/>
    <w:rsid w:val="005773F6"/>
    <w:rsid w:val="0058085A"/>
    <w:rsid w:val="00580B1C"/>
    <w:rsid w:val="00580BF7"/>
    <w:rsid w:val="00581166"/>
    <w:rsid w:val="00581364"/>
    <w:rsid w:val="00581B23"/>
    <w:rsid w:val="00581C97"/>
    <w:rsid w:val="005823F8"/>
    <w:rsid w:val="00582D24"/>
    <w:rsid w:val="00583168"/>
    <w:rsid w:val="0058363E"/>
    <w:rsid w:val="005848B4"/>
    <w:rsid w:val="00584AC9"/>
    <w:rsid w:val="00584D80"/>
    <w:rsid w:val="005858A0"/>
    <w:rsid w:val="005861AE"/>
    <w:rsid w:val="005866BC"/>
    <w:rsid w:val="005868DA"/>
    <w:rsid w:val="00586E20"/>
    <w:rsid w:val="00586E63"/>
    <w:rsid w:val="005872DB"/>
    <w:rsid w:val="00587749"/>
    <w:rsid w:val="005877EA"/>
    <w:rsid w:val="00587EDE"/>
    <w:rsid w:val="00590295"/>
    <w:rsid w:val="0059071A"/>
    <w:rsid w:val="005929C9"/>
    <w:rsid w:val="00592BB4"/>
    <w:rsid w:val="00592C50"/>
    <w:rsid w:val="0059455C"/>
    <w:rsid w:val="005946CC"/>
    <w:rsid w:val="00596806"/>
    <w:rsid w:val="00597464"/>
    <w:rsid w:val="005A00BF"/>
    <w:rsid w:val="005A0310"/>
    <w:rsid w:val="005A070F"/>
    <w:rsid w:val="005A0862"/>
    <w:rsid w:val="005A0B7C"/>
    <w:rsid w:val="005A0D26"/>
    <w:rsid w:val="005A1159"/>
    <w:rsid w:val="005A1823"/>
    <w:rsid w:val="005A1C70"/>
    <w:rsid w:val="005A247B"/>
    <w:rsid w:val="005A269C"/>
    <w:rsid w:val="005A2DCF"/>
    <w:rsid w:val="005A2DD3"/>
    <w:rsid w:val="005A3868"/>
    <w:rsid w:val="005A3D8D"/>
    <w:rsid w:val="005A4021"/>
    <w:rsid w:val="005A4B89"/>
    <w:rsid w:val="005A51B3"/>
    <w:rsid w:val="005A57DC"/>
    <w:rsid w:val="005A591E"/>
    <w:rsid w:val="005A65DA"/>
    <w:rsid w:val="005A72DB"/>
    <w:rsid w:val="005A783D"/>
    <w:rsid w:val="005B0843"/>
    <w:rsid w:val="005B123B"/>
    <w:rsid w:val="005B143F"/>
    <w:rsid w:val="005B154B"/>
    <w:rsid w:val="005B161A"/>
    <w:rsid w:val="005B24FB"/>
    <w:rsid w:val="005B2D9F"/>
    <w:rsid w:val="005B3765"/>
    <w:rsid w:val="005B38D7"/>
    <w:rsid w:val="005B3EAB"/>
    <w:rsid w:val="005B42D3"/>
    <w:rsid w:val="005B46DD"/>
    <w:rsid w:val="005B54FB"/>
    <w:rsid w:val="005B5906"/>
    <w:rsid w:val="005B5B80"/>
    <w:rsid w:val="005B609C"/>
    <w:rsid w:val="005B6932"/>
    <w:rsid w:val="005B6A00"/>
    <w:rsid w:val="005B6D76"/>
    <w:rsid w:val="005C004C"/>
    <w:rsid w:val="005C1021"/>
    <w:rsid w:val="005C12F1"/>
    <w:rsid w:val="005C175C"/>
    <w:rsid w:val="005C1C96"/>
    <w:rsid w:val="005C29CF"/>
    <w:rsid w:val="005C2E60"/>
    <w:rsid w:val="005C4B3F"/>
    <w:rsid w:val="005C4CB8"/>
    <w:rsid w:val="005C52FA"/>
    <w:rsid w:val="005C5925"/>
    <w:rsid w:val="005C6755"/>
    <w:rsid w:val="005C6D7B"/>
    <w:rsid w:val="005C73B9"/>
    <w:rsid w:val="005C762F"/>
    <w:rsid w:val="005C7FD2"/>
    <w:rsid w:val="005D01D3"/>
    <w:rsid w:val="005D04E8"/>
    <w:rsid w:val="005D06D3"/>
    <w:rsid w:val="005D0795"/>
    <w:rsid w:val="005D0AC2"/>
    <w:rsid w:val="005D0B29"/>
    <w:rsid w:val="005D0ED1"/>
    <w:rsid w:val="005D14FE"/>
    <w:rsid w:val="005D170F"/>
    <w:rsid w:val="005D1901"/>
    <w:rsid w:val="005D1FA0"/>
    <w:rsid w:val="005D2148"/>
    <w:rsid w:val="005D24CE"/>
    <w:rsid w:val="005D4559"/>
    <w:rsid w:val="005D4C6A"/>
    <w:rsid w:val="005D4DA3"/>
    <w:rsid w:val="005D524E"/>
    <w:rsid w:val="005D537F"/>
    <w:rsid w:val="005D5825"/>
    <w:rsid w:val="005D5A6E"/>
    <w:rsid w:val="005D5B7B"/>
    <w:rsid w:val="005D674C"/>
    <w:rsid w:val="005D783B"/>
    <w:rsid w:val="005D7C39"/>
    <w:rsid w:val="005E02FC"/>
    <w:rsid w:val="005E04E5"/>
    <w:rsid w:val="005E086A"/>
    <w:rsid w:val="005E10D8"/>
    <w:rsid w:val="005E146B"/>
    <w:rsid w:val="005E19E8"/>
    <w:rsid w:val="005E1E57"/>
    <w:rsid w:val="005E1FDF"/>
    <w:rsid w:val="005E2A89"/>
    <w:rsid w:val="005E3A7D"/>
    <w:rsid w:val="005E56F2"/>
    <w:rsid w:val="005E5DED"/>
    <w:rsid w:val="005E6056"/>
    <w:rsid w:val="005E6DF1"/>
    <w:rsid w:val="005E71E9"/>
    <w:rsid w:val="005E72C0"/>
    <w:rsid w:val="005E7E6C"/>
    <w:rsid w:val="005F01AD"/>
    <w:rsid w:val="005F09CD"/>
    <w:rsid w:val="005F0F14"/>
    <w:rsid w:val="005F1D9B"/>
    <w:rsid w:val="005F1F67"/>
    <w:rsid w:val="005F274A"/>
    <w:rsid w:val="005F34E7"/>
    <w:rsid w:val="005F40BB"/>
    <w:rsid w:val="005F4358"/>
    <w:rsid w:val="005F4448"/>
    <w:rsid w:val="005F4ABF"/>
    <w:rsid w:val="005F4EEB"/>
    <w:rsid w:val="005F5604"/>
    <w:rsid w:val="005F56F4"/>
    <w:rsid w:val="005F5D01"/>
    <w:rsid w:val="005F5D8E"/>
    <w:rsid w:val="005F60D6"/>
    <w:rsid w:val="005F60F0"/>
    <w:rsid w:val="005F64D8"/>
    <w:rsid w:val="005F6898"/>
    <w:rsid w:val="00600175"/>
    <w:rsid w:val="00600A47"/>
    <w:rsid w:val="00601864"/>
    <w:rsid w:val="00602127"/>
    <w:rsid w:val="006021FB"/>
    <w:rsid w:val="006025A4"/>
    <w:rsid w:val="006025FF"/>
    <w:rsid w:val="00602C60"/>
    <w:rsid w:val="0060383F"/>
    <w:rsid w:val="00603D0B"/>
    <w:rsid w:val="0060438F"/>
    <w:rsid w:val="00604A1E"/>
    <w:rsid w:val="00604C4C"/>
    <w:rsid w:val="006053D4"/>
    <w:rsid w:val="006069E5"/>
    <w:rsid w:val="00606BCF"/>
    <w:rsid w:val="00606D58"/>
    <w:rsid w:val="006072E6"/>
    <w:rsid w:val="00607D6A"/>
    <w:rsid w:val="006105C1"/>
    <w:rsid w:val="006107CB"/>
    <w:rsid w:val="00611785"/>
    <w:rsid w:val="00612660"/>
    <w:rsid w:val="0061268D"/>
    <w:rsid w:val="006129C2"/>
    <w:rsid w:val="00612B91"/>
    <w:rsid w:val="00612EA3"/>
    <w:rsid w:val="006130A7"/>
    <w:rsid w:val="00613408"/>
    <w:rsid w:val="006137E7"/>
    <w:rsid w:val="0061389A"/>
    <w:rsid w:val="00614A39"/>
    <w:rsid w:val="00614C42"/>
    <w:rsid w:val="00615B22"/>
    <w:rsid w:val="0061730C"/>
    <w:rsid w:val="006178DC"/>
    <w:rsid w:val="00617993"/>
    <w:rsid w:val="006201CB"/>
    <w:rsid w:val="006201FA"/>
    <w:rsid w:val="0062047E"/>
    <w:rsid w:val="006209DF"/>
    <w:rsid w:val="00620ECD"/>
    <w:rsid w:val="0062119D"/>
    <w:rsid w:val="00621835"/>
    <w:rsid w:val="006224DC"/>
    <w:rsid w:val="006241AE"/>
    <w:rsid w:val="00624291"/>
    <w:rsid w:val="0062473C"/>
    <w:rsid w:val="006247AB"/>
    <w:rsid w:val="00625E33"/>
    <w:rsid w:val="006261C4"/>
    <w:rsid w:val="00626C0E"/>
    <w:rsid w:val="00626C6C"/>
    <w:rsid w:val="0062749F"/>
    <w:rsid w:val="006278B4"/>
    <w:rsid w:val="00627A09"/>
    <w:rsid w:val="00631674"/>
    <w:rsid w:val="00632025"/>
    <w:rsid w:val="0063278B"/>
    <w:rsid w:val="006327A5"/>
    <w:rsid w:val="00633844"/>
    <w:rsid w:val="00633986"/>
    <w:rsid w:val="006340A8"/>
    <w:rsid w:val="006342DE"/>
    <w:rsid w:val="00634F5A"/>
    <w:rsid w:val="0063524E"/>
    <w:rsid w:val="006352DF"/>
    <w:rsid w:val="0063555F"/>
    <w:rsid w:val="006358E9"/>
    <w:rsid w:val="00635AB6"/>
    <w:rsid w:val="0063667C"/>
    <w:rsid w:val="00636937"/>
    <w:rsid w:val="00637041"/>
    <w:rsid w:val="0063794C"/>
    <w:rsid w:val="006379DE"/>
    <w:rsid w:val="0064000F"/>
    <w:rsid w:val="00640344"/>
    <w:rsid w:val="00640779"/>
    <w:rsid w:val="00640D34"/>
    <w:rsid w:val="006418B0"/>
    <w:rsid w:val="00641F28"/>
    <w:rsid w:val="00642D6E"/>
    <w:rsid w:val="00642F1F"/>
    <w:rsid w:val="00642F73"/>
    <w:rsid w:val="0064331D"/>
    <w:rsid w:val="006434C7"/>
    <w:rsid w:val="00643826"/>
    <w:rsid w:val="00643B9B"/>
    <w:rsid w:val="00643D95"/>
    <w:rsid w:val="00643E22"/>
    <w:rsid w:val="00643F94"/>
    <w:rsid w:val="006447B4"/>
    <w:rsid w:val="00644AD6"/>
    <w:rsid w:val="00645107"/>
    <w:rsid w:val="006459E9"/>
    <w:rsid w:val="00646A75"/>
    <w:rsid w:val="00646C08"/>
    <w:rsid w:val="00646E14"/>
    <w:rsid w:val="00647442"/>
    <w:rsid w:val="00647BF2"/>
    <w:rsid w:val="0065009E"/>
    <w:rsid w:val="00651162"/>
    <w:rsid w:val="00651444"/>
    <w:rsid w:val="006514F4"/>
    <w:rsid w:val="00652205"/>
    <w:rsid w:val="00652279"/>
    <w:rsid w:val="006534D6"/>
    <w:rsid w:val="0065396B"/>
    <w:rsid w:val="00653FCD"/>
    <w:rsid w:val="0065405A"/>
    <w:rsid w:val="0065449B"/>
    <w:rsid w:val="006549A8"/>
    <w:rsid w:val="00655072"/>
    <w:rsid w:val="0065513C"/>
    <w:rsid w:val="00655338"/>
    <w:rsid w:val="00656414"/>
    <w:rsid w:val="00656A15"/>
    <w:rsid w:val="00660AAE"/>
    <w:rsid w:val="00661252"/>
    <w:rsid w:val="00661D58"/>
    <w:rsid w:val="0066260A"/>
    <w:rsid w:val="00662A28"/>
    <w:rsid w:val="00662B65"/>
    <w:rsid w:val="00663382"/>
    <w:rsid w:val="00663941"/>
    <w:rsid w:val="006644BF"/>
    <w:rsid w:val="00664667"/>
    <w:rsid w:val="00664716"/>
    <w:rsid w:val="00664A14"/>
    <w:rsid w:val="006653E4"/>
    <w:rsid w:val="00666253"/>
    <w:rsid w:val="0066650B"/>
    <w:rsid w:val="006671FD"/>
    <w:rsid w:val="00670A4B"/>
    <w:rsid w:val="0067180E"/>
    <w:rsid w:val="00671BC4"/>
    <w:rsid w:val="0067231C"/>
    <w:rsid w:val="006728ED"/>
    <w:rsid w:val="006739EA"/>
    <w:rsid w:val="00673F73"/>
    <w:rsid w:val="006744B4"/>
    <w:rsid w:val="00675212"/>
    <w:rsid w:val="00675E2E"/>
    <w:rsid w:val="00675E52"/>
    <w:rsid w:val="006760A8"/>
    <w:rsid w:val="00676708"/>
    <w:rsid w:val="0067680D"/>
    <w:rsid w:val="006772CE"/>
    <w:rsid w:val="006772DD"/>
    <w:rsid w:val="00677A1F"/>
    <w:rsid w:val="00677A28"/>
    <w:rsid w:val="00677BFE"/>
    <w:rsid w:val="00677DC9"/>
    <w:rsid w:val="00680691"/>
    <w:rsid w:val="006807A8"/>
    <w:rsid w:val="00681427"/>
    <w:rsid w:val="0068142E"/>
    <w:rsid w:val="00681DF4"/>
    <w:rsid w:val="00681E73"/>
    <w:rsid w:val="0068213E"/>
    <w:rsid w:val="006822E8"/>
    <w:rsid w:val="006824E9"/>
    <w:rsid w:val="00682F68"/>
    <w:rsid w:val="006835AF"/>
    <w:rsid w:val="00683A52"/>
    <w:rsid w:val="00684B97"/>
    <w:rsid w:val="00684C81"/>
    <w:rsid w:val="00684EDC"/>
    <w:rsid w:val="00684F59"/>
    <w:rsid w:val="00685E9C"/>
    <w:rsid w:val="0068620A"/>
    <w:rsid w:val="00686741"/>
    <w:rsid w:val="00686C1E"/>
    <w:rsid w:val="006902E8"/>
    <w:rsid w:val="00690725"/>
    <w:rsid w:val="006907B3"/>
    <w:rsid w:val="00690D82"/>
    <w:rsid w:val="00691BDE"/>
    <w:rsid w:val="006928A1"/>
    <w:rsid w:val="00692FF1"/>
    <w:rsid w:val="00694794"/>
    <w:rsid w:val="00694E15"/>
    <w:rsid w:val="006952F5"/>
    <w:rsid w:val="006957E0"/>
    <w:rsid w:val="00695D5E"/>
    <w:rsid w:val="006961FE"/>
    <w:rsid w:val="0069623C"/>
    <w:rsid w:val="00696334"/>
    <w:rsid w:val="00696930"/>
    <w:rsid w:val="00696F19"/>
    <w:rsid w:val="0069787A"/>
    <w:rsid w:val="006979DF"/>
    <w:rsid w:val="00697A05"/>
    <w:rsid w:val="00697BD8"/>
    <w:rsid w:val="00697DF8"/>
    <w:rsid w:val="006A024E"/>
    <w:rsid w:val="006A09C4"/>
    <w:rsid w:val="006A1CF3"/>
    <w:rsid w:val="006A264C"/>
    <w:rsid w:val="006A287C"/>
    <w:rsid w:val="006A29EA"/>
    <w:rsid w:val="006A2BAB"/>
    <w:rsid w:val="006A3014"/>
    <w:rsid w:val="006A3524"/>
    <w:rsid w:val="006A4E35"/>
    <w:rsid w:val="006A51DB"/>
    <w:rsid w:val="006A528A"/>
    <w:rsid w:val="006A5346"/>
    <w:rsid w:val="006A541A"/>
    <w:rsid w:val="006A6D0C"/>
    <w:rsid w:val="006A7719"/>
    <w:rsid w:val="006A78DF"/>
    <w:rsid w:val="006A7D0F"/>
    <w:rsid w:val="006B075B"/>
    <w:rsid w:val="006B076E"/>
    <w:rsid w:val="006B1407"/>
    <w:rsid w:val="006B186C"/>
    <w:rsid w:val="006B1D70"/>
    <w:rsid w:val="006B25F5"/>
    <w:rsid w:val="006B3D6C"/>
    <w:rsid w:val="006B439E"/>
    <w:rsid w:val="006B4762"/>
    <w:rsid w:val="006B48A2"/>
    <w:rsid w:val="006B496D"/>
    <w:rsid w:val="006B4ECE"/>
    <w:rsid w:val="006B55AD"/>
    <w:rsid w:val="006B5A3E"/>
    <w:rsid w:val="006B63F8"/>
    <w:rsid w:val="006B64B6"/>
    <w:rsid w:val="006B67F1"/>
    <w:rsid w:val="006B6D5F"/>
    <w:rsid w:val="006B7113"/>
    <w:rsid w:val="006B7C71"/>
    <w:rsid w:val="006C0991"/>
    <w:rsid w:val="006C0C9A"/>
    <w:rsid w:val="006C1A4E"/>
    <w:rsid w:val="006C1C2B"/>
    <w:rsid w:val="006C31F8"/>
    <w:rsid w:val="006C3203"/>
    <w:rsid w:val="006C42B6"/>
    <w:rsid w:val="006C499F"/>
    <w:rsid w:val="006C688C"/>
    <w:rsid w:val="006C714D"/>
    <w:rsid w:val="006C7D52"/>
    <w:rsid w:val="006D0AD6"/>
    <w:rsid w:val="006D0FD0"/>
    <w:rsid w:val="006D155A"/>
    <w:rsid w:val="006D1676"/>
    <w:rsid w:val="006D2B52"/>
    <w:rsid w:val="006D31AF"/>
    <w:rsid w:val="006D32E3"/>
    <w:rsid w:val="006D3564"/>
    <w:rsid w:val="006D4E76"/>
    <w:rsid w:val="006D5383"/>
    <w:rsid w:val="006D5385"/>
    <w:rsid w:val="006D5A63"/>
    <w:rsid w:val="006D5CCE"/>
    <w:rsid w:val="006D5DB5"/>
    <w:rsid w:val="006D6EC8"/>
    <w:rsid w:val="006D6FEE"/>
    <w:rsid w:val="006D7848"/>
    <w:rsid w:val="006E0F1C"/>
    <w:rsid w:val="006E18C0"/>
    <w:rsid w:val="006E1B72"/>
    <w:rsid w:val="006E27E7"/>
    <w:rsid w:val="006E3380"/>
    <w:rsid w:val="006E386B"/>
    <w:rsid w:val="006E4500"/>
    <w:rsid w:val="006E51C2"/>
    <w:rsid w:val="006E5343"/>
    <w:rsid w:val="006E57FC"/>
    <w:rsid w:val="006E634B"/>
    <w:rsid w:val="006E6404"/>
    <w:rsid w:val="006E706E"/>
    <w:rsid w:val="006E70C0"/>
    <w:rsid w:val="006E7353"/>
    <w:rsid w:val="006E769A"/>
    <w:rsid w:val="006E7BE4"/>
    <w:rsid w:val="006E7C78"/>
    <w:rsid w:val="006E7E3A"/>
    <w:rsid w:val="006F0006"/>
    <w:rsid w:val="006F0238"/>
    <w:rsid w:val="006F0AE9"/>
    <w:rsid w:val="006F2196"/>
    <w:rsid w:val="006F22C9"/>
    <w:rsid w:val="006F2AEB"/>
    <w:rsid w:val="006F3168"/>
    <w:rsid w:val="006F34EB"/>
    <w:rsid w:val="006F4A1E"/>
    <w:rsid w:val="006F7308"/>
    <w:rsid w:val="006F78C3"/>
    <w:rsid w:val="0070048E"/>
    <w:rsid w:val="00700764"/>
    <w:rsid w:val="0070157C"/>
    <w:rsid w:val="00702D9B"/>
    <w:rsid w:val="007030DD"/>
    <w:rsid w:val="00703D3A"/>
    <w:rsid w:val="00703F74"/>
    <w:rsid w:val="00704626"/>
    <w:rsid w:val="0070518D"/>
    <w:rsid w:val="00705A02"/>
    <w:rsid w:val="00705E42"/>
    <w:rsid w:val="007060BB"/>
    <w:rsid w:val="0070637B"/>
    <w:rsid w:val="007067C1"/>
    <w:rsid w:val="0070722A"/>
    <w:rsid w:val="00710444"/>
    <w:rsid w:val="007105A6"/>
    <w:rsid w:val="0071130B"/>
    <w:rsid w:val="0071166F"/>
    <w:rsid w:val="007118AE"/>
    <w:rsid w:val="00711F63"/>
    <w:rsid w:val="00713F20"/>
    <w:rsid w:val="00713FDD"/>
    <w:rsid w:val="00714686"/>
    <w:rsid w:val="007156C2"/>
    <w:rsid w:val="007157FD"/>
    <w:rsid w:val="00715AA0"/>
    <w:rsid w:val="00716D21"/>
    <w:rsid w:val="007174FA"/>
    <w:rsid w:val="007176A3"/>
    <w:rsid w:val="00717A8F"/>
    <w:rsid w:val="00720305"/>
    <w:rsid w:val="00720897"/>
    <w:rsid w:val="00721913"/>
    <w:rsid w:val="00721D7B"/>
    <w:rsid w:val="007222FE"/>
    <w:rsid w:val="0072253C"/>
    <w:rsid w:val="00722E4D"/>
    <w:rsid w:val="0072303A"/>
    <w:rsid w:val="0072359B"/>
    <w:rsid w:val="007238F8"/>
    <w:rsid w:val="0072477B"/>
    <w:rsid w:val="0072485A"/>
    <w:rsid w:val="00724D51"/>
    <w:rsid w:val="00725AFC"/>
    <w:rsid w:val="00727B06"/>
    <w:rsid w:val="00730362"/>
    <w:rsid w:val="00730770"/>
    <w:rsid w:val="007307B7"/>
    <w:rsid w:val="00730ACA"/>
    <w:rsid w:val="00730B5F"/>
    <w:rsid w:val="00731823"/>
    <w:rsid w:val="0073237D"/>
    <w:rsid w:val="007333CB"/>
    <w:rsid w:val="00733B87"/>
    <w:rsid w:val="00733F15"/>
    <w:rsid w:val="00734582"/>
    <w:rsid w:val="0073491C"/>
    <w:rsid w:val="0073494B"/>
    <w:rsid w:val="00734BE1"/>
    <w:rsid w:val="00734C34"/>
    <w:rsid w:val="00735EFC"/>
    <w:rsid w:val="00735F3E"/>
    <w:rsid w:val="00736F75"/>
    <w:rsid w:val="00737146"/>
    <w:rsid w:val="00737380"/>
    <w:rsid w:val="007378C7"/>
    <w:rsid w:val="00740431"/>
    <w:rsid w:val="00740699"/>
    <w:rsid w:val="00740E30"/>
    <w:rsid w:val="0074192A"/>
    <w:rsid w:val="00742069"/>
    <w:rsid w:val="0074215B"/>
    <w:rsid w:val="00742247"/>
    <w:rsid w:val="0074235C"/>
    <w:rsid w:val="0074263C"/>
    <w:rsid w:val="007427BC"/>
    <w:rsid w:val="0074286A"/>
    <w:rsid w:val="00742FF0"/>
    <w:rsid w:val="00743003"/>
    <w:rsid w:val="00743061"/>
    <w:rsid w:val="0074346C"/>
    <w:rsid w:val="00744282"/>
    <w:rsid w:val="00745556"/>
    <w:rsid w:val="00745884"/>
    <w:rsid w:val="00746D0A"/>
    <w:rsid w:val="00747235"/>
    <w:rsid w:val="00747947"/>
    <w:rsid w:val="00747CCC"/>
    <w:rsid w:val="007500A4"/>
    <w:rsid w:val="00750A42"/>
    <w:rsid w:val="00750B40"/>
    <w:rsid w:val="00750E32"/>
    <w:rsid w:val="00750F94"/>
    <w:rsid w:val="00751141"/>
    <w:rsid w:val="00751174"/>
    <w:rsid w:val="00751896"/>
    <w:rsid w:val="00751B82"/>
    <w:rsid w:val="0075229D"/>
    <w:rsid w:val="00753245"/>
    <w:rsid w:val="0075327C"/>
    <w:rsid w:val="00753F7E"/>
    <w:rsid w:val="007549BF"/>
    <w:rsid w:val="0075505A"/>
    <w:rsid w:val="00755133"/>
    <w:rsid w:val="00755BF8"/>
    <w:rsid w:val="007561F3"/>
    <w:rsid w:val="00757C1E"/>
    <w:rsid w:val="0076086E"/>
    <w:rsid w:val="00761664"/>
    <w:rsid w:val="00761FFE"/>
    <w:rsid w:val="00762030"/>
    <w:rsid w:val="00762163"/>
    <w:rsid w:val="007623D8"/>
    <w:rsid w:val="007629F4"/>
    <w:rsid w:val="00763776"/>
    <w:rsid w:val="00763779"/>
    <w:rsid w:val="00763E00"/>
    <w:rsid w:val="0076413B"/>
    <w:rsid w:val="0076451E"/>
    <w:rsid w:val="00764BC7"/>
    <w:rsid w:val="00765401"/>
    <w:rsid w:val="0076552F"/>
    <w:rsid w:val="00765B3D"/>
    <w:rsid w:val="007663C0"/>
    <w:rsid w:val="007665A1"/>
    <w:rsid w:val="00766B46"/>
    <w:rsid w:val="00766D4E"/>
    <w:rsid w:val="0076765E"/>
    <w:rsid w:val="00767A6A"/>
    <w:rsid w:val="007709DE"/>
    <w:rsid w:val="007718FC"/>
    <w:rsid w:val="00771E61"/>
    <w:rsid w:val="00773562"/>
    <w:rsid w:val="00773579"/>
    <w:rsid w:val="00773E16"/>
    <w:rsid w:val="007741F5"/>
    <w:rsid w:val="007750F3"/>
    <w:rsid w:val="00775A03"/>
    <w:rsid w:val="007768C5"/>
    <w:rsid w:val="00777DCB"/>
    <w:rsid w:val="00777E60"/>
    <w:rsid w:val="00780FA2"/>
    <w:rsid w:val="00781DF8"/>
    <w:rsid w:val="00781FA2"/>
    <w:rsid w:val="00782B53"/>
    <w:rsid w:val="0078310E"/>
    <w:rsid w:val="00784176"/>
    <w:rsid w:val="00785648"/>
    <w:rsid w:val="00786047"/>
    <w:rsid w:val="0078622B"/>
    <w:rsid w:val="0078663B"/>
    <w:rsid w:val="00786C00"/>
    <w:rsid w:val="00786D8A"/>
    <w:rsid w:val="00786FCB"/>
    <w:rsid w:val="007875B7"/>
    <w:rsid w:val="007878E6"/>
    <w:rsid w:val="00787992"/>
    <w:rsid w:val="00791D91"/>
    <w:rsid w:val="007928E6"/>
    <w:rsid w:val="00792D85"/>
    <w:rsid w:val="007945D6"/>
    <w:rsid w:val="00794A1D"/>
    <w:rsid w:val="00794CF3"/>
    <w:rsid w:val="00796A1A"/>
    <w:rsid w:val="00796A36"/>
    <w:rsid w:val="00797EBC"/>
    <w:rsid w:val="007A0768"/>
    <w:rsid w:val="007A100A"/>
    <w:rsid w:val="007A18C4"/>
    <w:rsid w:val="007A1D52"/>
    <w:rsid w:val="007A3127"/>
    <w:rsid w:val="007A33BB"/>
    <w:rsid w:val="007A3897"/>
    <w:rsid w:val="007A39D3"/>
    <w:rsid w:val="007A39DB"/>
    <w:rsid w:val="007A5FE9"/>
    <w:rsid w:val="007A6AF4"/>
    <w:rsid w:val="007A77F1"/>
    <w:rsid w:val="007A7ACE"/>
    <w:rsid w:val="007B0739"/>
    <w:rsid w:val="007B1064"/>
    <w:rsid w:val="007B169C"/>
    <w:rsid w:val="007B1C49"/>
    <w:rsid w:val="007B1E71"/>
    <w:rsid w:val="007B211E"/>
    <w:rsid w:val="007B22A8"/>
    <w:rsid w:val="007B27FD"/>
    <w:rsid w:val="007B2CC7"/>
    <w:rsid w:val="007B315B"/>
    <w:rsid w:val="007B48E2"/>
    <w:rsid w:val="007B569C"/>
    <w:rsid w:val="007B57B4"/>
    <w:rsid w:val="007B58ED"/>
    <w:rsid w:val="007B5ABB"/>
    <w:rsid w:val="007B5DEF"/>
    <w:rsid w:val="007B6022"/>
    <w:rsid w:val="007B6100"/>
    <w:rsid w:val="007B69A0"/>
    <w:rsid w:val="007B7398"/>
    <w:rsid w:val="007B7535"/>
    <w:rsid w:val="007B7BE4"/>
    <w:rsid w:val="007C009D"/>
    <w:rsid w:val="007C04B4"/>
    <w:rsid w:val="007C0910"/>
    <w:rsid w:val="007C1AEB"/>
    <w:rsid w:val="007C212E"/>
    <w:rsid w:val="007C21BB"/>
    <w:rsid w:val="007C265A"/>
    <w:rsid w:val="007C2FCB"/>
    <w:rsid w:val="007C3534"/>
    <w:rsid w:val="007C386D"/>
    <w:rsid w:val="007C3C6D"/>
    <w:rsid w:val="007C4509"/>
    <w:rsid w:val="007C477B"/>
    <w:rsid w:val="007C4975"/>
    <w:rsid w:val="007C4C1B"/>
    <w:rsid w:val="007C5875"/>
    <w:rsid w:val="007C5B3F"/>
    <w:rsid w:val="007C5FAC"/>
    <w:rsid w:val="007C702D"/>
    <w:rsid w:val="007C70E8"/>
    <w:rsid w:val="007C7CDB"/>
    <w:rsid w:val="007C7CFC"/>
    <w:rsid w:val="007D078E"/>
    <w:rsid w:val="007D0940"/>
    <w:rsid w:val="007D0AB2"/>
    <w:rsid w:val="007D0FED"/>
    <w:rsid w:val="007D3530"/>
    <w:rsid w:val="007D365B"/>
    <w:rsid w:val="007D3B50"/>
    <w:rsid w:val="007D3C7B"/>
    <w:rsid w:val="007D4252"/>
    <w:rsid w:val="007D4517"/>
    <w:rsid w:val="007D55EB"/>
    <w:rsid w:val="007D5B59"/>
    <w:rsid w:val="007D71DE"/>
    <w:rsid w:val="007D736C"/>
    <w:rsid w:val="007D7558"/>
    <w:rsid w:val="007D7875"/>
    <w:rsid w:val="007D7D16"/>
    <w:rsid w:val="007E01E8"/>
    <w:rsid w:val="007E047C"/>
    <w:rsid w:val="007E0FB3"/>
    <w:rsid w:val="007E13D1"/>
    <w:rsid w:val="007E2C1C"/>
    <w:rsid w:val="007E31E6"/>
    <w:rsid w:val="007E31F4"/>
    <w:rsid w:val="007E333A"/>
    <w:rsid w:val="007E3E29"/>
    <w:rsid w:val="007E4CC1"/>
    <w:rsid w:val="007E4FDE"/>
    <w:rsid w:val="007E5691"/>
    <w:rsid w:val="007E588C"/>
    <w:rsid w:val="007E5CBC"/>
    <w:rsid w:val="007E65F8"/>
    <w:rsid w:val="007E6B5A"/>
    <w:rsid w:val="007E6D4B"/>
    <w:rsid w:val="007E70A6"/>
    <w:rsid w:val="007E7BF0"/>
    <w:rsid w:val="007F12B4"/>
    <w:rsid w:val="007F13E8"/>
    <w:rsid w:val="007F191C"/>
    <w:rsid w:val="007F1B2D"/>
    <w:rsid w:val="007F1DA0"/>
    <w:rsid w:val="007F240A"/>
    <w:rsid w:val="007F5A31"/>
    <w:rsid w:val="007F6327"/>
    <w:rsid w:val="007F6DD5"/>
    <w:rsid w:val="007F7B13"/>
    <w:rsid w:val="007F7C8B"/>
    <w:rsid w:val="008005AF"/>
    <w:rsid w:val="00801333"/>
    <w:rsid w:val="008024DD"/>
    <w:rsid w:val="00803216"/>
    <w:rsid w:val="00803325"/>
    <w:rsid w:val="00803670"/>
    <w:rsid w:val="00804084"/>
    <w:rsid w:val="00804D32"/>
    <w:rsid w:val="0080524D"/>
    <w:rsid w:val="00805565"/>
    <w:rsid w:val="0080598E"/>
    <w:rsid w:val="00805AFF"/>
    <w:rsid w:val="00806207"/>
    <w:rsid w:val="00806D57"/>
    <w:rsid w:val="00807491"/>
    <w:rsid w:val="00807753"/>
    <w:rsid w:val="00807B4A"/>
    <w:rsid w:val="00807D6D"/>
    <w:rsid w:val="008108DE"/>
    <w:rsid w:val="00810E0B"/>
    <w:rsid w:val="008112DE"/>
    <w:rsid w:val="0081132C"/>
    <w:rsid w:val="008115C5"/>
    <w:rsid w:val="00811D72"/>
    <w:rsid w:val="00813185"/>
    <w:rsid w:val="00813547"/>
    <w:rsid w:val="008138B6"/>
    <w:rsid w:val="00815057"/>
    <w:rsid w:val="00815125"/>
    <w:rsid w:val="008151DD"/>
    <w:rsid w:val="00815C81"/>
    <w:rsid w:val="00816B4F"/>
    <w:rsid w:val="00816DC9"/>
    <w:rsid w:val="008201D0"/>
    <w:rsid w:val="00820594"/>
    <w:rsid w:val="008205C3"/>
    <w:rsid w:val="00820644"/>
    <w:rsid w:val="00820DE8"/>
    <w:rsid w:val="00821255"/>
    <w:rsid w:val="00822A18"/>
    <w:rsid w:val="00822C26"/>
    <w:rsid w:val="00822E00"/>
    <w:rsid w:val="00823ADF"/>
    <w:rsid w:val="0082429A"/>
    <w:rsid w:val="0082471F"/>
    <w:rsid w:val="0082555A"/>
    <w:rsid w:val="00825EDE"/>
    <w:rsid w:val="00826095"/>
    <w:rsid w:val="008263C1"/>
    <w:rsid w:val="008265CF"/>
    <w:rsid w:val="00826DFB"/>
    <w:rsid w:val="00827B4B"/>
    <w:rsid w:val="0083093D"/>
    <w:rsid w:val="008313B4"/>
    <w:rsid w:val="008315FF"/>
    <w:rsid w:val="00831761"/>
    <w:rsid w:val="0083215E"/>
    <w:rsid w:val="00832560"/>
    <w:rsid w:val="0083440A"/>
    <w:rsid w:val="0083446D"/>
    <w:rsid w:val="00835A86"/>
    <w:rsid w:val="008378B8"/>
    <w:rsid w:val="00837A20"/>
    <w:rsid w:val="0084022C"/>
    <w:rsid w:val="00840987"/>
    <w:rsid w:val="00840B18"/>
    <w:rsid w:val="008413DD"/>
    <w:rsid w:val="00841C73"/>
    <w:rsid w:val="00842181"/>
    <w:rsid w:val="00842DF9"/>
    <w:rsid w:val="008431CF"/>
    <w:rsid w:val="00843638"/>
    <w:rsid w:val="00843E6D"/>
    <w:rsid w:val="008441D2"/>
    <w:rsid w:val="00844F36"/>
    <w:rsid w:val="008450D8"/>
    <w:rsid w:val="00846251"/>
    <w:rsid w:val="008462F6"/>
    <w:rsid w:val="00846781"/>
    <w:rsid w:val="00846C72"/>
    <w:rsid w:val="00846DDD"/>
    <w:rsid w:val="008476B7"/>
    <w:rsid w:val="00847CD9"/>
    <w:rsid w:val="008508C4"/>
    <w:rsid w:val="00850C2B"/>
    <w:rsid w:val="00850D81"/>
    <w:rsid w:val="00851026"/>
    <w:rsid w:val="00851062"/>
    <w:rsid w:val="00851E78"/>
    <w:rsid w:val="00852095"/>
    <w:rsid w:val="008522BB"/>
    <w:rsid w:val="0085342A"/>
    <w:rsid w:val="00853598"/>
    <w:rsid w:val="00853810"/>
    <w:rsid w:val="0085387F"/>
    <w:rsid w:val="00853BE6"/>
    <w:rsid w:val="008540A8"/>
    <w:rsid w:val="008541DD"/>
    <w:rsid w:val="00854274"/>
    <w:rsid w:val="00855309"/>
    <w:rsid w:val="00855AE5"/>
    <w:rsid w:val="00855E65"/>
    <w:rsid w:val="00857EA9"/>
    <w:rsid w:val="00860F23"/>
    <w:rsid w:val="008611A2"/>
    <w:rsid w:val="008615E8"/>
    <w:rsid w:val="00862389"/>
    <w:rsid w:val="00862A63"/>
    <w:rsid w:val="00862BD1"/>
    <w:rsid w:val="008631D8"/>
    <w:rsid w:val="008631E0"/>
    <w:rsid w:val="00863A12"/>
    <w:rsid w:val="00863B7F"/>
    <w:rsid w:val="008641B9"/>
    <w:rsid w:val="00864381"/>
    <w:rsid w:val="00864867"/>
    <w:rsid w:val="00865239"/>
    <w:rsid w:val="008655CC"/>
    <w:rsid w:val="00865BA6"/>
    <w:rsid w:val="00865CE8"/>
    <w:rsid w:val="00866A9F"/>
    <w:rsid w:val="00867B57"/>
    <w:rsid w:val="00870938"/>
    <w:rsid w:val="00870DFD"/>
    <w:rsid w:val="008715D1"/>
    <w:rsid w:val="008725A5"/>
    <w:rsid w:val="00872F45"/>
    <w:rsid w:val="00873603"/>
    <w:rsid w:val="008751F4"/>
    <w:rsid w:val="008753A0"/>
    <w:rsid w:val="008755AA"/>
    <w:rsid w:val="008759B9"/>
    <w:rsid w:val="008759D5"/>
    <w:rsid w:val="00876EF1"/>
    <w:rsid w:val="00880050"/>
    <w:rsid w:val="00880AE0"/>
    <w:rsid w:val="00880D08"/>
    <w:rsid w:val="0088148F"/>
    <w:rsid w:val="00881917"/>
    <w:rsid w:val="00881F34"/>
    <w:rsid w:val="008825C4"/>
    <w:rsid w:val="00882BE0"/>
    <w:rsid w:val="0088314E"/>
    <w:rsid w:val="00883853"/>
    <w:rsid w:val="008844DF"/>
    <w:rsid w:val="008847BE"/>
    <w:rsid w:val="00885768"/>
    <w:rsid w:val="0088585D"/>
    <w:rsid w:val="00885ED7"/>
    <w:rsid w:val="0088656E"/>
    <w:rsid w:val="00886F54"/>
    <w:rsid w:val="00887491"/>
    <w:rsid w:val="00887C52"/>
    <w:rsid w:val="00890172"/>
    <w:rsid w:val="00890BA1"/>
    <w:rsid w:val="0089129E"/>
    <w:rsid w:val="0089144B"/>
    <w:rsid w:val="008918DE"/>
    <w:rsid w:val="00891F6F"/>
    <w:rsid w:val="00892597"/>
    <w:rsid w:val="00892951"/>
    <w:rsid w:val="008929D3"/>
    <w:rsid w:val="00892F0A"/>
    <w:rsid w:val="00893145"/>
    <w:rsid w:val="00893989"/>
    <w:rsid w:val="00893DFC"/>
    <w:rsid w:val="008940BE"/>
    <w:rsid w:val="0089416A"/>
    <w:rsid w:val="008945DC"/>
    <w:rsid w:val="0089473C"/>
    <w:rsid w:val="0089477F"/>
    <w:rsid w:val="008951AF"/>
    <w:rsid w:val="00896BED"/>
    <w:rsid w:val="00896CED"/>
    <w:rsid w:val="0089736E"/>
    <w:rsid w:val="008974E8"/>
    <w:rsid w:val="008978EB"/>
    <w:rsid w:val="00897A83"/>
    <w:rsid w:val="008A078A"/>
    <w:rsid w:val="008A0BBF"/>
    <w:rsid w:val="008A0D02"/>
    <w:rsid w:val="008A0F02"/>
    <w:rsid w:val="008A188B"/>
    <w:rsid w:val="008A1A56"/>
    <w:rsid w:val="008A24ED"/>
    <w:rsid w:val="008A27C1"/>
    <w:rsid w:val="008A2A1D"/>
    <w:rsid w:val="008A2E4F"/>
    <w:rsid w:val="008A3370"/>
    <w:rsid w:val="008A34CA"/>
    <w:rsid w:val="008A3713"/>
    <w:rsid w:val="008A41EC"/>
    <w:rsid w:val="008A5FCA"/>
    <w:rsid w:val="008A6688"/>
    <w:rsid w:val="008A67C9"/>
    <w:rsid w:val="008A6876"/>
    <w:rsid w:val="008A6CF3"/>
    <w:rsid w:val="008B05E9"/>
    <w:rsid w:val="008B1455"/>
    <w:rsid w:val="008B24AE"/>
    <w:rsid w:val="008B25D1"/>
    <w:rsid w:val="008B271B"/>
    <w:rsid w:val="008B290B"/>
    <w:rsid w:val="008B291B"/>
    <w:rsid w:val="008B3EF1"/>
    <w:rsid w:val="008B4494"/>
    <w:rsid w:val="008B4738"/>
    <w:rsid w:val="008B482C"/>
    <w:rsid w:val="008B5DF7"/>
    <w:rsid w:val="008B6A96"/>
    <w:rsid w:val="008B7463"/>
    <w:rsid w:val="008B7BFE"/>
    <w:rsid w:val="008B7C75"/>
    <w:rsid w:val="008C00B6"/>
    <w:rsid w:val="008C0121"/>
    <w:rsid w:val="008C0554"/>
    <w:rsid w:val="008C05DF"/>
    <w:rsid w:val="008C0A6C"/>
    <w:rsid w:val="008C0B69"/>
    <w:rsid w:val="008C0FB1"/>
    <w:rsid w:val="008C16B2"/>
    <w:rsid w:val="008C22A3"/>
    <w:rsid w:val="008C27AF"/>
    <w:rsid w:val="008C2B04"/>
    <w:rsid w:val="008C3214"/>
    <w:rsid w:val="008C39AB"/>
    <w:rsid w:val="008C40F6"/>
    <w:rsid w:val="008C4279"/>
    <w:rsid w:val="008C46B5"/>
    <w:rsid w:val="008C496D"/>
    <w:rsid w:val="008C4A6E"/>
    <w:rsid w:val="008C4D77"/>
    <w:rsid w:val="008C530C"/>
    <w:rsid w:val="008C6866"/>
    <w:rsid w:val="008C6A64"/>
    <w:rsid w:val="008C7090"/>
    <w:rsid w:val="008C7BFD"/>
    <w:rsid w:val="008D0554"/>
    <w:rsid w:val="008D0582"/>
    <w:rsid w:val="008D073E"/>
    <w:rsid w:val="008D099C"/>
    <w:rsid w:val="008D153A"/>
    <w:rsid w:val="008D1C0A"/>
    <w:rsid w:val="008D226E"/>
    <w:rsid w:val="008D2525"/>
    <w:rsid w:val="008D2949"/>
    <w:rsid w:val="008D2BE5"/>
    <w:rsid w:val="008D2FC4"/>
    <w:rsid w:val="008D300B"/>
    <w:rsid w:val="008D306D"/>
    <w:rsid w:val="008D30CD"/>
    <w:rsid w:val="008D35D8"/>
    <w:rsid w:val="008D3C17"/>
    <w:rsid w:val="008D4887"/>
    <w:rsid w:val="008D4A21"/>
    <w:rsid w:val="008D4ACB"/>
    <w:rsid w:val="008D4AD2"/>
    <w:rsid w:val="008D512F"/>
    <w:rsid w:val="008D5AB4"/>
    <w:rsid w:val="008D5F1E"/>
    <w:rsid w:val="008D62A0"/>
    <w:rsid w:val="008D698A"/>
    <w:rsid w:val="008D7166"/>
    <w:rsid w:val="008D71BB"/>
    <w:rsid w:val="008D743C"/>
    <w:rsid w:val="008D7A7E"/>
    <w:rsid w:val="008E05BF"/>
    <w:rsid w:val="008E08FC"/>
    <w:rsid w:val="008E0F49"/>
    <w:rsid w:val="008E10B3"/>
    <w:rsid w:val="008E1214"/>
    <w:rsid w:val="008E1E63"/>
    <w:rsid w:val="008E2139"/>
    <w:rsid w:val="008E2791"/>
    <w:rsid w:val="008E2E67"/>
    <w:rsid w:val="008E374C"/>
    <w:rsid w:val="008E3A90"/>
    <w:rsid w:val="008E3E2A"/>
    <w:rsid w:val="008E5211"/>
    <w:rsid w:val="008E6088"/>
    <w:rsid w:val="008E61E2"/>
    <w:rsid w:val="008E650C"/>
    <w:rsid w:val="008E675F"/>
    <w:rsid w:val="008E698B"/>
    <w:rsid w:val="008E72A7"/>
    <w:rsid w:val="008E7901"/>
    <w:rsid w:val="008F00F8"/>
    <w:rsid w:val="008F05F8"/>
    <w:rsid w:val="008F108B"/>
    <w:rsid w:val="008F10A0"/>
    <w:rsid w:val="008F10EC"/>
    <w:rsid w:val="008F1EEE"/>
    <w:rsid w:val="008F2467"/>
    <w:rsid w:val="008F30A4"/>
    <w:rsid w:val="008F453C"/>
    <w:rsid w:val="008F49E7"/>
    <w:rsid w:val="008F4A04"/>
    <w:rsid w:val="008F5150"/>
    <w:rsid w:val="008F54CA"/>
    <w:rsid w:val="008F5626"/>
    <w:rsid w:val="008F61FD"/>
    <w:rsid w:val="008F62EC"/>
    <w:rsid w:val="008F6B58"/>
    <w:rsid w:val="008F6BCC"/>
    <w:rsid w:val="008F7077"/>
    <w:rsid w:val="008F7097"/>
    <w:rsid w:val="008F78B4"/>
    <w:rsid w:val="008F7D93"/>
    <w:rsid w:val="008F7DDC"/>
    <w:rsid w:val="008F7E2F"/>
    <w:rsid w:val="00900E49"/>
    <w:rsid w:val="009020F7"/>
    <w:rsid w:val="0090214E"/>
    <w:rsid w:val="009021CE"/>
    <w:rsid w:val="00902692"/>
    <w:rsid w:val="00902C4E"/>
    <w:rsid w:val="00903111"/>
    <w:rsid w:val="009045B0"/>
    <w:rsid w:val="009045FC"/>
    <w:rsid w:val="00904C2D"/>
    <w:rsid w:val="009059FF"/>
    <w:rsid w:val="00905DFD"/>
    <w:rsid w:val="00906021"/>
    <w:rsid w:val="0090618A"/>
    <w:rsid w:val="009069E9"/>
    <w:rsid w:val="0090768A"/>
    <w:rsid w:val="0090794A"/>
    <w:rsid w:val="009079D6"/>
    <w:rsid w:val="00907E9A"/>
    <w:rsid w:val="00910083"/>
    <w:rsid w:val="009105CD"/>
    <w:rsid w:val="0091073C"/>
    <w:rsid w:val="00910956"/>
    <w:rsid w:val="0091123C"/>
    <w:rsid w:val="0091158C"/>
    <w:rsid w:val="00912440"/>
    <w:rsid w:val="00912972"/>
    <w:rsid w:val="00912B73"/>
    <w:rsid w:val="009130F3"/>
    <w:rsid w:val="00913310"/>
    <w:rsid w:val="0091375E"/>
    <w:rsid w:val="009138CE"/>
    <w:rsid w:val="009139B7"/>
    <w:rsid w:val="009142BE"/>
    <w:rsid w:val="00914E83"/>
    <w:rsid w:val="009157E1"/>
    <w:rsid w:val="009159DB"/>
    <w:rsid w:val="00915D53"/>
    <w:rsid w:val="00916B23"/>
    <w:rsid w:val="00916F9F"/>
    <w:rsid w:val="0091704D"/>
    <w:rsid w:val="00917B7A"/>
    <w:rsid w:val="00920349"/>
    <w:rsid w:val="009212F4"/>
    <w:rsid w:val="00921F1E"/>
    <w:rsid w:val="00922999"/>
    <w:rsid w:val="009239A6"/>
    <w:rsid w:val="0092416B"/>
    <w:rsid w:val="0092438B"/>
    <w:rsid w:val="00924BEC"/>
    <w:rsid w:val="009255B1"/>
    <w:rsid w:val="009257FE"/>
    <w:rsid w:val="00925A8D"/>
    <w:rsid w:val="00925D2D"/>
    <w:rsid w:val="00926E6B"/>
    <w:rsid w:val="00927374"/>
    <w:rsid w:val="009273E3"/>
    <w:rsid w:val="00927772"/>
    <w:rsid w:val="00927963"/>
    <w:rsid w:val="00927C8D"/>
    <w:rsid w:val="00930C3C"/>
    <w:rsid w:val="00931ADC"/>
    <w:rsid w:val="00932F9C"/>
    <w:rsid w:val="00933653"/>
    <w:rsid w:val="009338F7"/>
    <w:rsid w:val="009344F5"/>
    <w:rsid w:val="009347EA"/>
    <w:rsid w:val="00934950"/>
    <w:rsid w:val="00934B34"/>
    <w:rsid w:val="00934EB7"/>
    <w:rsid w:val="00935C58"/>
    <w:rsid w:val="009363D7"/>
    <w:rsid w:val="0093654F"/>
    <w:rsid w:val="00936A04"/>
    <w:rsid w:val="00937E37"/>
    <w:rsid w:val="0094056E"/>
    <w:rsid w:val="0094096B"/>
    <w:rsid w:val="00940DAD"/>
    <w:rsid w:val="0094114C"/>
    <w:rsid w:val="0094124D"/>
    <w:rsid w:val="00941726"/>
    <w:rsid w:val="00941ADE"/>
    <w:rsid w:val="009428D5"/>
    <w:rsid w:val="00942DC6"/>
    <w:rsid w:val="0094469B"/>
    <w:rsid w:val="009452B6"/>
    <w:rsid w:val="00945F42"/>
    <w:rsid w:val="00947577"/>
    <w:rsid w:val="0094774B"/>
    <w:rsid w:val="00950E79"/>
    <w:rsid w:val="009520D0"/>
    <w:rsid w:val="009521AC"/>
    <w:rsid w:val="00952516"/>
    <w:rsid w:val="00952DB8"/>
    <w:rsid w:val="0095355D"/>
    <w:rsid w:val="0095385B"/>
    <w:rsid w:val="00953EBC"/>
    <w:rsid w:val="00953F3D"/>
    <w:rsid w:val="00954BFB"/>
    <w:rsid w:val="00954F8B"/>
    <w:rsid w:val="00955578"/>
    <w:rsid w:val="00955862"/>
    <w:rsid w:val="00955D2C"/>
    <w:rsid w:val="0095681E"/>
    <w:rsid w:val="00956D09"/>
    <w:rsid w:val="00956FCB"/>
    <w:rsid w:val="00957168"/>
    <w:rsid w:val="009571DC"/>
    <w:rsid w:val="0096081E"/>
    <w:rsid w:val="009613B2"/>
    <w:rsid w:val="0096185C"/>
    <w:rsid w:val="00961A56"/>
    <w:rsid w:val="009626D4"/>
    <w:rsid w:val="00962D7F"/>
    <w:rsid w:val="009635E6"/>
    <w:rsid w:val="00965364"/>
    <w:rsid w:val="0096607D"/>
    <w:rsid w:val="009664BE"/>
    <w:rsid w:val="0096653F"/>
    <w:rsid w:val="009665AF"/>
    <w:rsid w:val="00966F58"/>
    <w:rsid w:val="009677ED"/>
    <w:rsid w:val="009677F1"/>
    <w:rsid w:val="00967B5A"/>
    <w:rsid w:val="00967EC1"/>
    <w:rsid w:val="00967ED0"/>
    <w:rsid w:val="00967EEF"/>
    <w:rsid w:val="009704C4"/>
    <w:rsid w:val="0097078A"/>
    <w:rsid w:val="00971013"/>
    <w:rsid w:val="009717B2"/>
    <w:rsid w:val="009717B5"/>
    <w:rsid w:val="00972010"/>
    <w:rsid w:val="009736D4"/>
    <w:rsid w:val="0097420A"/>
    <w:rsid w:val="00976934"/>
    <w:rsid w:val="00977062"/>
    <w:rsid w:val="009771A7"/>
    <w:rsid w:val="009778A5"/>
    <w:rsid w:val="00977A5A"/>
    <w:rsid w:val="00977DAF"/>
    <w:rsid w:val="00981910"/>
    <w:rsid w:val="00981DC2"/>
    <w:rsid w:val="00981E49"/>
    <w:rsid w:val="00982277"/>
    <w:rsid w:val="00982764"/>
    <w:rsid w:val="009827D2"/>
    <w:rsid w:val="009827F9"/>
    <w:rsid w:val="009829D2"/>
    <w:rsid w:val="009839FC"/>
    <w:rsid w:val="00984331"/>
    <w:rsid w:val="00984536"/>
    <w:rsid w:val="00984D41"/>
    <w:rsid w:val="00984D6B"/>
    <w:rsid w:val="009860D2"/>
    <w:rsid w:val="009864D6"/>
    <w:rsid w:val="0098696B"/>
    <w:rsid w:val="00986EC3"/>
    <w:rsid w:val="00991BAD"/>
    <w:rsid w:val="009920D5"/>
    <w:rsid w:val="009921AA"/>
    <w:rsid w:val="009922ED"/>
    <w:rsid w:val="0099240C"/>
    <w:rsid w:val="00993BBB"/>
    <w:rsid w:val="00993D08"/>
    <w:rsid w:val="009940B9"/>
    <w:rsid w:val="009940F7"/>
    <w:rsid w:val="0099410F"/>
    <w:rsid w:val="00994281"/>
    <w:rsid w:val="00996575"/>
    <w:rsid w:val="009966A4"/>
    <w:rsid w:val="0099701C"/>
    <w:rsid w:val="00997269"/>
    <w:rsid w:val="009A17FB"/>
    <w:rsid w:val="009A3C55"/>
    <w:rsid w:val="009A4616"/>
    <w:rsid w:val="009A46ED"/>
    <w:rsid w:val="009A4CB6"/>
    <w:rsid w:val="009A4E87"/>
    <w:rsid w:val="009A5300"/>
    <w:rsid w:val="009A5585"/>
    <w:rsid w:val="009A6001"/>
    <w:rsid w:val="009A6671"/>
    <w:rsid w:val="009A713D"/>
    <w:rsid w:val="009A74FE"/>
    <w:rsid w:val="009A7A83"/>
    <w:rsid w:val="009B07E7"/>
    <w:rsid w:val="009B0C15"/>
    <w:rsid w:val="009B0CB8"/>
    <w:rsid w:val="009B144F"/>
    <w:rsid w:val="009B2857"/>
    <w:rsid w:val="009B28E3"/>
    <w:rsid w:val="009B319B"/>
    <w:rsid w:val="009B4478"/>
    <w:rsid w:val="009B460A"/>
    <w:rsid w:val="009B466E"/>
    <w:rsid w:val="009B4726"/>
    <w:rsid w:val="009B49FC"/>
    <w:rsid w:val="009B4BE4"/>
    <w:rsid w:val="009B4F03"/>
    <w:rsid w:val="009B5047"/>
    <w:rsid w:val="009B5CC7"/>
    <w:rsid w:val="009B5D0F"/>
    <w:rsid w:val="009B60DC"/>
    <w:rsid w:val="009B6BBC"/>
    <w:rsid w:val="009B6C4D"/>
    <w:rsid w:val="009B71F0"/>
    <w:rsid w:val="009B7D59"/>
    <w:rsid w:val="009C069D"/>
    <w:rsid w:val="009C0C85"/>
    <w:rsid w:val="009C1168"/>
    <w:rsid w:val="009C1725"/>
    <w:rsid w:val="009C197D"/>
    <w:rsid w:val="009C1C0C"/>
    <w:rsid w:val="009C1D67"/>
    <w:rsid w:val="009C220B"/>
    <w:rsid w:val="009C2700"/>
    <w:rsid w:val="009C3A8A"/>
    <w:rsid w:val="009C4558"/>
    <w:rsid w:val="009C5041"/>
    <w:rsid w:val="009C5D91"/>
    <w:rsid w:val="009C66BA"/>
    <w:rsid w:val="009C6A4C"/>
    <w:rsid w:val="009C6E19"/>
    <w:rsid w:val="009C7483"/>
    <w:rsid w:val="009C7AD8"/>
    <w:rsid w:val="009C7C15"/>
    <w:rsid w:val="009C7D60"/>
    <w:rsid w:val="009D0F1E"/>
    <w:rsid w:val="009D129D"/>
    <w:rsid w:val="009D1545"/>
    <w:rsid w:val="009D1558"/>
    <w:rsid w:val="009D1BCC"/>
    <w:rsid w:val="009D1DE4"/>
    <w:rsid w:val="009D23E9"/>
    <w:rsid w:val="009D33DA"/>
    <w:rsid w:val="009D3A2D"/>
    <w:rsid w:val="009D45D2"/>
    <w:rsid w:val="009D4C17"/>
    <w:rsid w:val="009D59C5"/>
    <w:rsid w:val="009D6357"/>
    <w:rsid w:val="009E02CC"/>
    <w:rsid w:val="009E0FAE"/>
    <w:rsid w:val="009E1027"/>
    <w:rsid w:val="009E1C45"/>
    <w:rsid w:val="009E2722"/>
    <w:rsid w:val="009E353F"/>
    <w:rsid w:val="009E3DA1"/>
    <w:rsid w:val="009E5B01"/>
    <w:rsid w:val="009E5DEA"/>
    <w:rsid w:val="009E5E05"/>
    <w:rsid w:val="009E5FEE"/>
    <w:rsid w:val="009E6154"/>
    <w:rsid w:val="009E65AE"/>
    <w:rsid w:val="009E6A2D"/>
    <w:rsid w:val="009E7245"/>
    <w:rsid w:val="009E7655"/>
    <w:rsid w:val="009E7BF7"/>
    <w:rsid w:val="009E7F6F"/>
    <w:rsid w:val="009F044B"/>
    <w:rsid w:val="009F0681"/>
    <w:rsid w:val="009F06FE"/>
    <w:rsid w:val="009F09F3"/>
    <w:rsid w:val="009F0A92"/>
    <w:rsid w:val="009F0D32"/>
    <w:rsid w:val="009F1162"/>
    <w:rsid w:val="009F1D1F"/>
    <w:rsid w:val="009F21A0"/>
    <w:rsid w:val="009F25BF"/>
    <w:rsid w:val="009F26E9"/>
    <w:rsid w:val="009F34AB"/>
    <w:rsid w:val="009F4413"/>
    <w:rsid w:val="009F4896"/>
    <w:rsid w:val="009F4F14"/>
    <w:rsid w:val="009F52A8"/>
    <w:rsid w:val="009F5B06"/>
    <w:rsid w:val="009F5C91"/>
    <w:rsid w:val="009F67F3"/>
    <w:rsid w:val="009F6D0E"/>
    <w:rsid w:val="009F6FAE"/>
    <w:rsid w:val="009F70D5"/>
    <w:rsid w:val="009F756D"/>
    <w:rsid w:val="009F791C"/>
    <w:rsid w:val="009F7E9E"/>
    <w:rsid w:val="009F7F61"/>
    <w:rsid w:val="00A00F41"/>
    <w:rsid w:val="00A035D3"/>
    <w:rsid w:val="00A038FA"/>
    <w:rsid w:val="00A03A76"/>
    <w:rsid w:val="00A03CD2"/>
    <w:rsid w:val="00A03EFB"/>
    <w:rsid w:val="00A0440B"/>
    <w:rsid w:val="00A04540"/>
    <w:rsid w:val="00A046A2"/>
    <w:rsid w:val="00A05155"/>
    <w:rsid w:val="00A058D1"/>
    <w:rsid w:val="00A058F2"/>
    <w:rsid w:val="00A0591D"/>
    <w:rsid w:val="00A05B29"/>
    <w:rsid w:val="00A05DCB"/>
    <w:rsid w:val="00A061B2"/>
    <w:rsid w:val="00A06872"/>
    <w:rsid w:val="00A0738A"/>
    <w:rsid w:val="00A07B46"/>
    <w:rsid w:val="00A07BAA"/>
    <w:rsid w:val="00A07D81"/>
    <w:rsid w:val="00A105E4"/>
    <w:rsid w:val="00A11227"/>
    <w:rsid w:val="00A1128E"/>
    <w:rsid w:val="00A115F5"/>
    <w:rsid w:val="00A12FB0"/>
    <w:rsid w:val="00A13193"/>
    <w:rsid w:val="00A133AF"/>
    <w:rsid w:val="00A1340C"/>
    <w:rsid w:val="00A1364A"/>
    <w:rsid w:val="00A1474A"/>
    <w:rsid w:val="00A14A38"/>
    <w:rsid w:val="00A15D02"/>
    <w:rsid w:val="00A15F62"/>
    <w:rsid w:val="00A1654F"/>
    <w:rsid w:val="00A16B87"/>
    <w:rsid w:val="00A171D3"/>
    <w:rsid w:val="00A20194"/>
    <w:rsid w:val="00A20411"/>
    <w:rsid w:val="00A20BEF"/>
    <w:rsid w:val="00A20D4C"/>
    <w:rsid w:val="00A21729"/>
    <w:rsid w:val="00A21C81"/>
    <w:rsid w:val="00A22BEB"/>
    <w:rsid w:val="00A22F5B"/>
    <w:rsid w:val="00A22FFE"/>
    <w:rsid w:val="00A238E0"/>
    <w:rsid w:val="00A240C8"/>
    <w:rsid w:val="00A24A08"/>
    <w:rsid w:val="00A250AB"/>
    <w:rsid w:val="00A25B8B"/>
    <w:rsid w:val="00A25C9F"/>
    <w:rsid w:val="00A2675D"/>
    <w:rsid w:val="00A26820"/>
    <w:rsid w:val="00A27276"/>
    <w:rsid w:val="00A27C2C"/>
    <w:rsid w:val="00A27EA1"/>
    <w:rsid w:val="00A305FA"/>
    <w:rsid w:val="00A310BA"/>
    <w:rsid w:val="00A3125D"/>
    <w:rsid w:val="00A32400"/>
    <w:rsid w:val="00A32936"/>
    <w:rsid w:val="00A32AA1"/>
    <w:rsid w:val="00A33272"/>
    <w:rsid w:val="00A334CB"/>
    <w:rsid w:val="00A336E6"/>
    <w:rsid w:val="00A33D31"/>
    <w:rsid w:val="00A34007"/>
    <w:rsid w:val="00A359DE"/>
    <w:rsid w:val="00A371C3"/>
    <w:rsid w:val="00A3753E"/>
    <w:rsid w:val="00A375FD"/>
    <w:rsid w:val="00A401B1"/>
    <w:rsid w:val="00A40AEC"/>
    <w:rsid w:val="00A40E3F"/>
    <w:rsid w:val="00A422CF"/>
    <w:rsid w:val="00A42628"/>
    <w:rsid w:val="00A432A7"/>
    <w:rsid w:val="00A43C88"/>
    <w:rsid w:val="00A441C4"/>
    <w:rsid w:val="00A44A2A"/>
    <w:rsid w:val="00A4537A"/>
    <w:rsid w:val="00A469DE"/>
    <w:rsid w:val="00A46A8D"/>
    <w:rsid w:val="00A46B18"/>
    <w:rsid w:val="00A46D2D"/>
    <w:rsid w:val="00A4705F"/>
    <w:rsid w:val="00A475A8"/>
    <w:rsid w:val="00A50023"/>
    <w:rsid w:val="00A50716"/>
    <w:rsid w:val="00A50D27"/>
    <w:rsid w:val="00A52E58"/>
    <w:rsid w:val="00A5354E"/>
    <w:rsid w:val="00A535F9"/>
    <w:rsid w:val="00A53A8E"/>
    <w:rsid w:val="00A53ADD"/>
    <w:rsid w:val="00A54008"/>
    <w:rsid w:val="00A54960"/>
    <w:rsid w:val="00A54CD0"/>
    <w:rsid w:val="00A54CFA"/>
    <w:rsid w:val="00A54DC6"/>
    <w:rsid w:val="00A55A51"/>
    <w:rsid w:val="00A56143"/>
    <w:rsid w:val="00A566A4"/>
    <w:rsid w:val="00A56E01"/>
    <w:rsid w:val="00A5725A"/>
    <w:rsid w:val="00A5765D"/>
    <w:rsid w:val="00A57723"/>
    <w:rsid w:val="00A57C37"/>
    <w:rsid w:val="00A6052E"/>
    <w:rsid w:val="00A605F4"/>
    <w:rsid w:val="00A60823"/>
    <w:rsid w:val="00A61653"/>
    <w:rsid w:val="00A61875"/>
    <w:rsid w:val="00A61A19"/>
    <w:rsid w:val="00A61F35"/>
    <w:rsid w:val="00A62C60"/>
    <w:rsid w:val="00A62EC6"/>
    <w:rsid w:val="00A639EE"/>
    <w:rsid w:val="00A643A1"/>
    <w:rsid w:val="00A64FC8"/>
    <w:rsid w:val="00A65694"/>
    <w:rsid w:val="00A65EE1"/>
    <w:rsid w:val="00A666A4"/>
    <w:rsid w:val="00A6701F"/>
    <w:rsid w:val="00A673CE"/>
    <w:rsid w:val="00A67F19"/>
    <w:rsid w:val="00A70674"/>
    <w:rsid w:val="00A711E5"/>
    <w:rsid w:val="00A721C9"/>
    <w:rsid w:val="00A722EF"/>
    <w:rsid w:val="00A72A38"/>
    <w:rsid w:val="00A72EE2"/>
    <w:rsid w:val="00A73E85"/>
    <w:rsid w:val="00A74285"/>
    <w:rsid w:val="00A7467A"/>
    <w:rsid w:val="00A74ADB"/>
    <w:rsid w:val="00A758B2"/>
    <w:rsid w:val="00A75E7B"/>
    <w:rsid w:val="00A76152"/>
    <w:rsid w:val="00A76274"/>
    <w:rsid w:val="00A76868"/>
    <w:rsid w:val="00A7722D"/>
    <w:rsid w:val="00A776B5"/>
    <w:rsid w:val="00A77851"/>
    <w:rsid w:val="00A77B2B"/>
    <w:rsid w:val="00A77DAA"/>
    <w:rsid w:val="00A80447"/>
    <w:rsid w:val="00A80AF3"/>
    <w:rsid w:val="00A81F9C"/>
    <w:rsid w:val="00A81FCF"/>
    <w:rsid w:val="00A8285C"/>
    <w:rsid w:val="00A832DA"/>
    <w:rsid w:val="00A83389"/>
    <w:rsid w:val="00A83F85"/>
    <w:rsid w:val="00A84007"/>
    <w:rsid w:val="00A8455D"/>
    <w:rsid w:val="00A848F0"/>
    <w:rsid w:val="00A84ACD"/>
    <w:rsid w:val="00A84AE1"/>
    <w:rsid w:val="00A84CDB"/>
    <w:rsid w:val="00A85376"/>
    <w:rsid w:val="00A8586A"/>
    <w:rsid w:val="00A85A95"/>
    <w:rsid w:val="00A86DA8"/>
    <w:rsid w:val="00A86E94"/>
    <w:rsid w:val="00A87367"/>
    <w:rsid w:val="00A900FA"/>
    <w:rsid w:val="00A90133"/>
    <w:rsid w:val="00A90697"/>
    <w:rsid w:val="00A90BC1"/>
    <w:rsid w:val="00A91C6C"/>
    <w:rsid w:val="00A9264A"/>
    <w:rsid w:val="00A94A36"/>
    <w:rsid w:val="00A9562E"/>
    <w:rsid w:val="00A95E95"/>
    <w:rsid w:val="00A9620F"/>
    <w:rsid w:val="00A96D05"/>
    <w:rsid w:val="00A97125"/>
    <w:rsid w:val="00AA002D"/>
    <w:rsid w:val="00AA0232"/>
    <w:rsid w:val="00AA0C73"/>
    <w:rsid w:val="00AA0CD3"/>
    <w:rsid w:val="00AA12E8"/>
    <w:rsid w:val="00AA16FF"/>
    <w:rsid w:val="00AA18FE"/>
    <w:rsid w:val="00AA1CFF"/>
    <w:rsid w:val="00AA1EE9"/>
    <w:rsid w:val="00AA20C4"/>
    <w:rsid w:val="00AA2374"/>
    <w:rsid w:val="00AA3482"/>
    <w:rsid w:val="00AA3503"/>
    <w:rsid w:val="00AA400E"/>
    <w:rsid w:val="00AA4190"/>
    <w:rsid w:val="00AA4A20"/>
    <w:rsid w:val="00AA4ADB"/>
    <w:rsid w:val="00AA4AE6"/>
    <w:rsid w:val="00AA4E25"/>
    <w:rsid w:val="00AA5983"/>
    <w:rsid w:val="00AA61DA"/>
    <w:rsid w:val="00AA6322"/>
    <w:rsid w:val="00AA634C"/>
    <w:rsid w:val="00AA79CB"/>
    <w:rsid w:val="00AA7B52"/>
    <w:rsid w:val="00AB03E0"/>
    <w:rsid w:val="00AB051C"/>
    <w:rsid w:val="00AB1316"/>
    <w:rsid w:val="00AB19FC"/>
    <w:rsid w:val="00AB23BD"/>
    <w:rsid w:val="00AB26BB"/>
    <w:rsid w:val="00AB271B"/>
    <w:rsid w:val="00AB29E6"/>
    <w:rsid w:val="00AB35B0"/>
    <w:rsid w:val="00AB398F"/>
    <w:rsid w:val="00AB41BC"/>
    <w:rsid w:val="00AB4C12"/>
    <w:rsid w:val="00AB50B4"/>
    <w:rsid w:val="00AB5A2B"/>
    <w:rsid w:val="00AB647B"/>
    <w:rsid w:val="00AB6ED9"/>
    <w:rsid w:val="00AB760C"/>
    <w:rsid w:val="00AB76F9"/>
    <w:rsid w:val="00AB7F8D"/>
    <w:rsid w:val="00AC0215"/>
    <w:rsid w:val="00AC0721"/>
    <w:rsid w:val="00AC07BD"/>
    <w:rsid w:val="00AC115D"/>
    <w:rsid w:val="00AC15E2"/>
    <w:rsid w:val="00AC1ED6"/>
    <w:rsid w:val="00AC227C"/>
    <w:rsid w:val="00AC276C"/>
    <w:rsid w:val="00AC2B8A"/>
    <w:rsid w:val="00AC376D"/>
    <w:rsid w:val="00AC4388"/>
    <w:rsid w:val="00AC497E"/>
    <w:rsid w:val="00AC5581"/>
    <w:rsid w:val="00AC5B6E"/>
    <w:rsid w:val="00AC62B1"/>
    <w:rsid w:val="00AC6328"/>
    <w:rsid w:val="00AC6473"/>
    <w:rsid w:val="00AC6BC5"/>
    <w:rsid w:val="00AC7CBC"/>
    <w:rsid w:val="00AD0130"/>
    <w:rsid w:val="00AD0473"/>
    <w:rsid w:val="00AD15C4"/>
    <w:rsid w:val="00AD17DE"/>
    <w:rsid w:val="00AD184B"/>
    <w:rsid w:val="00AD1D46"/>
    <w:rsid w:val="00AD1E66"/>
    <w:rsid w:val="00AD2203"/>
    <w:rsid w:val="00AD260C"/>
    <w:rsid w:val="00AD2F80"/>
    <w:rsid w:val="00AD34D9"/>
    <w:rsid w:val="00AD3552"/>
    <w:rsid w:val="00AD39A4"/>
    <w:rsid w:val="00AD3BE0"/>
    <w:rsid w:val="00AD3D3C"/>
    <w:rsid w:val="00AD42C5"/>
    <w:rsid w:val="00AD4852"/>
    <w:rsid w:val="00AD4BD4"/>
    <w:rsid w:val="00AD6B2F"/>
    <w:rsid w:val="00AD742D"/>
    <w:rsid w:val="00AD766B"/>
    <w:rsid w:val="00AD7C37"/>
    <w:rsid w:val="00AE01A3"/>
    <w:rsid w:val="00AE0218"/>
    <w:rsid w:val="00AE11EC"/>
    <w:rsid w:val="00AE166C"/>
    <w:rsid w:val="00AE1ABA"/>
    <w:rsid w:val="00AE3249"/>
    <w:rsid w:val="00AE37FD"/>
    <w:rsid w:val="00AE4CF5"/>
    <w:rsid w:val="00AE5223"/>
    <w:rsid w:val="00AE6C95"/>
    <w:rsid w:val="00AE6CBC"/>
    <w:rsid w:val="00AE7054"/>
    <w:rsid w:val="00AF0184"/>
    <w:rsid w:val="00AF1DE8"/>
    <w:rsid w:val="00AF1EF5"/>
    <w:rsid w:val="00AF2802"/>
    <w:rsid w:val="00AF2846"/>
    <w:rsid w:val="00AF2905"/>
    <w:rsid w:val="00AF3479"/>
    <w:rsid w:val="00AF3760"/>
    <w:rsid w:val="00AF5012"/>
    <w:rsid w:val="00AF5462"/>
    <w:rsid w:val="00AF57F6"/>
    <w:rsid w:val="00AF59D6"/>
    <w:rsid w:val="00AF5B1F"/>
    <w:rsid w:val="00AF6255"/>
    <w:rsid w:val="00AF6570"/>
    <w:rsid w:val="00AF65C6"/>
    <w:rsid w:val="00AF6AD3"/>
    <w:rsid w:val="00AF71E3"/>
    <w:rsid w:val="00AF7717"/>
    <w:rsid w:val="00AF7F96"/>
    <w:rsid w:val="00B0028A"/>
    <w:rsid w:val="00B00DF1"/>
    <w:rsid w:val="00B00F3A"/>
    <w:rsid w:val="00B03271"/>
    <w:rsid w:val="00B03F03"/>
    <w:rsid w:val="00B04542"/>
    <w:rsid w:val="00B04821"/>
    <w:rsid w:val="00B0503F"/>
    <w:rsid w:val="00B05136"/>
    <w:rsid w:val="00B0538F"/>
    <w:rsid w:val="00B0548D"/>
    <w:rsid w:val="00B05FE9"/>
    <w:rsid w:val="00B06496"/>
    <w:rsid w:val="00B06F04"/>
    <w:rsid w:val="00B071FF"/>
    <w:rsid w:val="00B1006E"/>
    <w:rsid w:val="00B1075E"/>
    <w:rsid w:val="00B12AF5"/>
    <w:rsid w:val="00B12B03"/>
    <w:rsid w:val="00B134AD"/>
    <w:rsid w:val="00B13692"/>
    <w:rsid w:val="00B1374B"/>
    <w:rsid w:val="00B13871"/>
    <w:rsid w:val="00B149DF"/>
    <w:rsid w:val="00B1528B"/>
    <w:rsid w:val="00B15950"/>
    <w:rsid w:val="00B15AAF"/>
    <w:rsid w:val="00B15DB5"/>
    <w:rsid w:val="00B16ED7"/>
    <w:rsid w:val="00B175EC"/>
    <w:rsid w:val="00B1788F"/>
    <w:rsid w:val="00B201D6"/>
    <w:rsid w:val="00B205D1"/>
    <w:rsid w:val="00B21008"/>
    <w:rsid w:val="00B21336"/>
    <w:rsid w:val="00B21643"/>
    <w:rsid w:val="00B21B59"/>
    <w:rsid w:val="00B21C8D"/>
    <w:rsid w:val="00B22CE0"/>
    <w:rsid w:val="00B2311A"/>
    <w:rsid w:val="00B2526A"/>
    <w:rsid w:val="00B255AE"/>
    <w:rsid w:val="00B25DCC"/>
    <w:rsid w:val="00B26E8F"/>
    <w:rsid w:val="00B279E6"/>
    <w:rsid w:val="00B305F0"/>
    <w:rsid w:val="00B30CDF"/>
    <w:rsid w:val="00B30F91"/>
    <w:rsid w:val="00B31508"/>
    <w:rsid w:val="00B31EAE"/>
    <w:rsid w:val="00B31FF9"/>
    <w:rsid w:val="00B329D4"/>
    <w:rsid w:val="00B335FB"/>
    <w:rsid w:val="00B33CFF"/>
    <w:rsid w:val="00B35816"/>
    <w:rsid w:val="00B35CE1"/>
    <w:rsid w:val="00B35DAB"/>
    <w:rsid w:val="00B36E25"/>
    <w:rsid w:val="00B371A3"/>
    <w:rsid w:val="00B3741A"/>
    <w:rsid w:val="00B3759B"/>
    <w:rsid w:val="00B37E80"/>
    <w:rsid w:val="00B40308"/>
    <w:rsid w:val="00B40C4D"/>
    <w:rsid w:val="00B4148B"/>
    <w:rsid w:val="00B4256D"/>
    <w:rsid w:val="00B4275C"/>
    <w:rsid w:val="00B4345A"/>
    <w:rsid w:val="00B438B9"/>
    <w:rsid w:val="00B43A1C"/>
    <w:rsid w:val="00B440AE"/>
    <w:rsid w:val="00B44357"/>
    <w:rsid w:val="00B44495"/>
    <w:rsid w:val="00B4587B"/>
    <w:rsid w:val="00B46496"/>
    <w:rsid w:val="00B465C7"/>
    <w:rsid w:val="00B46F4F"/>
    <w:rsid w:val="00B46FB6"/>
    <w:rsid w:val="00B4776E"/>
    <w:rsid w:val="00B47A42"/>
    <w:rsid w:val="00B47C46"/>
    <w:rsid w:val="00B50250"/>
    <w:rsid w:val="00B502C9"/>
    <w:rsid w:val="00B50C84"/>
    <w:rsid w:val="00B51DE3"/>
    <w:rsid w:val="00B5287A"/>
    <w:rsid w:val="00B5367E"/>
    <w:rsid w:val="00B538E4"/>
    <w:rsid w:val="00B54325"/>
    <w:rsid w:val="00B544FD"/>
    <w:rsid w:val="00B55F1B"/>
    <w:rsid w:val="00B56BF0"/>
    <w:rsid w:val="00B56C4C"/>
    <w:rsid w:val="00B56C96"/>
    <w:rsid w:val="00B56F79"/>
    <w:rsid w:val="00B57ABD"/>
    <w:rsid w:val="00B6011B"/>
    <w:rsid w:val="00B61613"/>
    <w:rsid w:val="00B61D80"/>
    <w:rsid w:val="00B62BD8"/>
    <w:rsid w:val="00B631C7"/>
    <w:rsid w:val="00B6399C"/>
    <w:rsid w:val="00B64173"/>
    <w:rsid w:val="00B65794"/>
    <w:rsid w:val="00B65A61"/>
    <w:rsid w:val="00B6609A"/>
    <w:rsid w:val="00B6658E"/>
    <w:rsid w:val="00B66B2D"/>
    <w:rsid w:val="00B675AB"/>
    <w:rsid w:val="00B67AD8"/>
    <w:rsid w:val="00B70787"/>
    <w:rsid w:val="00B709B0"/>
    <w:rsid w:val="00B70D9B"/>
    <w:rsid w:val="00B71537"/>
    <w:rsid w:val="00B715D8"/>
    <w:rsid w:val="00B74854"/>
    <w:rsid w:val="00B762C7"/>
    <w:rsid w:val="00B76EA2"/>
    <w:rsid w:val="00B77350"/>
    <w:rsid w:val="00B7799E"/>
    <w:rsid w:val="00B77D94"/>
    <w:rsid w:val="00B77DD1"/>
    <w:rsid w:val="00B80285"/>
    <w:rsid w:val="00B8072C"/>
    <w:rsid w:val="00B80C94"/>
    <w:rsid w:val="00B80F4E"/>
    <w:rsid w:val="00B80F6C"/>
    <w:rsid w:val="00B8106E"/>
    <w:rsid w:val="00B810DA"/>
    <w:rsid w:val="00B816D6"/>
    <w:rsid w:val="00B8185E"/>
    <w:rsid w:val="00B82855"/>
    <w:rsid w:val="00B83A11"/>
    <w:rsid w:val="00B83B7A"/>
    <w:rsid w:val="00B83CAD"/>
    <w:rsid w:val="00B8416F"/>
    <w:rsid w:val="00B84E8F"/>
    <w:rsid w:val="00B856B7"/>
    <w:rsid w:val="00B86C1C"/>
    <w:rsid w:val="00B87A4C"/>
    <w:rsid w:val="00B87C73"/>
    <w:rsid w:val="00B87DBC"/>
    <w:rsid w:val="00B90004"/>
    <w:rsid w:val="00B908C8"/>
    <w:rsid w:val="00B90EFE"/>
    <w:rsid w:val="00B9213A"/>
    <w:rsid w:val="00B92331"/>
    <w:rsid w:val="00B949D7"/>
    <w:rsid w:val="00B95AC0"/>
    <w:rsid w:val="00B95DA8"/>
    <w:rsid w:val="00B9626A"/>
    <w:rsid w:val="00B9650F"/>
    <w:rsid w:val="00B971DF"/>
    <w:rsid w:val="00B978B5"/>
    <w:rsid w:val="00B9797A"/>
    <w:rsid w:val="00BA024C"/>
    <w:rsid w:val="00BA0DEC"/>
    <w:rsid w:val="00BA2052"/>
    <w:rsid w:val="00BA28BF"/>
    <w:rsid w:val="00BA34CD"/>
    <w:rsid w:val="00BA358B"/>
    <w:rsid w:val="00BA3D52"/>
    <w:rsid w:val="00BA4381"/>
    <w:rsid w:val="00BA4D34"/>
    <w:rsid w:val="00BA52DA"/>
    <w:rsid w:val="00BA58B8"/>
    <w:rsid w:val="00BA5BF4"/>
    <w:rsid w:val="00BA6DB8"/>
    <w:rsid w:val="00BA727C"/>
    <w:rsid w:val="00BA7459"/>
    <w:rsid w:val="00BA7554"/>
    <w:rsid w:val="00BA7C9C"/>
    <w:rsid w:val="00BB0021"/>
    <w:rsid w:val="00BB0A70"/>
    <w:rsid w:val="00BB1D2D"/>
    <w:rsid w:val="00BB2274"/>
    <w:rsid w:val="00BB2284"/>
    <w:rsid w:val="00BB2981"/>
    <w:rsid w:val="00BB2A90"/>
    <w:rsid w:val="00BB3A59"/>
    <w:rsid w:val="00BB40D1"/>
    <w:rsid w:val="00BB4A8B"/>
    <w:rsid w:val="00BB52EB"/>
    <w:rsid w:val="00BB61FA"/>
    <w:rsid w:val="00BB79DF"/>
    <w:rsid w:val="00BC1023"/>
    <w:rsid w:val="00BC146E"/>
    <w:rsid w:val="00BC172D"/>
    <w:rsid w:val="00BC1895"/>
    <w:rsid w:val="00BC2417"/>
    <w:rsid w:val="00BC2879"/>
    <w:rsid w:val="00BC335D"/>
    <w:rsid w:val="00BC3873"/>
    <w:rsid w:val="00BC4CF6"/>
    <w:rsid w:val="00BC4E56"/>
    <w:rsid w:val="00BC4F39"/>
    <w:rsid w:val="00BC4F3C"/>
    <w:rsid w:val="00BC4F89"/>
    <w:rsid w:val="00BC51BD"/>
    <w:rsid w:val="00BC524F"/>
    <w:rsid w:val="00BC57B0"/>
    <w:rsid w:val="00BC5D46"/>
    <w:rsid w:val="00BC6355"/>
    <w:rsid w:val="00BC7336"/>
    <w:rsid w:val="00BC73B7"/>
    <w:rsid w:val="00BD095D"/>
    <w:rsid w:val="00BD1A9E"/>
    <w:rsid w:val="00BD1BB4"/>
    <w:rsid w:val="00BD1EFB"/>
    <w:rsid w:val="00BD2218"/>
    <w:rsid w:val="00BD2C24"/>
    <w:rsid w:val="00BD37B3"/>
    <w:rsid w:val="00BD3847"/>
    <w:rsid w:val="00BD42F5"/>
    <w:rsid w:val="00BD4C33"/>
    <w:rsid w:val="00BD51E3"/>
    <w:rsid w:val="00BD578D"/>
    <w:rsid w:val="00BD5B46"/>
    <w:rsid w:val="00BD61A0"/>
    <w:rsid w:val="00BD78B5"/>
    <w:rsid w:val="00BE03CE"/>
    <w:rsid w:val="00BE0908"/>
    <w:rsid w:val="00BE0CB7"/>
    <w:rsid w:val="00BE2B99"/>
    <w:rsid w:val="00BE32B9"/>
    <w:rsid w:val="00BE392F"/>
    <w:rsid w:val="00BE43A3"/>
    <w:rsid w:val="00BE489F"/>
    <w:rsid w:val="00BE48DE"/>
    <w:rsid w:val="00BE539F"/>
    <w:rsid w:val="00BE552B"/>
    <w:rsid w:val="00BE6C49"/>
    <w:rsid w:val="00BE6D59"/>
    <w:rsid w:val="00BE6E6D"/>
    <w:rsid w:val="00BF0B83"/>
    <w:rsid w:val="00BF0C91"/>
    <w:rsid w:val="00BF150B"/>
    <w:rsid w:val="00BF27CE"/>
    <w:rsid w:val="00BF3B2B"/>
    <w:rsid w:val="00BF40BB"/>
    <w:rsid w:val="00BF58F4"/>
    <w:rsid w:val="00BF5D42"/>
    <w:rsid w:val="00BF6D52"/>
    <w:rsid w:val="00BF73F6"/>
    <w:rsid w:val="00BF773C"/>
    <w:rsid w:val="00BF786B"/>
    <w:rsid w:val="00BF7F80"/>
    <w:rsid w:val="00C002AF"/>
    <w:rsid w:val="00C0049A"/>
    <w:rsid w:val="00C01A8C"/>
    <w:rsid w:val="00C0231A"/>
    <w:rsid w:val="00C02A19"/>
    <w:rsid w:val="00C02C79"/>
    <w:rsid w:val="00C02CC1"/>
    <w:rsid w:val="00C03BBD"/>
    <w:rsid w:val="00C04773"/>
    <w:rsid w:val="00C05A3C"/>
    <w:rsid w:val="00C06518"/>
    <w:rsid w:val="00C067E6"/>
    <w:rsid w:val="00C069C8"/>
    <w:rsid w:val="00C101DF"/>
    <w:rsid w:val="00C1054F"/>
    <w:rsid w:val="00C10907"/>
    <w:rsid w:val="00C117C5"/>
    <w:rsid w:val="00C12981"/>
    <w:rsid w:val="00C12C39"/>
    <w:rsid w:val="00C13A19"/>
    <w:rsid w:val="00C1401E"/>
    <w:rsid w:val="00C1441E"/>
    <w:rsid w:val="00C1473F"/>
    <w:rsid w:val="00C151AA"/>
    <w:rsid w:val="00C158DB"/>
    <w:rsid w:val="00C1651C"/>
    <w:rsid w:val="00C16653"/>
    <w:rsid w:val="00C16ABF"/>
    <w:rsid w:val="00C16D45"/>
    <w:rsid w:val="00C20431"/>
    <w:rsid w:val="00C20A02"/>
    <w:rsid w:val="00C20F28"/>
    <w:rsid w:val="00C21547"/>
    <w:rsid w:val="00C22504"/>
    <w:rsid w:val="00C226E4"/>
    <w:rsid w:val="00C229FE"/>
    <w:rsid w:val="00C23117"/>
    <w:rsid w:val="00C235F2"/>
    <w:rsid w:val="00C23656"/>
    <w:rsid w:val="00C23BCE"/>
    <w:rsid w:val="00C2403F"/>
    <w:rsid w:val="00C259E8"/>
    <w:rsid w:val="00C26040"/>
    <w:rsid w:val="00C2788F"/>
    <w:rsid w:val="00C306DA"/>
    <w:rsid w:val="00C307B5"/>
    <w:rsid w:val="00C3083B"/>
    <w:rsid w:val="00C31A49"/>
    <w:rsid w:val="00C3268E"/>
    <w:rsid w:val="00C32855"/>
    <w:rsid w:val="00C32BFF"/>
    <w:rsid w:val="00C334E0"/>
    <w:rsid w:val="00C33A2C"/>
    <w:rsid w:val="00C33BDA"/>
    <w:rsid w:val="00C34508"/>
    <w:rsid w:val="00C34592"/>
    <w:rsid w:val="00C34A7E"/>
    <w:rsid w:val="00C35C55"/>
    <w:rsid w:val="00C36041"/>
    <w:rsid w:val="00C37536"/>
    <w:rsid w:val="00C37AAF"/>
    <w:rsid w:val="00C37B90"/>
    <w:rsid w:val="00C40066"/>
    <w:rsid w:val="00C402EC"/>
    <w:rsid w:val="00C41688"/>
    <w:rsid w:val="00C42008"/>
    <w:rsid w:val="00C42064"/>
    <w:rsid w:val="00C42F3C"/>
    <w:rsid w:val="00C4313B"/>
    <w:rsid w:val="00C43755"/>
    <w:rsid w:val="00C44887"/>
    <w:rsid w:val="00C448ED"/>
    <w:rsid w:val="00C44EF7"/>
    <w:rsid w:val="00C458C1"/>
    <w:rsid w:val="00C45CD1"/>
    <w:rsid w:val="00C45D2D"/>
    <w:rsid w:val="00C45DFB"/>
    <w:rsid w:val="00C464D1"/>
    <w:rsid w:val="00C4782E"/>
    <w:rsid w:val="00C47CBA"/>
    <w:rsid w:val="00C5080A"/>
    <w:rsid w:val="00C50C5F"/>
    <w:rsid w:val="00C51115"/>
    <w:rsid w:val="00C51124"/>
    <w:rsid w:val="00C5138E"/>
    <w:rsid w:val="00C5199D"/>
    <w:rsid w:val="00C52A89"/>
    <w:rsid w:val="00C5362B"/>
    <w:rsid w:val="00C54C21"/>
    <w:rsid w:val="00C5529D"/>
    <w:rsid w:val="00C55719"/>
    <w:rsid w:val="00C56076"/>
    <w:rsid w:val="00C57426"/>
    <w:rsid w:val="00C578A2"/>
    <w:rsid w:val="00C57A2F"/>
    <w:rsid w:val="00C57FD3"/>
    <w:rsid w:val="00C6068A"/>
    <w:rsid w:val="00C60933"/>
    <w:rsid w:val="00C61213"/>
    <w:rsid w:val="00C6138D"/>
    <w:rsid w:val="00C61653"/>
    <w:rsid w:val="00C6224A"/>
    <w:rsid w:val="00C62C3F"/>
    <w:rsid w:val="00C638F9"/>
    <w:rsid w:val="00C64824"/>
    <w:rsid w:val="00C64B72"/>
    <w:rsid w:val="00C658CD"/>
    <w:rsid w:val="00C6619E"/>
    <w:rsid w:val="00C66622"/>
    <w:rsid w:val="00C666C5"/>
    <w:rsid w:val="00C66BF9"/>
    <w:rsid w:val="00C67DA8"/>
    <w:rsid w:val="00C71B25"/>
    <w:rsid w:val="00C72301"/>
    <w:rsid w:val="00C72396"/>
    <w:rsid w:val="00C727AB"/>
    <w:rsid w:val="00C737F5"/>
    <w:rsid w:val="00C73BAA"/>
    <w:rsid w:val="00C751D4"/>
    <w:rsid w:val="00C751F9"/>
    <w:rsid w:val="00C75614"/>
    <w:rsid w:val="00C756B6"/>
    <w:rsid w:val="00C75A38"/>
    <w:rsid w:val="00C76925"/>
    <w:rsid w:val="00C769F7"/>
    <w:rsid w:val="00C77205"/>
    <w:rsid w:val="00C7785F"/>
    <w:rsid w:val="00C77AF2"/>
    <w:rsid w:val="00C77B36"/>
    <w:rsid w:val="00C77F09"/>
    <w:rsid w:val="00C805CC"/>
    <w:rsid w:val="00C8064B"/>
    <w:rsid w:val="00C8076A"/>
    <w:rsid w:val="00C81E54"/>
    <w:rsid w:val="00C82605"/>
    <w:rsid w:val="00C83159"/>
    <w:rsid w:val="00C844DD"/>
    <w:rsid w:val="00C8479C"/>
    <w:rsid w:val="00C84E47"/>
    <w:rsid w:val="00C85509"/>
    <w:rsid w:val="00C86EE1"/>
    <w:rsid w:val="00C90108"/>
    <w:rsid w:val="00C90897"/>
    <w:rsid w:val="00C90916"/>
    <w:rsid w:val="00C920BB"/>
    <w:rsid w:val="00C9335C"/>
    <w:rsid w:val="00C933E5"/>
    <w:rsid w:val="00C934E0"/>
    <w:rsid w:val="00C93F54"/>
    <w:rsid w:val="00C942CA"/>
    <w:rsid w:val="00C947BD"/>
    <w:rsid w:val="00C94805"/>
    <w:rsid w:val="00C957EA"/>
    <w:rsid w:val="00C9617E"/>
    <w:rsid w:val="00C96564"/>
    <w:rsid w:val="00C96D15"/>
    <w:rsid w:val="00C9745C"/>
    <w:rsid w:val="00C975CB"/>
    <w:rsid w:val="00C97678"/>
    <w:rsid w:val="00C97803"/>
    <w:rsid w:val="00C9786C"/>
    <w:rsid w:val="00C97BFF"/>
    <w:rsid w:val="00CA03D9"/>
    <w:rsid w:val="00CA08A4"/>
    <w:rsid w:val="00CA1240"/>
    <w:rsid w:val="00CA1713"/>
    <w:rsid w:val="00CA25F6"/>
    <w:rsid w:val="00CA2A94"/>
    <w:rsid w:val="00CA3191"/>
    <w:rsid w:val="00CA35C0"/>
    <w:rsid w:val="00CA39E0"/>
    <w:rsid w:val="00CA4016"/>
    <w:rsid w:val="00CA4273"/>
    <w:rsid w:val="00CA60A4"/>
    <w:rsid w:val="00CA6198"/>
    <w:rsid w:val="00CA63B8"/>
    <w:rsid w:val="00CA6580"/>
    <w:rsid w:val="00CA69DB"/>
    <w:rsid w:val="00CA6BB0"/>
    <w:rsid w:val="00CA70A6"/>
    <w:rsid w:val="00CA7127"/>
    <w:rsid w:val="00CA72A3"/>
    <w:rsid w:val="00CA7405"/>
    <w:rsid w:val="00CA74A9"/>
    <w:rsid w:val="00CA7FFA"/>
    <w:rsid w:val="00CB0438"/>
    <w:rsid w:val="00CB0827"/>
    <w:rsid w:val="00CB0D9B"/>
    <w:rsid w:val="00CB1144"/>
    <w:rsid w:val="00CB158D"/>
    <w:rsid w:val="00CB15D5"/>
    <w:rsid w:val="00CB1E06"/>
    <w:rsid w:val="00CB21D0"/>
    <w:rsid w:val="00CB2757"/>
    <w:rsid w:val="00CB2C59"/>
    <w:rsid w:val="00CB2D14"/>
    <w:rsid w:val="00CB42A9"/>
    <w:rsid w:val="00CB430B"/>
    <w:rsid w:val="00CB4DAB"/>
    <w:rsid w:val="00CB4FA3"/>
    <w:rsid w:val="00CB53B7"/>
    <w:rsid w:val="00CB557E"/>
    <w:rsid w:val="00CB5673"/>
    <w:rsid w:val="00CB5895"/>
    <w:rsid w:val="00CB59E0"/>
    <w:rsid w:val="00CB5A98"/>
    <w:rsid w:val="00CB6372"/>
    <w:rsid w:val="00CB6CD0"/>
    <w:rsid w:val="00CB6E20"/>
    <w:rsid w:val="00CB70E4"/>
    <w:rsid w:val="00CB7AEC"/>
    <w:rsid w:val="00CC0DF9"/>
    <w:rsid w:val="00CC10CA"/>
    <w:rsid w:val="00CC112E"/>
    <w:rsid w:val="00CC1898"/>
    <w:rsid w:val="00CC1BE0"/>
    <w:rsid w:val="00CC1C0D"/>
    <w:rsid w:val="00CC1C5F"/>
    <w:rsid w:val="00CC357C"/>
    <w:rsid w:val="00CC3CA8"/>
    <w:rsid w:val="00CC3E2E"/>
    <w:rsid w:val="00CC445E"/>
    <w:rsid w:val="00CC45CB"/>
    <w:rsid w:val="00CC4851"/>
    <w:rsid w:val="00CC4D49"/>
    <w:rsid w:val="00CC5398"/>
    <w:rsid w:val="00CC554C"/>
    <w:rsid w:val="00CC5670"/>
    <w:rsid w:val="00CC574F"/>
    <w:rsid w:val="00CC5A53"/>
    <w:rsid w:val="00CC6293"/>
    <w:rsid w:val="00CC6BB3"/>
    <w:rsid w:val="00CC7D4E"/>
    <w:rsid w:val="00CD00DF"/>
    <w:rsid w:val="00CD0BF1"/>
    <w:rsid w:val="00CD1908"/>
    <w:rsid w:val="00CD3380"/>
    <w:rsid w:val="00CD3B47"/>
    <w:rsid w:val="00CD4852"/>
    <w:rsid w:val="00CD4D74"/>
    <w:rsid w:val="00CD512C"/>
    <w:rsid w:val="00CD5A4C"/>
    <w:rsid w:val="00CD6D68"/>
    <w:rsid w:val="00CD7528"/>
    <w:rsid w:val="00CD793A"/>
    <w:rsid w:val="00CE028F"/>
    <w:rsid w:val="00CE10D0"/>
    <w:rsid w:val="00CE131A"/>
    <w:rsid w:val="00CE133B"/>
    <w:rsid w:val="00CE1ED4"/>
    <w:rsid w:val="00CE2115"/>
    <w:rsid w:val="00CE270E"/>
    <w:rsid w:val="00CE37EA"/>
    <w:rsid w:val="00CE3A42"/>
    <w:rsid w:val="00CE3BE7"/>
    <w:rsid w:val="00CE3C1C"/>
    <w:rsid w:val="00CE4255"/>
    <w:rsid w:val="00CE6BD2"/>
    <w:rsid w:val="00CE6D7D"/>
    <w:rsid w:val="00CE7B4A"/>
    <w:rsid w:val="00CE7D44"/>
    <w:rsid w:val="00CF0007"/>
    <w:rsid w:val="00CF0573"/>
    <w:rsid w:val="00CF0E26"/>
    <w:rsid w:val="00CF192F"/>
    <w:rsid w:val="00CF211A"/>
    <w:rsid w:val="00CF215F"/>
    <w:rsid w:val="00CF27ED"/>
    <w:rsid w:val="00CF40A5"/>
    <w:rsid w:val="00CF4367"/>
    <w:rsid w:val="00CF437F"/>
    <w:rsid w:val="00CF5113"/>
    <w:rsid w:val="00CF59CD"/>
    <w:rsid w:val="00CF6E91"/>
    <w:rsid w:val="00CF7084"/>
    <w:rsid w:val="00CF7490"/>
    <w:rsid w:val="00CF76F9"/>
    <w:rsid w:val="00CF7F5A"/>
    <w:rsid w:val="00D00252"/>
    <w:rsid w:val="00D00BBB"/>
    <w:rsid w:val="00D01097"/>
    <w:rsid w:val="00D012B4"/>
    <w:rsid w:val="00D01D75"/>
    <w:rsid w:val="00D026CE"/>
    <w:rsid w:val="00D028C6"/>
    <w:rsid w:val="00D03F8A"/>
    <w:rsid w:val="00D044CA"/>
    <w:rsid w:val="00D04566"/>
    <w:rsid w:val="00D04986"/>
    <w:rsid w:val="00D0499C"/>
    <w:rsid w:val="00D04A2B"/>
    <w:rsid w:val="00D05DD3"/>
    <w:rsid w:val="00D06217"/>
    <w:rsid w:val="00D0695F"/>
    <w:rsid w:val="00D06BC8"/>
    <w:rsid w:val="00D06C4A"/>
    <w:rsid w:val="00D0728B"/>
    <w:rsid w:val="00D07351"/>
    <w:rsid w:val="00D074CF"/>
    <w:rsid w:val="00D079C8"/>
    <w:rsid w:val="00D07F13"/>
    <w:rsid w:val="00D109ED"/>
    <w:rsid w:val="00D10E02"/>
    <w:rsid w:val="00D11FE7"/>
    <w:rsid w:val="00D12B4D"/>
    <w:rsid w:val="00D130FF"/>
    <w:rsid w:val="00D1354D"/>
    <w:rsid w:val="00D13827"/>
    <w:rsid w:val="00D1468F"/>
    <w:rsid w:val="00D155ED"/>
    <w:rsid w:val="00D16ED9"/>
    <w:rsid w:val="00D17B15"/>
    <w:rsid w:val="00D20484"/>
    <w:rsid w:val="00D204A0"/>
    <w:rsid w:val="00D2100B"/>
    <w:rsid w:val="00D2173E"/>
    <w:rsid w:val="00D218BF"/>
    <w:rsid w:val="00D22170"/>
    <w:rsid w:val="00D22CBC"/>
    <w:rsid w:val="00D230A0"/>
    <w:rsid w:val="00D2462E"/>
    <w:rsid w:val="00D24858"/>
    <w:rsid w:val="00D2493F"/>
    <w:rsid w:val="00D25447"/>
    <w:rsid w:val="00D255AF"/>
    <w:rsid w:val="00D25AA0"/>
    <w:rsid w:val="00D25C59"/>
    <w:rsid w:val="00D25F2A"/>
    <w:rsid w:val="00D263BB"/>
    <w:rsid w:val="00D2755F"/>
    <w:rsid w:val="00D27626"/>
    <w:rsid w:val="00D2788A"/>
    <w:rsid w:val="00D27F19"/>
    <w:rsid w:val="00D310C7"/>
    <w:rsid w:val="00D311B7"/>
    <w:rsid w:val="00D311EB"/>
    <w:rsid w:val="00D31475"/>
    <w:rsid w:val="00D315ED"/>
    <w:rsid w:val="00D32150"/>
    <w:rsid w:val="00D323FF"/>
    <w:rsid w:val="00D32AE0"/>
    <w:rsid w:val="00D32D1B"/>
    <w:rsid w:val="00D32ECE"/>
    <w:rsid w:val="00D33616"/>
    <w:rsid w:val="00D33A50"/>
    <w:rsid w:val="00D34868"/>
    <w:rsid w:val="00D34990"/>
    <w:rsid w:val="00D34D02"/>
    <w:rsid w:val="00D351E6"/>
    <w:rsid w:val="00D3522E"/>
    <w:rsid w:val="00D36A15"/>
    <w:rsid w:val="00D36C39"/>
    <w:rsid w:val="00D37497"/>
    <w:rsid w:val="00D37786"/>
    <w:rsid w:val="00D37953"/>
    <w:rsid w:val="00D37F93"/>
    <w:rsid w:val="00D40332"/>
    <w:rsid w:val="00D408AC"/>
    <w:rsid w:val="00D40A7C"/>
    <w:rsid w:val="00D40ADC"/>
    <w:rsid w:val="00D41FAD"/>
    <w:rsid w:val="00D42399"/>
    <w:rsid w:val="00D42965"/>
    <w:rsid w:val="00D4383D"/>
    <w:rsid w:val="00D443AE"/>
    <w:rsid w:val="00D44601"/>
    <w:rsid w:val="00D44821"/>
    <w:rsid w:val="00D4494F"/>
    <w:rsid w:val="00D4594C"/>
    <w:rsid w:val="00D45B7D"/>
    <w:rsid w:val="00D45BB8"/>
    <w:rsid w:val="00D45F05"/>
    <w:rsid w:val="00D45FCF"/>
    <w:rsid w:val="00D4680D"/>
    <w:rsid w:val="00D47696"/>
    <w:rsid w:val="00D4774B"/>
    <w:rsid w:val="00D47EAA"/>
    <w:rsid w:val="00D50905"/>
    <w:rsid w:val="00D50931"/>
    <w:rsid w:val="00D50F12"/>
    <w:rsid w:val="00D523FF"/>
    <w:rsid w:val="00D52C93"/>
    <w:rsid w:val="00D53338"/>
    <w:rsid w:val="00D53635"/>
    <w:rsid w:val="00D53B40"/>
    <w:rsid w:val="00D54373"/>
    <w:rsid w:val="00D54F1B"/>
    <w:rsid w:val="00D550E2"/>
    <w:rsid w:val="00D55258"/>
    <w:rsid w:val="00D5563E"/>
    <w:rsid w:val="00D557AE"/>
    <w:rsid w:val="00D55AA0"/>
    <w:rsid w:val="00D56012"/>
    <w:rsid w:val="00D56239"/>
    <w:rsid w:val="00D56884"/>
    <w:rsid w:val="00D56AB3"/>
    <w:rsid w:val="00D56B4F"/>
    <w:rsid w:val="00D56EAE"/>
    <w:rsid w:val="00D57D26"/>
    <w:rsid w:val="00D601E6"/>
    <w:rsid w:val="00D606D0"/>
    <w:rsid w:val="00D6296F"/>
    <w:rsid w:val="00D62BE2"/>
    <w:rsid w:val="00D636A6"/>
    <w:rsid w:val="00D63B97"/>
    <w:rsid w:val="00D63E7F"/>
    <w:rsid w:val="00D64189"/>
    <w:rsid w:val="00D642EF"/>
    <w:rsid w:val="00D64C57"/>
    <w:rsid w:val="00D65A64"/>
    <w:rsid w:val="00D665B5"/>
    <w:rsid w:val="00D67B4A"/>
    <w:rsid w:val="00D67CEE"/>
    <w:rsid w:val="00D7007A"/>
    <w:rsid w:val="00D70D77"/>
    <w:rsid w:val="00D710D2"/>
    <w:rsid w:val="00D7154E"/>
    <w:rsid w:val="00D718C5"/>
    <w:rsid w:val="00D71957"/>
    <w:rsid w:val="00D72162"/>
    <w:rsid w:val="00D722D4"/>
    <w:rsid w:val="00D72928"/>
    <w:rsid w:val="00D73927"/>
    <w:rsid w:val="00D742D1"/>
    <w:rsid w:val="00D74E50"/>
    <w:rsid w:val="00D75B94"/>
    <w:rsid w:val="00D76061"/>
    <w:rsid w:val="00D76C24"/>
    <w:rsid w:val="00D76FB0"/>
    <w:rsid w:val="00D7735B"/>
    <w:rsid w:val="00D774ED"/>
    <w:rsid w:val="00D77582"/>
    <w:rsid w:val="00D8002C"/>
    <w:rsid w:val="00D80187"/>
    <w:rsid w:val="00D80AA3"/>
    <w:rsid w:val="00D81483"/>
    <w:rsid w:val="00D81636"/>
    <w:rsid w:val="00D81824"/>
    <w:rsid w:val="00D8227D"/>
    <w:rsid w:val="00D82CC1"/>
    <w:rsid w:val="00D8338F"/>
    <w:rsid w:val="00D835C5"/>
    <w:rsid w:val="00D84250"/>
    <w:rsid w:val="00D84825"/>
    <w:rsid w:val="00D84AF0"/>
    <w:rsid w:val="00D853BF"/>
    <w:rsid w:val="00D85878"/>
    <w:rsid w:val="00D86BD9"/>
    <w:rsid w:val="00D87304"/>
    <w:rsid w:val="00D8730D"/>
    <w:rsid w:val="00D875E0"/>
    <w:rsid w:val="00D8781A"/>
    <w:rsid w:val="00D87AED"/>
    <w:rsid w:val="00D87EDD"/>
    <w:rsid w:val="00D90CF5"/>
    <w:rsid w:val="00D90EA2"/>
    <w:rsid w:val="00D91127"/>
    <w:rsid w:val="00D9150E"/>
    <w:rsid w:val="00D91798"/>
    <w:rsid w:val="00D917D3"/>
    <w:rsid w:val="00D92E06"/>
    <w:rsid w:val="00D9308E"/>
    <w:rsid w:val="00D93151"/>
    <w:rsid w:val="00D931DD"/>
    <w:rsid w:val="00D933B1"/>
    <w:rsid w:val="00D93E39"/>
    <w:rsid w:val="00D94FD9"/>
    <w:rsid w:val="00D95133"/>
    <w:rsid w:val="00D95539"/>
    <w:rsid w:val="00D95ECC"/>
    <w:rsid w:val="00D95F85"/>
    <w:rsid w:val="00D96465"/>
    <w:rsid w:val="00D970E9"/>
    <w:rsid w:val="00D97577"/>
    <w:rsid w:val="00D97876"/>
    <w:rsid w:val="00DA02E0"/>
    <w:rsid w:val="00DA0390"/>
    <w:rsid w:val="00DA0AE6"/>
    <w:rsid w:val="00DA0DF2"/>
    <w:rsid w:val="00DA15D2"/>
    <w:rsid w:val="00DA16B8"/>
    <w:rsid w:val="00DA20B4"/>
    <w:rsid w:val="00DA2ED6"/>
    <w:rsid w:val="00DA31AB"/>
    <w:rsid w:val="00DA32E8"/>
    <w:rsid w:val="00DA3CE3"/>
    <w:rsid w:val="00DA3DD4"/>
    <w:rsid w:val="00DA3F1B"/>
    <w:rsid w:val="00DA4936"/>
    <w:rsid w:val="00DA564A"/>
    <w:rsid w:val="00DA5705"/>
    <w:rsid w:val="00DA6093"/>
    <w:rsid w:val="00DA645E"/>
    <w:rsid w:val="00DA6673"/>
    <w:rsid w:val="00DA6A10"/>
    <w:rsid w:val="00DA6F7D"/>
    <w:rsid w:val="00DA7F26"/>
    <w:rsid w:val="00DB101E"/>
    <w:rsid w:val="00DB1372"/>
    <w:rsid w:val="00DB2721"/>
    <w:rsid w:val="00DB2899"/>
    <w:rsid w:val="00DB2E95"/>
    <w:rsid w:val="00DB3602"/>
    <w:rsid w:val="00DB4528"/>
    <w:rsid w:val="00DB4B59"/>
    <w:rsid w:val="00DB508C"/>
    <w:rsid w:val="00DB5AE4"/>
    <w:rsid w:val="00DB63EF"/>
    <w:rsid w:val="00DB6761"/>
    <w:rsid w:val="00DB67BB"/>
    <w:rsid w:val="00DB6BB8"/>
    <w:rsid w:val="00DB6DA8"/>
    <w:rsid w:val="00DB70A1"/>
    <w:rsid w:val="00DB71F1"/>
    <w:rsid w:val="00DC06F8"/>
    <w:rsid w:val="00DC0A25"/>
    <w:rsid w:val="00DC107A"/>
    <w:rsid w:val="00DC181A"/>
    <w:rsid w:val="00DC2424"/>
    <w:rsid w:val="00DC291D"/>
    <w:rsid w:val="00DC332D"/>
    <w:rsid w:val="00DC3733"/>
    <w:rsid w:val="00DC3A72"/>
    <w:rsid w:val="00DC4281"/>
    <w:rsid w:val="00DC45A7"/>
    <w:rsid w:val="00DC45FC"/>
    <w:rsid w:val="00DC4604"/>
    <w:rsid w:val="00DC461B"/>
    <w:rsid w:val="00DC50A8"/>
    <w:rsid w:val="00DC5212"/>
    <w:rsid w:val="00DC58B8"/>
    <w:rsid w:val="00DC5AEA"/>
    <w:rsid w:val="00DC5B1A"/>
    <w:rsid w:val="00DC5C04"/>
    <w:rsid w:val="00DC6AB0"/>
    <w:rsid w:val="00DC7105"/>
    <w:rsid w:val="00DC72A9"/>
    <w:rsid w:val="00DD0685"/>
    <w:rsid w:val="00DD0AD0"/>
    <w:rsid w:val="00DD12AE"/>
    <w:rsid w:val="00DD149D"/>
    <w:rsid w:val="00DD1EBF"/>
    <w:rsid w:val="00DD2246"/>
    <w:rsid w:val="00DD2331"/>
    <w:rsid w:val="00DD2591"/>
    <w:rsid w:val="00DD366E"/>
    <w:rsid w:val="00DD3FAA"/>
    <w:rsid w:val="00DD43A2"/>
    <w:rsid w:val="00DD44C7"/>
    <w:rsid w:val="00DD4EC0"/>
    <w:rsid w:val="00DD6090"/>
    <w:rsid w:val="00DD656F"/>
    <w:rsid w:val="00DD68C5"/>
    <w:rsid w:val="00DD6B76"/>
    <w:rsid w:val="00DD6B90"/>
    <w:rsid w:val="00DD6CEE"/>
    <w:rsid w:val="00DD71C0"/>
    <w:rsid w:val="00DD723B"/>
    <w:rsid w:val="00DD7258"/>
    <w:rsid w:val="00DD72CB"/>
    <w:rsid w:val="00DD7AF5"/>
    <w:rsid w:val="00DE0AB9"/>
    <w:rsid w:val="00DE240D"/>
    <w:rsid w:val="00DE2CD8"/>
    <w:rsid w:val="00DE2D52"/>
    <w:rsid w:val="00DE36C0"/>
    <w:rsid w:val="00DE3808"/>
    <w:rsid w:val="00DE432A"/>
    <w:rsid w:val="00DE4742"/>
    <w:rsid w:val="00DE6C1F"/>
    <w:rsid w:val="00DE6D5D"/>
    <w:rsid w:val="00DE73F6"/>
    <w:rsid w:val="00DE7679"/>
    <w:rsid w:val="00DE7CA4"/>
    <w:rsid w:val="00DF14A7"/>
    <w:rsid w:val="00DF2906"/>
    <w:rsid w:val="00DF2CEF"/>
    <w:rsid w:val="00DF2FE3"/>
    <w:rsid w:val="00DF2FEE"/>
    <w:rsid w:val="00DF39A1"/>
    <w:rsid w:val="00DF3CAF"/>
    <w:rsid w:val="00DF5187"/>
    <w:rsid w:val="00DF5534"/>
    <w:rsid w:val="00DF6639"/>
    <w:rsid w:val="00DF7055"/>
    <w:rsid w:val="00DF7129"/>
    <w:rsid w:val="00E007B3"/>
    <w:rsid w:val="00E017A2"/>
    <w:rsid w:val="00E01842"/>
    <w:rsid w:val="00E0184A"/>
    <w:rsid w:val="00E01DAE"/>
    <w:rsid w:val="00E02191"/>
    <w:rsid w:val="00E02D07"/>
    <w:rsid w:val="00E02E0D"/>
    <w:rsid w:val="00E030AF"/>
    <w:rsid w:val="00E0437A"/>
    <w:rsid w:val="00E0494B"/>
    <w:rsid w:val="00E04A1E"/>
    <w:rsid w:val="00E05016"/>
    <w:rsid w:val="00E062FB"/>
    <w:rsid w:val="00E06741"/>
    <w:rsid w:val="00E06AE0"/>
    <w:rsid w:val="00E070B8"/>
    <w:rsid w:val="00E07FA1"/>
    <w:rsid w:val="00E1013F"/>
    <w:rsid w:val="00E101B2"/>
    <w:rsid w:val="00E10691"/>
    <w:rsid w:val="00E106FD"/>
    <w:rsid w:val="00E112A9"/>
    <w:rsid w:val="00E114F2"/>
    <w:rsid w:val="00E11A77"/>
    <w:rsid w:val="00E11A7C"/>
    <w:rsid w:val="00E11D29"/>
    <w:rsid w:val="00E13AFE"/>
    <w:rsid w:val="00E14045"/>
    <w:rsid w:val="00E1454F"/>
    <w:rsid w:val="00E145F8"/>
    <w:rsid w:val="00E14774"/>
    <w:rsid w:val="00E15D00"/>
    <w:rsid w:val="00E16A7C"/>
    <w:rsid w:val="00E202B5"/>
    <w:rsid w:val="00E205E7"/>
    <w:rsid w:val="00E20C07"/>
    <w:rsid w:val="00E21A30"/>
    <w:rsid w:val="00E21AAD"/>
    <w:rsid w:val="00E21B31"/>
    <w:rsid w:val="00E21B9E"/>
    <w:rsid w:val="00E22010"/>
    <w:rsid w:val="00E22877"/>
    <w:rsid w:val="00E22BC9"/>
    <w:rsid w:val="00E230EE"/>
    <w:rsid w:val="00E23C45"/>
    <w:rsid w:val="00E23F4C"/>
    <w:rsid w:val="00E24A98"/>
    <w:rsid w:val="00E24D94"/>
    <w:rsid w:val="00E274B9"/>
    <w:rsid w:val="00E27B95"/>
    <w:rsid w:val="00E27CBB"/>
    <w:rsid w:val="00E30818"/>
    <w:rsid w:val="00E3110C"/>
    <w:rsid w:val="00E315EC"/>
    <w:rsid w:val="00E3171F"/>
    <w:rsid w:val="00E3409A"/>
    <w:rsid w:val="00E3578D"/>
    <w:rsid w:val="00E35BA6"/>
    <w:rsid w:val="00E35BE1"/>
    <w:rsid w:val="00E360E8"/>
    <w:rsid w:val="00E36AC1"/>
    <w:rsid w:val="00E37147"/>
    <w:rsid w:val="00E3716F"/>
    <w:rsid w:val="00E37742"/>
    <w:rsid w:val="00E405B5"/>
    <w:rsid w:val="00E4097F"/>
    <w:rsid w:val="00E41D15"/>
    <w:rsid w:val="00E41E37"/>
    <w:rsid w:val="00E42467"/>
    <w:rsid w:val="00E4297E"/>
    <w:rsid w:val="00E42A4D"/>
    <w:rsid w:val="00E42D46"/>
    <w:rsid w:val="00E43286"/>
    <w:rsid w:val="00E4465D"/>
    <w:rsid w:val="00E448C9"/>
    <w:rsid w:val="00E4495D"/>
    <w:rsid w:val="00E44A21"/>
    <w:rsid w:val="00E45090"/>
    <w:rsid w:val="00E45689"/>
    <w:rsid w:val="00E45CAA"/>
    <w:rsid w:val="00E462E5"/>
    <w:rsid w:val="00E46D48"/>
    <w:rsid w:val="00E46DE2"/>
    <w:rsid w:val="00E50772"/>
    <w:rsid w:val="00E50F08"/>
    <w:rsid w:val="00E51241"/>
    <w:rsid w:val="00E51755"/>
    <w:rsid w:val="00E52362"/>
    <w:rsid w:val="00E530B2"/>
    <w:rsid w:val="00E53CDD"/>
    <w:rsid w:val="00E53F20"/>
    <w:rsid w:val="00E53FDE"/>
    <w:rsid w:val="00E54190"/>
    <w:rsid w:val="00E541AB"/>
    <w:rsid w:val="00E54BD4"/>
    <w:rsid w:val="00E5523E"/>
    <w:rsid w:val="00E5575C"/>
    <w:rsid w:val="00E55B9F"/>
    <w:rsid w:val="00E564AB"/>
    <w:rsid w:val="00E56D45"/>
    <w:rsid w:val="00E570A0"/>
    <w:rsid w:val="00E572EA"/>
    <w:rsid w:val="00E57709"/>
    <w:rsid w:val="00E57745"/>
    <w:rsid w:val="00E57770"/>
    <w:rsid w:val="00E57D90"/>
    <w:rsid w:val="00E6002F"/>
    <w:rsid w:val="00E60669"/>
    <w:rsid w:val="00E6095C"/>
    <w:rsid w:val="00E60AE5"/>
    <w:rsid w:val="00E61B85"/>
    <w:rsid w:val="00E61C6A"/>
    <w:rsid w:val="00E625D7"/>
    <w:rsid w:val="00E631C1"/>
    <w:rsid w:val="00E63663"/>
    <w:rsid w:val="00E64B89"/>
    <w:rsid w:val="00E64BA9"/>
    <w:rsid w:val="00E64E5D"/>
    <w:rsid w:val="00E655D3"/>
    <w:rsid w:val="00E6663B"/>
    <w:rsid w:val="00E66974"/>
    <w:rsid w:val="00E66F67"/>
    <w:rsid w:val="00E67B5A"/>
    <w:rsid w:val="00E67F82"/>
    <w:rsid w:val="00E7065E"/>
    <w:rsid w:val="00E70B36"/>
    <w:rsid w:val="00E712ED"/>
    <w:rsid w:val="00E71656"/>
    <w:rsid w:val="00E71939"/>
    <w:rsid w:val="00E72391"/>
    <w:rsid w:val="00E73821"/>
    <w:rsid w:val="00E740EC"/>
    <w:rsid w:val="00E7444F"/>
    <w:rsid w:val="00E74BA8"/>
    <w:rsid w:val="00E7570E"/>
    <w:rsid w:val="00E76348"/>
    <w:rsid w:val="00E765E4"/>
    <w:rsid w:val="00E769BC"/>
    <w:rsid w:val="00E76EAF"/>
    <w:rsid w:val="00E773F8"/>
    <w:rsid w:val="00E77D04"/>
    <w:rsid w:val="00E800F4"/>
    <w:rsid w:val="00E8103F"/>
    <w:rsid w:val="00E816D2"/>
    <w:rsid w:val="00E818FE"/>
    <w:rsid w:val="00E82C58"/>
    <w:rsid w:val="00E832BE"/>
    <w:rsid w:val="00E849E0"/>
    <w:rsid w:val="00E85A25"/>
    <w:rsid w:val="00E85B67"/>
    <w:rsid w:val="00E862B1"/>
    <w:rsid w:val="00E8671D"/>
    <w:rsid w:val="00E86B65"/>
    <w:rsid w:val="00E87372"/>
    <w:rsid w:val="00E8769F"/>
    <w:rsid w:val="00E87BAB"/>
    <w:rsid w:val="00E901A0"/>
    <w:rsid w:val="00E90320"/>
    <w:rsid w:val="00E9152C"/>
    <w:rsid w:val="00E91675"/>
    <w:rsid w:val="00E916EB"/>
    <w:rsid w:val="00E91734"/>
    <w:rsid w:val="00E91873"/>
    <w:rsid w:val="00E93234"/>
    <w:rsid w:val="00E93307"/>
    <w:rsid w:val="00E9447E"/>
    <w:rsid w:val="00E94D0B"/>
    <w:rsid w:val="00E95D50"/>
    <w:rsid w:val="00E96AFD"/>
    <w:rsid w:val="00E96F43"/>
    <w:rsid w:val="00E97851"/>
    <w:rsid w:val="00E97E64"/>
    <w:rsid w:val="00E97F2B"/>
    <w:rsid w:val="00EA01AE"/>
    <w:rsid w:val="00EA2CBD"/>
    <w:rsid w:val="00EA4027"/>
    <w:rsid w:val="00EA45B9"/>
    <w:rsid w:val="00EA4BE3"/>
    <w:rsid w:val="00EA4C2F"/>
    <w:rsid w:val="00EA53BE"/>
    <w:rsid w:val="00EA58B2"/>
    <w:rsid w:val="00EA6260"/>
    <w:rsid w:val="00EA6E5F"/>
    <w:rsid w:val="00EA6F37"/>
    <w:rsid w:val="00EA780F"/>
    <w:rsid w:val="00EA789D"/>
    <w:rsid w:val="00EA79A4"/>
    <w:rsid w:val="00EA7D8A"/>
    <w:rsid w:val="00EB0389"/>
    <w:rsid w:val="00EB0CDD"/>
    <w:rsid w:val="00EB168D"/>
    <w:rsid w:val="00EB1961"/>
    <w:rsid w:val="00EB1C31"/>
    <w:rsid w:val="00EB3589"/>
    <w:rsid w:val="00EB3CEB"/>
    <w:rsid w:val="00EB439D"/>
    <w:rsid w:val="00EB43B5"/>
    <w:rsid w:val="00EB514E"/>
    <w:rsid w:val="00EB54D7"/>
    <w:rsid w:val="00EB6B3D"/>
    <w:rsid w:val="00EB70A3"/>
    <w:rsid w:val="00EB78B4"/>
    <w:rsid w:val="00EB7B5F"/>
    <w:rsid w:val="00EC0122"/>
    <w:rsid w:val="00EC0586"/>
    <w:rsid w:val="00EC0AAB"/>
    <w:rsid w:val="00EC11F7"/>
    <w:rsid w:val="00EC1281"/>
    <w:rsid w:val="00EC1D31"/>
    <w:rsid w:val="00EC245A"/>
    <w:rsid w:val="00EC53C9"/>
    <w:rsid w:val="00EC55D1"/>
    <w:rsid w:val="00EC5B79"/>
    <w:rsid w:val="00EC5D98"/>
    <w:rsid w:val="00EC61EC"/>
    <w:rsid w:val="00EC6321"/>
    <w:rsid w:val="00EC696A"/>
    <w:rsid w:val="00EC6E29"/>
    <w:rsid w:val="00EC6E6F"/>
    <w:rsid w:val="00EC6EAC"/>
    <w:rsid w:val="00EC70FE"/>
    <w:rsid w:val="00EC7D40"/>
    <w:rsid w:val="00EC7EF3"/>
    <w:rsid w:val="00ED057B"/>
    <w:rsid w:val="00ED1049"/>
    <w:rsid w:val="00ED186D"/>
    <w:rsid w:val="00ED1989"/>
    <w:rsid w:val="00ED3109"/>
    <w:rsid w:val="00ED43E4"/>
    <w:rsid w:val="00ED4715"/>
    <w:rsid w:val="00ED4C7C"/>
    <w:rsid w:val="00ED4CFF"/>
    <w:rsid w:val="00ED4D5F"/>
    <w:rsid w:val="00ED54EE"/>
    <w:rsid w:val="00ED5689"/>
    <w:rsid w:val="00ED5ABF"/>
    <w:rsid w:val="00ED5F03"/>
    <w:rsid w:val="00ED6390"/>
    <w:rsid w:val="00ED639E"/>
    <w:rsid w:val="00ED7739"/>
    <w:rsid w:val="00ED7AA9"/>
    <w:rsid w:val="00EE02A0"/>
    <w:rsid w:val="00EE0524"/>
    <w:rsid w:val="00EE1BED"/>
    <w:rsid w:val="00EE22DB"/>
    <w:rsid w:val="00EE2341"/>
    <w:rsid w:val="00EE29F8"/>
    <w:rsid w:val="00EE2EE5"/>
    <w:rsid w:val="00EE367E"/>
    <w:rsid w:val="00EE3C61"/>
    <w:rsid w:val="00EE3D49"/>
    <w:rsid w:val="00EE3E11"/>
    <w:rsid w:val="00EE4B4A"/>
    <w:rsid w:val="00EE544A"/>
    <w:rsid w:val="00EE5671"/>
    <w:rsid w:val="00EE5B41"/>
    <w:rsid w:val="00EE6BF7"/>
    <w:rsid w:val="00EE6FEE"/>
    <w:rsid w:val="00EE727C"/>
    <w:rsid w:val="00EE780A"/>
    <w:rsid w:val="00EF03A0"/>
    <w:rsid w:val="00EF0856"/>
    <w:rsid w:val="00EF10CF"/>
    <w:rsid w:val="00EF2540"/>
    <w:rsid w:val="00EF26B9"/>
    <w:rsid w:val="00EF285C"/>
    <w:rsid w:val="00EF34A0"/>
    <w:rsid w:val="00EF36AE"/>
    <w:rsid w:val="00EF3771"/>
    <w:rsid w:val="00EF422B"/>
    <w:rsid w:val="00EF42D5"/>
    <w:rsid w:val="00EF4B8D"/>
    <w:rsid w:val="00EF5FC2"/>
    <w:rsid w:val="00EF6857"/>
    <w:rsid w:val="00EF6C81"/>
    <w:rsid w:val="00EF6D72"/>
    <w:rsid w:val="00F003EC"/>
    <w:rsid w:val="00F004A2"/>
    <w:rsid w:val="00F00551"/>
    <w:rsid w:val="00F007B5"/>
    <w:rsid w:val="00F01102"/>
    <w:rsid w:val="00F01CE5"/>
    <w:rsid w:val="00F02A33"/>
    <w:rsid w:val="00F02FEC"/>
    <w:rsid w:val="00F03234"/>
    <w:rsid w:val="00F04052"/>
    <w:rsid w:val="00F04523"/>
    <w:rsid w:val="00F046C9"/>
    <w:rsid w:val="00F04DE8"/>
    <w:rsid w:val="00F053CE"/>
    <w:rsid w:val="00F05B16"/>
    <w:rsid w:val="00F0661A"/>
    <w:rsid w:val="00F06F3D"/>
    <w:rsid w:val="00F071F0"/>
    <w:rsid w:val="00F07A06"/>
    <w:rsid w:val="00F07AAC"/>
    <w:rsid w:val="00F07B99"/>
    <w:rsid w:val="00F07FB2"/>
    <w:rsid w:val="00F100F4"/>
    <w:rsid w:val="00F10F67"/>
    <w:rsid w:val="00F11BC2"/>
    <w:rsid w:val="00F11EA9"/>
    <w:rsid w:val="00F11EB3"/>
    <w:rsid w:val="00F12E20"/>
    <w:rsid w:val="00F133BB"/>
    <w:rsid w:val="00F13CD5"/>
    <w:rsid w:val="00F1431D"/>
    <w:rsid w:val="00F145F0"/>
    <w:rsid w:val="00F15ACC"/>
    <w:rsid w:val="00F15BD7"/>
    <w:rsid w:val="00F16027"/>
    <w:rsid w:val="00F1646A"/>
    <w:rsid w:val="00F16CFE"/>
    <w:rsid w:val="00F17561"/>
    <w:rsid w:val="00F179EA"/>
    <w:rsid w:val="00F20618"/>
    <w:rsid w:val="00F209F7"/>
    <w:rsid w:val="00F20E48"/>
    <w:rsid w:val="00F22248"/>
    <w:rsid w:val="00F22D28"/>
    <w:rsid w:val="00F23E86"/>
    <w:rsid w:val="00F24C5E"/>
    <w:rsid w:val="00F24DF6"/>
    <w:rsid w:val="00F252A8"/>
    <w:rsid w:val="00F25698"/>
    <w:rsid w:val="00F25951"/>
    <w:rsid w:val="00F25AC1"/>
    <w:rsid w:val="00F26200"/>
    <w:rsid w:val="00F263C6"/>
    <w:rsid w:val="00F27D39"/>
    <w:rsid w:val="00F27DD1"/>
    <w:rsid w:val="00F30CE3"/>
    <w:rsid w:val="00F31C21"/>
    <w:rsid w:val="00F320C4"/>
    <w:rsid w:val="00F323A1"/>
    <w:rsid w:val="00F323E6"/>
    <w:rsid w:val="00F32522"/>
    <w:rsid w:val="00F32F68"/>
    <w:rsid w:val="00F330CC"/>
    <w:rsid w:val="00F3320C"/>
    <w:rsid w:val="00F334CB"/>
    <w:rsid w:val="00F339F0"/>
    <w:rsid w:val="00F34155"/>
    <w:rsid w:val="00F342AB"/>
    <w:rsid w:val="00F34B05"/>
    <w:rsid w:val="00F34BAA"/>
    <w:rsid w:val="00F35C67"/>
    <w:rsid w:val="00F35DA5"/>
    <w:rsid w:val="00F37490"/>
    <w:rsid w:val="00F404D5"/>
    <w:rsid w:val="00F41596"/>
    <w:rsid w:val="00F41ABC"/>
    <w:rsid w:val="00F4232E"/>
    <w:rsid w:val="00F423C9"/>
    <w:rsid w:val="00F43CEF"/>
    <w:rsid w:val="00F44BD6"/>
    <w:rsid w:val="00F44C7F"/>
    <w:rsid w:val="00F452BB"/>
    <w:rsid w:val="00F45501"/>
    <w:rsid w:val="00F4567E"/>
    <w:rsid w:val="00F4580C"/>
    <w:rsid w:val="00F45BCD"/>
    <w:rsid w:val="00F468ED"/>
    <w:rsid w:val="00F4694F"/>
    <w:rsid w:val="00F46A32"/>
    <w:rsid w:val="00F47AAE"/>
    <w:rsid w:val="00F47B7D"/>
    <w:rsid w:val="00F47D1D"/>
    <w:rsid w:val="00F47E30"/>
    <w:rsid w:val="00F500E4"/>
    <w:rsid w:val="00F50546"/>
    <w:rsid w:val="00F5141D"/>
    <w:rsid w:val="00F51856"/>
    <w:rsid w:val="00F51D5A"/>
    <w:rsid w:val="00F51DEC"/>
    <w:rsid w:val="00F529BC"/>
    <w:rsid w:val="00F53656"/>
    <w:rsid w:val="00F538E4"/>
    <w:rsid w:val="00F53C63"/>
    <w:rsid w:val="00F53ED5"/>
    <w:rsid w:val="00F5444C"/>
    <w:rsid w:val="00F55003"/>
    <w:rsid w:val="00F56366"/>
    <w:rsid w:val="00F56590"/>
    <w:rsid w:val="00F56AE2"/>
    <w:rsid w:val="00F56D8E"/>
    <w:rsid w:val="00F57488"/>
    <w:rsid w:val="00F57B2D"/>
    <w:rsid w:val="00F601EF"/>
    <w:rsid w:val="00F6073A"/>
    <w:rsid w:val="00F60CDD"/>
    <w:rsid w:val="00F60F8C"/>
    <w:rsid w:val="00F60FA7"/>
    <w:rsid w:val="00F61F59"/>
    <w:rsid w:val="00F6284B"/>
    <w:rsid w:val="00F63216"/>
    <w:rsid w:val="00F63291"/>
    <w:rsid w:val="00F632DE"/>
    <w:rsid w:val="00F63625"/>
    <w:rsid w:val="00F637BE"/>
    <w:rsid w:val="00F63D4B"/>
    <w:rsid w:val="00F64215"/>
    <w:rsid w:val="00F6429E"/>
    <w:rsid w:val="00F643EF"/>
    <w:rsid w:val="00F643FA"/>
    <w:rsid w:val="00F645F3"/>
    <w:rsid w:val="00F64FC4"/>
    <w:rsid w:val="00F652A7"/>
    <w:rsid w:val="00F6585A"/>
    <w:rsid w:val="00F65A41"/>
    <w:rsid w:val="00F661E4"/>
    <w:rsid w:val="00F667BC"/>
    <w:rsid w:val="00F6699B"/>
    <w:rsid w:val="00F67072"/>
    <w:rsid w:val="00F671B1"/>
    <w:rsid w:val="00F673E4"/>
    <w:rsid w:val="00F67CFF"/>
    <w:rsid w:val="00F67F3E"/>
    <w:rsid w:val="00F705D3"/>
    <w:rsid w:val="00F70725"/>
    <w:rsid w:val="00F7072A"/>
    <w:rsid w:val="00F70B1B"/>
    <w:rsid w:val="00F71841"/>
    <w:rsid w:val="00F71A93"/>
    <w:rsid w:val="00F726A9"/>
    <w:rsid w:val="00F730B6"/>
    <w:rsid w:val="00F733F2"/>
    <w:rsid w:val="00F74239"/>
    <w:rsid w:val="00F750A9"/>
    <w:rsid w:val="00F7698D"/>
    <w:rsid w:val="00F76A61"/>
    <w:rsid w:val="00F7785B"/>
    <w:rsid w:val="00F77ED8"/>
    <w:rsid w:val="00F803F6"/>
    <w:rsid w:val="00F80547"/>
    <w:rsid w:val="00F8073D"/>
    <w:rsid w:val="00F80D95"/>
    <w:rsid w:val="00F81025"/>
    <w:rsid w:val="00F8126A"/>
    <w:rsid w:val="00F81D54"/>
    <w:rsid w:val="00F81E93"/>
    <w:rsid w:val="00F831D3"/>
    <w:rsid w:val="00F8326F"/>
    <w:rsid w:val="00F83DA3"/>
    <w:rsid w:val="00F841D9"/>
    <w:rsid w:val="00F84BE7"/>
    <w:rsid w:val="00F8566D"/>
    <w:rsid w:val="00F85FD2"/>
    <w:rsid w:val="00F864D0"/>
    <w:rsid w:val="00F869C4"/>
    <w:rsid w:val="00F86C68"/>
    <w:rsid w:val="00F87744"/>
    <w:rsid w:val="00F90A69"/>
    <w:rsid w:val="00F90F73"/>
    <w:rsid w:val="00F9148E"/>
    <w:rsid w:val="00F9154B"/>
    <w:rsid w:val="00F9189A"/>
    <w:rsid w:val="00F92299"/>
    <w:rsid w:val="00F92C38"/>
    <w:rsid w:val="00F93B22"/>
    <w:rsid w:val="00F93CDF"/>
    <w:rsid w:val="00F96682"/>
    <w:rsid w:val="00F9705B"/>
    <w:rsid w:val="00F9742D"/>
    <w:rsid w:val="00F975BE"/>
    <w:rsid w:val="00F97D06"/>
    <w:rsid w:val="00FA0054"/>
    <w:rsid w:val="00FA0E3F"/>
    <w:rsid w:val="00FA1028"/>
    <w:rsid w:val="00FA19BF"/>
    <w:rsid w:val="00FA1B0E"/>
    <w:rsid w:val="00FA2253"/>
    <w:rsid w:val="00FA264F"/>
    <w:rsid w:val="00FA36B4"/>
    <w:rsid w:val="00FA3740"/>
    <w:rsid w:val="00FA3749"/>
    <w:rsid w:val="00FA53E0"/>
    <w:rsid w:val="00FA53EF"/>
    <w:rsid w:val="00FA5418"/>
    <w:rsid w:val="00FA564A"/>
    <w:rsid w:val="00FA5CE2"/>
    <w:rsid w:val="00FA6515"/>
    <w:rsid w:val="00FA69D9"/>
    <w:rsid w:val="00FA6C57"/>
    <w:rsid w:val="00FA77D6"/>
    <w:rsid w:val="00FB0248"/>
    <w:rsid w:val="00FB0A80"/>
    <w:rsid w:val="00FB0BFC"/>
    <w:rsid w:val="00FB0DBC"/>
    <w:rsid w:val="00FB0F1B"/>
    <w:rsid w:val="00FB0FA2"/>
    <w:rsid w:val="00FB19E7"/>
    <w:rsid w:val="00FB1A26"/>
    <w:rsid w:val="00FB277A"/>
    <w:rsid w:val="00FB2D39"/>
    <w:rsid w:val="00FB2F69"/>
    <w:rsid w:val="00FB36BE"/>
    <w:rsid w:val="00FB3D85"/>
    <w:rsid w:val="00FB3F1C"/>
    <w:rsid w:val="00FB424F"/>
    <w:rsid w:val="00FB4552"/>
    <w:rsid w:val="00FB4969"/>
    <w:rsid w:val="00FB49B2"/>
    <w:rsid w:val="00FB4A8C"/>
    <w:rsid w:val="00FB4C60"/>
    <w:rsid w:val="00FB4ED4"/>
    <w:rsid w:val="00FB5170"/>
    <w:rsid w:val="00FB60CD"/>
    <w:rsid w:val="00FB67AA"/>
    <w:rsid w:val="00FB6DA9"/>
    <w:rsid w:val="00FB7218"/>
    <w:rsid w:val="00FB7328"/>
    <w:rsid w:val="00FC0427"/>
    <w:rsid w:val="00FC04D4"/>
    <w:rsid w:val="00FC0F0C"/>
    <w:rsid w:val="00FC0F64"/>
    <w:rsid w:val="00FC0F96"/>
    <w:rsid w:val="00FC1267"/>
    <w:rsid w:val="00FC15C7"/>
    <w:rsid w:val="00FC331F"/>
    <w:rsid w:val="00FC3408"/>
    <w:rsid w:val="00FC3533"/>
    <w:rsid w:val="00FC59AA"/>
    <w:rsid w:val="00FC5CBD"/>
    <w:rsid w:val="00FC653B"/>
    <w:rsid w:val="00FC6FE4"/>
    <w:rsid w:val="00FC7E12"/>
    <w:rsid w:val="00FD0989"/>
    <w:rsid w:val="00FD1DA9"/>
    <w:rsid w:val="00FD339F"/>
    <w:rsid w:val="00FD4239"/>
    <w:rsid w:val="00FD4948"/>
    <w:rsid w:val="00FD53BE"/>
    <w:rsid w:val="00FD6844"/>
    <w:rsid w:val="00FD6F96"/>
    <w:rsid w:val="00FD7A4E"/>
    <w:rsid w:val="00FD7C9E"/>
    <w:rsid w:val="00FE12C0"/>
    <w:rsid w:val="00FE1330"/>
    <w:rsid w:val="00FE17AB"/>
    <w:rsid w:val="00FE1A96"/>
    <w:rsid w:val="00FE2043"/>
    <w:rsid w:val="00FE3063"/>
    <w:rsid w:val="00FE3B20"/>
    <w:rsid w:val="00FE4C65"/>
    <w:rsid w:val="00FE5B56"/>
    <w:rsid w:val="00FE6829"/>
    <w:rsid w:val="00FE6E4F"/>
    <w:rsid w:val="00FF04AF"/>
    <w:rsid w:val="00FF0DBD"/>
    <w:rsid w:val="00FF1E7D"/>
    <w:rsid w:val="00FF1FEC"/>
    <w:rsid w:val="00FF231D"/>
    <w:rsid w:val="00FF29FD"/>
    <w:rsid w:val="00FF3721"/>
    <w:rsid w:val="00FF39D8"/>
    <w:rsid w:val="00FF39F9"/>
    <w:rsid w:val="00FF3BDE"/>
    <w:rsid w:val="00FF4908"/>
    <w:rsid w:val="00FF4A35"/>
    <w:rsid w:val="00FF4D7D"/>
    <w:rsid w:val="00FF4F04"/>
    <w:rsid w:val="00FF5360"/>
    <w:rsid w:val="00FF5431"/>
    <w:rsid w:val="00FF5946"/>
    <w:rsid w:val="00FF5F96"/>
    <w:rsid w:val="00FF6446"/>
    <w:rsid w:val="00FF71AC"/>
    <w:rsid w:val="00FF7799"/>
    <w:rsid w:val="00FF7991"/>
    <w:rsid w:val="00FF7B08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DE18C"/>
  <w15:docId w15:val="{F5E28D05-AFCE-4C45-807F-E6ECC3FD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625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18C5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61D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A61DA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A61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718C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2Znak">
    <w:name w:val="Nagłówek 2 Znak"/>
    <w:link w:val="Nagwek2"/>
    <w:uiPriority w:val="99"/>
    <w:rsid w:val="00AA61D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AA61D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AA61D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5625C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45625C"/>
    <w:rPr>
      <w:sz w:val="20"/>
      <w:szCs w:val="20"/>
    </w:rPr>
  </w:style>
  <w:style w:type="character" w:styleId="Odwoaniedokomentarza">
    <w:name w:val="annotation reference"/>
    <w:uiPriority w:val="99"/>
    <w:unhideWhenUsed/>
    <w:rsid w:val="004562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2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5625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625C"/>
  </w:style>
  <w:style w:type="paragraph" w:styleId="Stopka">
    <w:name w:val="footer"/>
    <w:basedOn w:val="Normalny"/>
    <w:link w:val="StopkaZnak"/>
    <w:uiPriority w:val="99"/>
    <w:unhideWhenUsed/>
    <w:rsid w:val="0045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625C"/>
  </w:style>
  <w:style w:type="character" w:styleId="Hipercze">
    <w:name w:val="Hyperlink"/>
    <w:unhideWhenUsed/>
    <w:rsid w:val="0045625C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2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25C"/>
    <w:rPr>
      <w:b/>
      <w:bCs/>
      <w:sz w:val="20"/>
      <w:szCs w:val="20"/>
    </w:rPr>
  </w:style>
  <w:style w:type="character" w:customStyle="1" w:styleId="FontStyle136">
    <w:name w:val="Font Style136"/>
    <w:rsid w:val="0045625C"/>
    <w:rPr>
      <w:rFonts w:ascii="Times New Roman" w:hAnsi="Times New Roman" w:cs="Times New Roman" w:hint="default"/>
    </w:rPr>
  </w:style>
  <w:style w:type="paragraph" w:customStyle="1" w:styleId="ColorfulShading-Accent11">
    <w:name w:val="Colorful Shading - Accent 11"/>
    <w:hidden/>
    <w:uiPriority w:val="99"/>
    <w:semiHidden/>
    <w:rsid w:val="00815125"/>
    <w:rPr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45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uiPriority w:val="99"/>
    <w:rsid w:val="00D311B7"/>
  </w:style>
  <w:style w:type="character" w:customStyle="1" w:styleId="h1">
    <w:name w:val="h1"/>
    <w:basedOn w:val="Domylnaczcionkaakapitu"/>
    <w:uiPriority w:val="99"/>
    <w:rsid w:val="00D311B7"/>
  </w:style>
  <w:style w:type="paragraph" w:styleId="Tekstpodstawowy2">
    <w:name w:val="Body Text 2"/>
    <w:basedOn w:val="Normalny"/>
    <w:link w:val="Tekstpodstawowy2Znak"/>
    <w:uiPriority w:val="99"/>
    <w:rsid w:val="00B66B2D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uiPriority w:val="99"/>
    <w:rsid w:val="00B66B2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58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5816"/>
  </w:style>
  <w:style w:type="paragraph" w:customStyle="1" w:styleId="MarginText">
    <w:name w:val="Margin Text"/>
    <w:basedOn w:val="Tekstpodstawowy"/>
    <w:uiPriority w:val="99"/>
    <w:rsid w:val="00AA61DA"/>
    <w:pPr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Times New Roman" w:eastAsia="Times New Roman" w:hAnsi="Times New Roman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rsid w:val="00AA61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61DA"/>
  </w:style>
  <w:style w:type="paragraph" w:styleId="Tekstpodstawowy3">
    <w:name w:val="Body Text 3"/>
    <w:basedOn w:val="Normalny"/>
    <w:link w:val="Tekstpodstawowy3Znak"/>
    <w:uiPriority w:val="99"/>
    <w:rsid w:val="00AA61DA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pl-PL"/>
    </w:rPr>
  </w:style>
  <w:style w:type="character" w:customStyle="1" w:styleId="Tekstpodstawowy3Znak">
    <w:name w:val="Tekst podstawowy 3 Znak"/>
    <w:link w:val="Tekstpodstawowy3"/>
    <w:uiPriority w:val="99"/>
    <w:rsid w:val="00AA61D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rsid w:val="008D5AB4"/>
    <w:pPr>
      <w:suppressAutoHyphens/>
      <w:jc w:val="both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pkt">
    <w:name w:val="pkt"/>
    <w:basedOn w:val="Normalny"/>
    <w:rsid w:val="005D0795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Odwoanieprzypisudolnego">
    <w:name w:val="footnote reference"/>
    <w:aliases w:val="Footnote Reference Number"/>
    <w:rsid w:val="00D718C5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qFormat/>
    <w:rsid w:val="00D718C5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uiPriority w:val="99"/>
    <w:rsid w:val="00D718C5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FontStyle60">
    <w:name w:val="Font Style60"/>
    <w:uiPriority w:val="99"/>
    <w:rsid w:val="00F529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1">
    <w:name w:val="Font Style61"/>
    <w:uiPriority w:val="99"/>
    <w:rsid w:val="00F529BC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Normalny"/>
    <w:uiPriority w:val="99"/>
    <w:rsid w:val="00F529BC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F529BC"/>
    <w:pPr>
      <w:widowControl w:val="0"/>
      <w:autoSpaceDE w:val="0"/>
      <w:spacing w:after="0" w:line="262" w:lineRule="exac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27B95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18"/>
      <w:lang w:val="x-none" w:eastAsia="zh-CN" w:bidi="hi-IN"/>
    </w:rPr>
  </w:style>
  <w:style w:type="character" w:customStyle="1" w:styleId="Tekstpodstawowywcity2Znak">
    <w:name w:val="Tekst podstawowy wcięty 2 Znak"/>
    <w:link w:val="Tekstpodstawowywcity2"/>
    <w:uiPriority w:val="99"/>
    <w:rsid w:val="00E27B95"/>
    <w:rPr>
      <w:rFonts w:ascii="Times New Roman" w:eastAsia="Times New Roman" w:hAnsi="Times New Roman" w:cs="Mangal"/>
      <w:kern w:val="1"/>
      <w:sz w:val="20"/>
      <w:szCs w:val="18"/>
      <w:lang w:eastAsia="zh-CN" w:bidi="hi-IN"/>
    </w:rPr>
  </w:style>
  <w:style w:type="paragraph" w:customStyle="1" w:styleId="Default">
    <w:name w:val="Default"/>
    <w:rsid w:val="00C20431"/>
    <w:pPr>
      <w:autoSpaceDE w:val="0"/>
      <w:autoSpaceDN w:val="0"/>
      <w:adjustRightInd w:val="0"/>
      <w:ind w:left="709" w:hanging="284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ontStyle48">
    <w:name w:val="Font Style48"/>
    <w:uiPriority w:val="99"/>
    <w:rsid w:val="00B279E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8">
    <w:name w:val="Style18"/>
    <w:basedOn w:val="Normalny"/>
    <w:uiPriority w:val="99"/>
    <w:rsid w:val="00B279E6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414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eading11">
    <w:name w:val="Heading 11"/>
    <w:basedOn w:val="Normalny"/>
    <w:next w:val="Normalny"/>
    <w:uiPriority w:val="99"/>
    <w:rsid w:val="00C1401E"/>
    <w:pPr>
      <w:keepNext/>
      <w:keepLines/>
      <w:widowControl w:val="0"/>
      <w:tabs>
        <w:tab w:val="num" w:pos="432"/>
        <w:tab w:val="num" w:pos="720"/>
      </w:tabs>
      <w:suppressAutoHyphens/>
      <w:autoSpaceDE w:val="0"/>
      <w:autoSpaceDN w:val="0"/>
      <w:adjustRightInd w:val="0"/>
      <w:spacing w:before="480" w:after="0" w:line="240" w:lineRule="auto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customStyle="1" w:styleId="Heading21">
    <w:name w:val="Heading 21"/>
    <w:basedOn w:val="Normalny"/>
    <w:next w:val="Normalny"/>
    <w:uiPriority w:val="99"/>
    <w:rsid w:val="00C1401E"/>
    <w:pPr>
      <w:keepNext/>
      <w:widowControl w:val="0"/>
      <w:tabs>
        <w:tab w:val="num" w:pos="576"/>
        <w:tab w:val="num" w:pos="1440"/>
      </w:tabs>
      <w:suppressAutoHyphens/>
      <w:autoSpaceDE w:val="0"/>
      <w:autoSpaceDN w:val="0"/>
      <w:adjustRightInd w:val="0"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Heading31">
    <w:name w:val="Heading 31"/>
    <w:aliases w:val="h3"/>
    <w:basedOn w:val="Normalny"/>
    <w:next w:val="Normalny"/>
    <w:uiPriority w:val="99"/>
    <w:rsid w:val="00C1401E"/>
    <w:pPr>
      <w:keepNext/>
      <w:widowControl w:val="0"/>
      <w:tabs>
        <w:tab w:val="num" w:pos="720"/>
        <w:tab w:val="num" w:pos="2160"/>
      </w:tabs>
      <w:suppressAutoHyphens/>
      <w:autoSpaceDE w:val="0"/>
      <w:autoSpaceDN w:val="0"/>
      <w:adjustRightInd w:val="0"/>
      <w:spacing w:after="0" w:line="240" w:lineRule="auto"/>
      <w:ind w:left="720" w:hanging="720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Heading41">
    <w:name w:val="Heading 41"/>
    <w:aliases w:val="h4"/>
    <w:basedOn w:val="Normalny"/>
    <w:next w:val="Normalny"/>
    <w:uiPriority w:val="99"/>
    <w:rsid w:val="00C1401E"/>
    <w:pPr>
      <w:keepNext/>
      <w:widowControl w:val="0"/>
      <w:tabs>
        <w:tab w:val="num" w:pos="864"/>
        <w:tab w:val="left" w:pos="2835"/>
        <w:tab w:val="left" w:pos="2880"/>
        <w:tab w:val="left" w:pos="7513"/>
      </w:tabs>
      <w:suppressAutoHyphens/>
      <w:autoSpaceDE w:val="0"/>
      <w:autoSpaceDN w:val="0"/>
      <w:adjustRightInd w:val="0"/>
      <w:spacing w:after="120" w:line="240" w:lineRule="auto"/>
      <w:ind w:left="864" w:hanging="864"/>
      <w:jc w:val="center"/>
      <w:outlineLvl w:val="3"/>
    </w:pPr>
    <w:rPr>
      <w:rFonts w:eastAsia="Times New Roman" w:cs="Calibri"/>
      <w:b/>
      <w:bCs/>
      <w:sz w:val="28"/>
      <w:szCs w:val="28"/>
      <w:lang w:eastAsia="pl-PL"/>
    </w:rPr>
  </w:style>
  <w:style w:type="paragraph" w:customStyle="1" w:styleId="Heading51">
    <w:name w:val="Heading 51"/>
    <w:aliases w:val="h5"/>
    <w:basedOn w:val="Normalny"/>
    <w:next w:val="Normalny"/>
    <w:uiPriority w:val="99"/>
    <w:rsid w:val="00C1401E"/>
    <w:pPr>
      <w:keepNext/>
      <w:widowControl w:val="0"/>
      <w:tabs>
        <w:tab w:val="num" w:pos="1008"/>
        <w:tab w:val="num" w:pos="3600"/>
      </w:tabs>
      <w:suppressAutoHyphens/>
      <w:autoSpaceDE w:val="0"/>
      <w:autoSpaceDN w:val="0"/>
      <w:adjustRightInd w:val="0"/>
      <w:spacing w:after="0" w:line="240" w:lineRule="auto"/>
      <w:ind w:left="1008" w:hanging="1008"/>
      <w:jc w:val="center"/>
      <w:outlineLvl w:val="4"/>
    </w:pPr>
    <w:rPr>
      <w:rFonts w:eastAsia="Times New Roman" w:cs="Calibri"/>
      <w:sz w:val="32"/>
      <w:szCs w:val="32"/>
      <w:lang w:eastAsia="pl-PL"/>
    </w:rPr>
  </w:style>
  <w:style w:type="paragraph" w:customStyle="1" w:styleId="Heading61">
    <w:name w:val="Heading 61"/>
    <w:aliases w:val="h6"/>
    <w:basedOn w:val="Normalny"/>
    <w:next w:val="Normalny"/>
    <w:uiPriority w:val="99"/>
    <w:rsid w:val="00C1401E"/>
    <w:pPr>
      <w:widowControl w:val="0"/>
      <w:tabs>
        <w:tab w:val="num" w:pos="1152"/>
        <w:tab w:val="num" w:pos="4320"/>
      </w:tabs>
      <w:suppressAutoHyphens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eastAsia="Times New Roman" w:cs="Calibri"/>
      <w:b/>
      <w:bCs/>
      <w:lang w:eastAsia="pl-PL"/>
    </w:rPr>
  </w:style>
  <w:style w:type="paragraph" w:customStyle="1" w:styleId="Heading71">
    <w:name w:val="Heading 71"/>
    <w:aliases w:val="h7"/>
    <w:basedOn w:val="Normalny"/>
    <w:next w:val="Normalny"/>
    <w:uiPriority w:val="99"/>
    <w:rsid w:val="00C1401E"/>
    <w:pPr>
      <w:widowControl w:val="0"/>
      <w:tabs>
        <w:tab w:val="num" w:pos="1296"/>
        <w:tab w:val="num" w:pos="5040"/>
      </w:tabs>
      <w:suppressAutoHyphens/>
      <w:autoSpaceDE w:val="0"/>
      <w:autoSpaceDN w:val="0"/>
      <w:adjustRightInd w:val="0"/>
      <w:spacing w:before="240" w:after="60" w:line="240" w:lineRule="auto"/>
      <w:ind w:left="1296" w:hanging="1296"/>
      <w:outlineLvl w:val="6"/>
    </w:pPr>
    <w:rPr>
      <w:rFonts w:eastAsia="Times New Roman" w:cs="Calibri"/>
      <w:sz w:val="24"/>
      <w:szCs w:val="24"/>
      <w:lang w:eastAsia="pl-PL"/>
    </w:rPr>
  </w:style>
  <w:style w:type="paragraph" w:customStyle="1" w:styleId="Heading81">
    <w:name w:val="Heading 81"/>
    <w:aliases w:val="h8"/>
    <w:basedOn w:val="Normalny"/>
    <w:next w:val="Normalny"/>
    <w:uiPriority w:val="99"/>
    <w:rsid w:val="00C1401E"/>
    <w:pPr>
      <w:keepNext/>
      <w:keepLines/>
      <w:widowControl w:val="0"/>
      <w:tabs>
        <w:tab w:val="num" w:pos="1440"/>
        <w:tab w:val="num" w:pos="5760"/>
      </w:tabs>
      <w:suppressAutoHyphens/>
      <w:autoSpaceDE w:val="0"/>
      <w:autoSpaceDN w:val="0"/>
      <w:adjustRightInd w:val="0"/>
      <w:spacing w:before="200" w:after="0" w:line="240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FontStyle85">
    <w:name w:val="Font Style85"/>
    <w:uiPriority w:val="99"/>
    <w:rsid w:val="00C1401E"/>
    <w:rPr>
      <w:rFonts w:ascii="Times New Roman" w:hAnsi="Times New Roman"/>
      <w:b/>
      <w:sz w:val="24"/>
      <w:lang w:val="pl-PL"/>
    </w:rPr>
  </w:style>
  <w:style w:type="paragraph" w:customStyle="1" w:styleId="Tekstpodstawowy31">
    <w:name w:val="Tekst podstawowy 31"/>
    <w:basedOn w:val="Normalny"/>
    <w:uiPriority w:val="99"/>
    <w:rsid w:val="00C1401E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eastAsia="Times New Roman" w:cs="Calibri"/>
      <w:sz w:val="16"/>
      <w:szCs w:val="16"/>
      <w:lang w:eastAsia="pl-PL"/>
    </w:rPr>
  </w:style>
  <w:style w:type="paragraph" w:styleId="Podtytu">
    <w:name w:val="Subtitle"/>
    <w:aliases w:val="sub"/>
    <w:basedOn w:val="Normalny"/>
    <w:next w:val="Tekstpodstawowy"/>
    <w:link w:val="PodtytuZnak"/>
    <w:uiPriority w:val="99"/>
    <w:qFormat/>
    <w:rsid w:val="00C1401E"/>
    <w:pPr>
      <w:keepNext/>
      <w:widowControl w:val="0"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Cambria" w:eastAsia="Times New Roman" w:hAnsi="Cambria"/>
      <w:sz w:val="24"/>
      <w:szCs w:val="24"/>
      <w:lang w:val="x-none" w:eastAsia="pl-PL"/>
    </w:rPr>
  </w:style>
  <w:style w:type="character" w:customStyle="1" w:styleId="PodtytuZnak">
    <w:name w:val="Podtytuł Znak"/>
    <w:aliases w:val="sub Znak"/>
    <w:link w:val="Podtytu"/>
    <w:uiPriority w:val="99"/>
    <w:rsid w:val="00C1401E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C1401E"/>
    <w:pPr>
      <w:widowControl w:val="0"/>
      <w:suppressAutoHyphens/>
      <w:autoSpaceDE w:val="0"/>
      <w:autoSpaceDN w:val="0"/>
      <w:adjustRightInd w:val="0"/>
    </w:pPr>
    <w:rPr>
      <w:rFonts w:eastAsia="Times New Roman" w:cs="Calibri"/>
      <w:lang w:eastAsia="pl-PL"/>
    </w:rPr>
  </w:style>
  <w:style w:type="character" w:customStyle="1" w:styleId="DeltaViewInsertion">
    <w:name w:val="DeltaView Insertion"/>
    <w:rsid w:val="00C1401E"/>
    <w:rPr>
      <w:color w:val="0000FF"/>
      <w:u w:val="double"/>
    </w:rPr>
  </w:style>
  <w:style w:type="paragraph" w:styleId="NormalnyWeb">
    <w:name w:val="Normal (Web)"/>
    <w:basedOn w:val="Normalny"/>
    <w:uiPriority w:val="99"/>
    <w:rsid w:val="00C1401E"/>
    <w:pPr>
      <w:suppressAutoHyphens/>
      <w:spacing w:before="280" w:after="280" w:line="240" w:lineRule="auto"/>
    </w:pPr>
    <w:rPr>
      <w:rFonts w:eastAsia="Times New Roman" w:cs="Calibri"/>
      <w:sz w:val="24"/>
      <w:szCs w:val="24"/>
      <w:lang w:eastAsia="ar-SA"/>
    </w:rPr>
  </w:style>
  <w:style w:type="paragraph" w:customStyle="1" w:styleId="DeltaViewTableBody">
    <w:name w:val="DeltaView Table Body"/>
    <w:basedOn w:val="Normalny"/>
    <w:uiPriority w:val="99"/>
    <w:rsid w:val="00C140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pl-PL"/>
    </w:rPr>
  </w:style>
  <w:style w:type="character" w:customStyle="1" w:styleId="FontStyle64">
    <w:name w:val="Font Style64"/>
    <w:uiPriority w:val="99"/>
    <w:rsid w:val="00C1401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6">
    <w:name w:val="Style1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4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C1401E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7">
    <w:name w:val="Style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64" w:lineRule="exact"/>
      <w:ind w:hanging="26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0">
    <w:name w:val="Font Style50"/>
    <w:uiPriority w:val="99"/>
    <w:rsid w:val="00C1401E"/>
    <w:rPr>
      <w:rFonts w:ascii="Calibri" w:hAnsi="Calibri" w:cs="Calibri"/>
      <w:i/>
      <w:iCs/>
      <w:color w:val="000000"/>
      <w:spacing w:val="-10"/>
      <w:sz w:val="22"/>
      <w:szCs w:val="22"/>
    </w:rPr>
  </w:style>
  <w:style w:type="character" w:customStyle="1" w:styleId="FontStyle56">
    <w:name w:val="Font Style56"/>
    <w:uiPriority w:val="99"/>
    <w:rsid w:val="00C1401E"/>
    <w:rPr>
      <w:rFonts w:ascii="CordiaUPC" w:hAnsi="CordiaUPC" w:cs="CordiaUPC"/>
      <w:b/>
      <w:bCs/>
      <w:color w:val="000000"/>
      <w:sz w:val="28"/>
      <w:szCs w:val="28"/>
    </w:rPr>
  </w:style>
  <w:style w:type="character" w:customStyle="1" w:styleId="FontStyle57">
    <w:name w:val="Font Style57"/>
    <w:uiPriority w:val="99"/>
    <w:rsid w:val="00C1401E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uiPriority w:val="99"/>
    <w:rsid w:val="00C1401E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59">
    <w:name w:val="Font Style59"/>
    <w:uiPriority w:val="99"/>
    <w:rsid w:val="00C1401E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1">
    <w:name w:val="Style1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140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1">
    <w:name w:val="Font Style11"/>
    <w:uiPriority w:val="99"/>
    <w:rsid w:val="00C1401E"/>
    <w:rPr>
      <w:rFonts w:ascii="Times New Roman" w:hAnsi="Times New Roman"/>
      <w:color w:val="000000"/>
      <w:sz w:val="26"/>
    </w:rPr>
  </w:style>
  <w:style w:type="character" w:customStyle="1" w:styleId="FontStyle12">
    <w:name w:val="Font Style12"/>
    <w:uiPriority w:val="99"/>
    <w:rsid w:val="00C1401E"/>
    <w:rPr>
      <w:rFonts w:ascii="Times New Roman" w:hAnsi="Times New Roman"/>
      <w:color w:val="000000"/>
      <w:sz w:val="22"/>
    </w:rPr>
  </w:style>
  <w:style w:type="character" w:customStyle="1" w:styleId="FontStyle13">
    <w:name w:val="Font Style13"/>
    <w:uiPriority w:val="99"/>
    <w:rsid w:val="00C1401E"/>
    <w:rPr>
      <w:rFonts w:ascii="Calibri" w:hAnsi="Calibri"/>
      <w:b/>
      <w:color w:val="000000"/>
      <w:sz w:val="18"/>
    </w:rPr>
  </w:style>
  <w:style w:type="character" w:customStyle="1" w:styleId="FontStyle14">
    <w:name w:val="Font Style14"/>
    <w:uiPriority w:val="99"/>
    <w:rsid w:val="00C1401E"/>
    <w:rPr>
      <w:rFonts w:ascii="Times New Roman" w:hAnsi="Times New Roman"/>
      <w:i/>
      <w:color w:val="000000"/>
      <w:sz w:val="22"/>
    </w:rPr>
  </w:style>
  <w:style w:type="character" w:customStyle="1" w:styleId="FontStyle15">
    <w:name w:val="Font Style15"/>
    <w:uiPriority w:val="99"/>
    <w:rsid w:val="00C1401E"/>
    <w:rPr>
      <w:rFonts w:ascii="Times New Roman" w:hAnsi="Times New Roman"/>
      <w:b/>
      <w:color w:val="000000"/>
      <w:sz w:val="22"/>
    </w:rPr>
  </w:style>
  <w:style w:type="paragraph" w:customStyle="1" w:styleId="Tabelapozycja">
    <w:name w:val="Tabela pozycja"/>
    <w:basedOn w:val="Normalny"/>
    <w:rsid w:val="00C1401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pl-PL"/>
    </w:rPr>
  </w:style>
  <w:style w:type="character" w:styleId="Uwydatnienie">
    <w:name w:val="Emphasis"/>
    <w:uiPriority w:val="99"/>
    <w:qFormat/>
    <w:rsid w:val="00C1401E"/>
    <w:rPr>
      <w:rFonts w:cs="Times New Roman"/>
      <w:i/>
      <w:iCs/>
    </w:rPr>
  </w:style>
  <w:style w:type="paragraph" w:customStyle="1" w:styleId="PreformattedText">
    <w:name w:val="Preformatted Text"/>
    <w:basedOn w:val="Normalny"/>
    <w:uiPriority w:val="99"/>
    <w:rsid w:val="00C1401E"/>
    <w:pPr>
      <w:suppressAutoHyphens/>
      <w:autoSpaceDN w:val="0"/>
      <w:spacing w:after="0" w:line="240" w:lineRule="auto"/>
      <w:textAlignment w:val="baseline"/>
    </w:pPr>
    <w:rPr>
      <w:rFonts w:ascii="Courier New" w:hAnsi="Courier New" w:cs="Courier New"/>
      <w:color w:val="000000"/>
      <w:kern w:val="3"/>
      <w:sz w:val="20"/>
      <w:szCs w:val="20"/>
      <w:lang w:val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1401E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1401E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C1401E"/>
    <w:rPr>
      <w:rFonts w:ascii="Calibri" w:eastAsia="Calibri" w:hAnsi="Calibri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401E"/>
    <w:pPr>
      <w:spacing w:after="120" w:line="240" w:lineRule="auto"/>
      <w:ind w:left="283"/>
      <w:jc w:val="both"/>
    </w:pPr>
    <w:rPr>
      <w:sz w:val="16"/>
      <w:szCs w:val="16"/>
      <w:lang w:val="x-none" w:eastAsia="x-none"/>
    </w:rPr>
  </w:style>
  <w:style w:type="paragraph" w:styleId="HTML-wstpniesformatowany">
    <w:name w:val="HTML Preformatted"/>
    <w:basedOn w:val="Normalny"/>
    <w:link w:val="HTML-wstpniesformatowanyZnak1"/>
    <w:rsid w:val="00831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zh-CN"/>
    </w:rPr>
  </w:style>
  <w:style w:type="character" w:customStyle="1" w:styleId="HTML-wstpniesformatowanyZnak1">
    <w:name w:val="HTML - wstępnie sformatowany Znak1"/>
    <w:link w:val="HTML-wstpniesformatowany"/>
    <w:rsid w:val="008313B4"/>
    <w:rPr>
      <w:rFonts w:ascii="Courier New" w:eastAsia="Times New Roman" w:hAnsi="Courier New"/>
      <w:lang w:eastAsia="zh-CN"/>
    </w:rPr>
  </w:style>
  <w:style w:type="character" w:customStyle="1" w:styleId="HTML-wstpniesformatowanyZnak">
    <w:name w:val="HTML - wstępnie sformatowany Znak"/>
    <w:uiPriority w:val="99"/>
    <w:semiHidden/>
    <w:rsid w:val="008313B4"/>
    <w:rPr>
      <w:rFonts w:ascii="Consolas" w:hAnsi="Consolas"/>
      <w:lang w:eastAsia="en-US"/>
    </w:rPr>
  </w:style>
  <w:style w:type="paragraph" w:customStyle="1" w:styleId="listaa">
    <w:name w:val="lista a)"/>
    <w:basedOn w:val="Normalny"/>
    <w:rsid w:val="002F58F2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0B540B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71166F"/>
    <w:rPr>
      <w:rFonts w:cs="Calibri"/>
      <w:color w:val="00000A"/>
      <w:sz w:val="22"/>
      <w:szCs w:val="22"/>
      <w:lang w:eastAsia="en-US"/>
    </w:rPr>
  </w:style>
  <w:style w:type="paragraph" w:customStyle="1" w:styleId="Tekstpodstawowy32">
    <w:name w:val="Tekst podstawowy 32"/>
    <w:basedOn w:val="Normalny"/>
    <w:qFormat/>
    <w:rsid w:val="000B540B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ar-SA"/>
    </w:rPr>
  </w:style>
  <w:style w:type="table" w:customStyle="1" w:styleId="TableGrid1">
    <w:name w:val="TableGrid1"/>
    <w:rsid w:val="000D0E0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D0E0D"/>
    <w:pPr>
      <w:numPr>
        <w:numId w:val="87"/>
      </w:numPr>
      <w:tabs>
        <w:tab w:val="num" w:pos="360"/>
      </w:tabs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unhideWhenUsed/>
    <w:rsid w:val="00D10E02"/>
    <w:rPr>
      <w:color w:val="605E5C"/>
      <w:shd w:val="clear" w:color="auto" w:fill="E1DFDD"/>
    </w:rPr>
  </w:style>
  <w:style w:type="character" w:customStyle="1" w:styleId="Wzmianka1">
    <w:name w:val="Wzmianka1"/>
    <w:uiPriority w:val="99"/>
    <w:unhideWhenUsed/>
    <w:rsid w:val="00D10E02"/>
    <w:rPr>
      <w:color w:val="2B579A"/>
      <w:shd w:val="clear" w:color="auto" w:fill="E1DFDD"/>
    </w:rPr>
  </w:style>
  <w:style w:type="table" w:customStyle="1" w:styleId="TableGrid0">
    <w:name w:val="Table Grid0"/>
    <w:rsid w:val="00EB1C31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377049"/>
    <w:rPr>
      <w:color w:val="954F72" w:themeColor="followedHyperlink"/>
      <w:u w:val="single"/>
    </w:rPr>
  </w:style>
  <w:style w:type="table" w:customStyle="1" w:styleId="TableGrid">
    <w:name w:val="TableGrid"/>
    <w:rsid w:val="00AA79CB"/>
    <w:rPr>
      <w:rFonts w:asciiTheme="minorHAnsi" w:eastAsiaTheme="minorEastAsia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A79C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2F196E"/>
    <w:rPr>
      <w:sz w:val="22"/>
      <w:szCs w:val="22"/>
      <w:lang w:eastAsia="en-US"/>
    </w:rPr>
  </w:style>
  <w:style w:type="paragraph" w:customStyle="1" w:styleId="Standard">
    <w:name w:val="Standard"/>
    <w:rsid w:val="008E2139"/>
    <w:pPr>
      <w:suppressAutoHyphens/>
      <w:autoSpaceDN w:val="0"/>
      <w:spacing w:after="160" w:line="242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Textbodyindent">
    <w:name w:val="Text body indent"/>
    <w:basedOn w:val="Standard"/>
    <w:rsid w:val="008E2139"/>
    <w:pPr>
      <w:spacing w:after="0" w:line="240" w:lineRule="auto"/>
      <w:ind w:left="283"/>
    </w:pPr>
    <w:rPr>
      <w:rFonts w:ascii="Tahoma" w:eastAsia="Times New Roman" w:hAnsi="Tahoma"/>
      <w:szCs w:val="20"/>
      <w:lang w:eastAsia="ar-SA"/>
    </w:rPr>
  </w:style>
  <w:style w:type="numbering" w:customStyle="1" w:styleId="WWNum1">
    <w:name w:val="WWNum1"/>
    <w:basedOn w:val="Bezlisty"/>
    <w:rsid w:val="008E2139"/>
    <w:pPr>
      <w:numPr>
        <w:numId w:val="48"/>
      </w:numPr>
    </w:pPr>
  </w:style>
  <w:style w:type="numbering" w:customStyle="1" w:styleId="WWNum2">
    <w:name w:val="WWNum2"/>
    <w:basedOn w:val="Bezlisty"/>
    <w:rsid w:val="008E2139"/>
    <w:pPr>
      <w:numPr>
        <w:numId w:val="49"/>
      </w:numPr>
    </w:pPr>
  </w:style>
  <w:style w:type="numbering" w:customStyle="1" w:styleId="WWNum3">
    <w:name w:val="WWNum3"/>
    <w:basedOn w:val="Bezlisty"/>
    <w:rsid w:val="008E2139"/>
    <w:pPr>
      <w:numPr>
        <w:numId w:val="50"/>
      </w:numPr>
    </w:pPr>
  </w:style>
  <w:style w:type="numbering" w:customStyle="1" w:styleId="WWNum4">
    <w:name w:val="WWNum4"/>
    <w:basedOn w:val="Bezlisty"/>
    <w:rsid w:val="008E2139"/>
    <w:pPr>
      <w:numPr>
        <w:numId w:val="51"/>
      </w:numPr>
    </w:pPr>
  </w:style>
  <w:style w:type="numbering" w:customStyle="1" w:styleId="WWNum5">
    <w:name w:val="WWNum5"/>
    <w:basedOn w:val="Bezlisty"/>
    <w:rsid w:val="008E2139"/>
    <w:pPr>
      <w:numPr>
        <w:numId w:val="52"/>
      </w:numPr>
    </w:pPr>
  </w:style>
  <w:style w:type="numbering" w:customStyle="1" w:styleId="WWNum6">
    <w:name w:val="WWNum6"/>
    <w:basedOn w:val="Bezlisty"/>
    <w:rsid w:val="008E2139"/>
    <w:pPr>
      <w:numPr>
        <w:numId w:val="53"/>
      </w:numPr>
    </w:pPr>
  </w:style>
  <w:style w:type="numbering" w:customStyle="1" w:styleId="WWNum7">
    <w:name w:val="WWNum7"/>
    <w:basedOn w:val="Bezlisty"/>
    <w:rsid w:val="008E2139"/>
    <w:pPr>
      <w:numPr>
        <w:numId w:val="54"/>
      </w:numPr>
    </w:pPr>
  </w:style>
  <w:style w:type="numbering" w:customStyle="1" w:styleId="WWNum8">
    <w:name w:val="WWNum8"/>
    <w:basedOn w:val="Bezlisty"/>
    <w:rsid w:val="008E2139"/>
    <w:pPr>
      <w:numPr>
        <w:numId w:val="55"/>
      </w:numPr>
    </w:pPr>
  </w:style>
  <w:style w:type="numbering" w:customStyle="1" w:styleId="WWNum9">
    <w:name w:val="WWNum9"/>
    <w:basedOn w:val="Bezlisty"/>
    <w:rsid w:val="008E2139"/>
    <w:pPr>
      <w:numPr>
        <w:numId w:val="56"/>
      </w:numPr>
    </w:pPr>
  </w:style>
  <w:style w:type="numbering" w:customStyle="1" w:styleId="WWNum10">
    <w:name w:val="WWNum10"/>
    <w:basedOn w:val="Bezlisty"/>
    <w:rsid w:val="008E2139"/>
    <w:pPr>
      <w:numPr>
        <w:numId w:val="57"/>
      </w:numPr>
    </w:pPr>
  </w:style>
  <w:style w:type="numbering" w:customStyle="1" w:styleId="WWNum11">
    <w:name w:val="WWNum11"/>
    <w:basedOn w:val="Bezlisty"/>
    <w:rsid w:val="008E2139"/>
    <w:pPr>
      <w:numPr>
        <w:numId w:val="58"/>
      </w:numPr>
    </w:pPr>
  </w:style>
  <w:style w:type="numbering" w:customStyle="1" w:styleId="WWNum12">
    <w:name w:val="WWNum12"/>
    <w:basedOn w:val="Bezlisty"/>
    <w:rsid w:val="008E2139"/>
    <w:pPr>
      <w:numPr>
        <w:numId w:val="59"/>
      </w:numPr>
    </w:pPr>
  </w:style>
  <w:style w:type="numbering" w:customStyle="1" w:styleId="WWNum13">
    <w:name w:val="WWNum13"/>
    <w:basedOn w:val="Bezlisty"/>
    <w:rsid w:val="008E2139"/>
    <w:pPr>
      <w:numPr>
        <w:numId w:val="60"/>
      </w:numPr>
    </w:pPr>
  </w:style>
  <w:style w:type="numbering" w:customStyle="1" w:styleId="WWNum14">
    <w:name w:val="WWNum14"/>
    <w:basedOn w:val="Bezlisty"/>
    <w:rsid w:val="008E2139"/>
    <w:pPr>
      <w:numPr>
        <w:numId w:val="61"/>
      </w:numPr>
    </w:pPr>
  </w:style>
  <w:style w:type="character" w:customStyle="1" w:styleId="ListParagraphChar">
    <w:name w:val="List Paragraph Char"/>
    <w:link w:val="Akapitzlist1"/>
    <w:locked/>
    <w:rsid w:val="00525BCA"/>
    <w:rPr>
      <w:rFonts w:eastAsia="Times New Roman" w:cs="Calibri"/>
      <w:sz w:val="22"/>
      <w:szCs w:val="22"/>
    </w:rPr>
  </w:style>
  <w:style w:type="paragraph" w:customStyle="1" w:styleId="tekstlitera">
    <w:name w:val="tekst litera"/>
    <w:basedOn w:val="Normalny"/>
    <w:rsid w:val="00525BCA"/>
    <w:pPr>
      <w:numPr>
        <w:ilvl w:val="4"/>
        <w:numId w:val="6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paragraph" w:customStyle="1" w:styleId="tekstparagraf">
    <w:name w:val="tekst paragraf"/>
    <w:basedOn w:val="Normalny"/>
    <w:next w:val="Normalny"/>
    <w:rsid w:val="00525BCA"/>
    <w:pPr>
      <w:keepNext/>
      <w:numPr>
        <w:numId w:val="64"/>
      </w:numPr>
      <w:spacing w:before="240" w:after="0" w:line="240" w:lineRule="auto"/>
      <w:jc w:val="center"/>
    </w:pPr>
    <w:rPr>
      <w:rFonts w:ascii="Palatino Linotype" w:eastAsia="Times New Roman" w:hAnsi="Palatino Linotype"/>
      <w:b/>
      <w:szCs w:val="20"/>
      <w:lang w:eastAsia="pl-PL"/>
    </w:rPr>
  </w:style>
  <w:style w:type="paragraph" w:customStyle="1" w:styleId="tekstparagraftytu">
    <w:name w:val="tekst paragraf tytuł"/>
    <w:basedOn w:val="Normalny"/>
    <w:next w:val="Normalny"/>
    <w:rsid w:val="00525BCA"/>
    <w:pPr>
      <w:keepNext/>
      <w:numPr>
        <w:ilvl w:val="1"/>
        <w:numId w:val="64"/>
      </w:numPr>
      <w:spacing w:after="120" w:line="240" w:lineRule="auto"/>
      <w:jc w:val="center"/>
    </w:pPr>
    <w:rPr>
      <w:rFonts w:ascii="Palatino Linotype" w:eastAsia="Times New Roman" w:hAnsi="Palatino Linotype"/>
      <w:b/>
      <w:smallCaps/>
      <w:szCs w:val="20"/>
      <w:lang w:eastAsia="pl-PL"/>
    </w:rPr>
  </w:style>
  <w:style w:type="paragraph" w:customStyle="1" w:styleId="tekstpunkt">
    <w:name w:val="tekst punkt"/>
    <w:basedOn w:val="Normalny"/>
    <w:rsid w:val="00525BCA"/>
    <w:pPr>
      <w:numPr>
        <w:ilvl w:val="3"/>
        <w:numId w:val="6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val="x-none" w:eastAsia="x-none"/>
    </w:rPr>
  </w:style>
  <w:style w:type="paragraph" w:customStyle="1" w:styleId="tekstustp">
    <w:name w:val="tekst ustęp"/>
    <w:basedOn w:val="Normalny"/>
    <w:rsid w:val="00525BCA"/>
    <w:pPr>
      <w:numPr>
        <w:ilvl w:val="2"/>
        <w:numId w:val="64"/>
      </w:numPr>
      <w:spacing w:before="120" w:after="120" w:line="240" w:lineRule="auto"/>
      <w:jc w:val="both"/>
    </w:pPr>
    <w:rPr>
      <w:rFonts w:ascii="Palatino Linotype" w:eastAsia="Times New Roman" w:hAnsi="Palatino Linotype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800F4"/>
    <w:rPr>
      <w:rFonts w:ascii="Calibri" w:eastAsia="Calibri" w:hAnsi="Calibri" w:cs="Times New Roman"/>
      <w:sz w:val="20"/>
      <w:szCs w:val="20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800F4"/>
    <w:rPr>
      <w:rFonts w:ascii="Calibri" w:eastAsia="Calibri" w:hAnsi="Calibri" w:cs="Times New Roman"/>
      <w:sz w:val="16"/>
      <w:szCs w:val="16"/>
    </w:rPr>
  </w:style>
  <w:style w:type="paragraph" w:customStyle="1" w:styleId="Akapitzlist2">
    <w:name w:val="Akapit z listą2"/>
    <w:basedOn w:val="Normalny"/>
    <w:rsid w:val="00E800F4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divparagraph">
    <w:name w:val="div.paragraph"/>
    <w:uiPriority w:val="99"/>
    <w:rsid w:val="00E800F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E800F4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character" w:customStyle="1" w:styleId="redniasiatka2Znak">
    <w:name w:val="Średnia siatka 2 Znak"/>
    <w:link w:val="redniasiatka2"/>
    <w:uiPriority w:val="99"/>
    <w:semiHidden/>
    <w:locked/>
    <w:rsid w:val="00E800F4"/>
    <w:rPr>
      <w:rFonts w:eastAsia="Times New Roman"/>
      <w:sz w:val="22"/>
      <w:szCs w:val="22"/>
      <w:lang w:bidi="ar-SA"/>
    </w:rPr>
  </w:style>
  <w:style w:type="paragraph" w:styleId="Poprawka">
    <w:name w:val="Revision"/>
    <w:hidden/>
    <w:uiPriority w:val="71"/>
    <w:rsid w:val="00E800F4"/>
    <w:rPr>
      <w:sz w:val="22"/>
      <w:szCs w:val="22"/>
      <w:lang w:eastAsia="en-US"/>
    </w:rPr>
  </w:style>
  <w:style w:type="table" w:styleId="Kolorowalistaakcent1">
    <w:name w:val="Colorful List Accent 1"/>
    <w:basedOn w:val="Standardowy"/>
    <w:uiPriority w:val="34"/>
    <w:semiHidden/>
    <w:unhideWhenUsed/>
    <w:rsid w:val="00E800F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edniasiatka2">
    <w:name w:val="Medium Grid 2"/>
    <w:basedOn w:val="Standardowy"/>
    <w:link w:val="redniasiatka2Znak"/>
    <w:uiPriority w:val="99"/>
    <w:semiHidden/>
    <w:unhideWhenUsed/>
    <w:rsid w:val="00E800F4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9757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37497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201D0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60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9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4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8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7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2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2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p.pan.pl/przetargi/66" TargetMode="External"/><Relationship Id="rId18" Type="http://schemas.openxmlformats.org/officeDocument/2006/relationships/hyperlink" Target="https://pan.logintrade.net/" TargetMode="External"/><Relationship Id="rId26" Type="http://schemas.openxmlformats.org/officeDocument/2006/relationships/hyperlink" Target="file:///C:\Users\mszyszkowska\AppData\Local\Microsoft\Windows\INetCache\Content.Outlook\L6AFKLQN\Platform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an.logintrade.net/rejestracja/ustawowe.html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ekretariat@mz.pan.pl" TargetMode="External"/><Relationship Id="rId17" Type="http://schemas.openxmlformats.org/officeDocument/2006/relationships/hyperlink" Target="https://pan.logintrade.net" TargetMode="External"/><Relationship Id="rId25" Type="http://schemas.openxmlformats.org/officeDocument/2006/relationships/hyperlink" Target="https://pan.logintrade.net/rejestracja/ustawowe.html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n.logintrade.net/rejestracja/ustawowe.html" TargetMode="External"/><Relationship Id="rId20" Type="http://schemas.openxmlformats.org/officeDocument/2006/relationships/hyperlink" Target="https://pan.logintrade.net/rejestracja/ustawowe.html" TargetMode="External"/><Relationship Id="rId29" Type="http://schemas.openxmlformats.org/officeDocument/2006/relationships/hyperlink" Target="mailto:bogumila.lewandowska@mz.pan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an.logintrade.net/rejestracja/ustawowe.html" TargetMode="External"/><Relationship Id="rId24" Type="http://schemas.openxmlformats.org/officeDocument/2006/relationships/hyperlink" Target="https://pan.logintrade.net/rejestracja/ustawowe.html" TargetMode="External"/><Relationship Id="rId32" Type="http://schemas.openxmlformats.org/officeDocument/2006/relationships/hyperlink" Target="https://prod.ceidg.gov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ip.lex.pl/akty-prawne/dzu-dziennik-ustaw/refundacja-lekow-srodkow-spozywczych-specjalnego-przeznaczenia-17712396/art-54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mailto:sekretariat@mz.pan.pl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an.logintrade.net/rejestracja/ustawowe.html" TargetMode="External"/><Relationship Id="rId31" Type="http://schemas.openxmlformats.org/officeDocument/2006/relationships/hyperlink" Target="https://ems.ms.gov.p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an.logintrade.net/rejestracja/ustawowe.html" TargetMode="External"/><Relationship Id="rId22" Type="http://schemas.openxmlformats.org/officeDocument/2006/relationships/hyperlink" Target="mailto:helpdesk@logintrade.net" TargetMode="External"/><Relationship Id="rId27" Type="http://schemas.openxmlformats.org/officeDocument/2006/relationships/hyperlink" Target="mailto:sekretariat@mz.pan.pl" TargetMode="External"/><Relationship Id="rId30" Type="http://schemas.openxmlformats.org/officeDocument/2006/relationships/image" Target="media/image1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8944BBAE9A9F489DFF5AA61F37FD45" ma:contentTypeVersion="13" ma:contentTypeDescription="Utwórz nowy dokument." ma:contentTypeScope="" ma:versionID="b1ae3d989c1338a3e78c096c7ec58e26">
  <xsd:schema xmlns:xsd="http://www.w3.org/2001/XMLSchema" xmlns:xs="http://www.w3.org/2001/XMLSchema" xmlns:p="http://schemas.microsoft.com/office/2006/metadata/properties" xmlns:ns3="a7c95b19-2a81-4e91-b2f4-da9f6008aa65" xmlns:ns4="b64a3af9-49d5-4d1b-aeda-777faeade626" targetNamespace="http://schemas.microsoft.com/office/2006/metadata/properties" ma:root="true" ma:fieldsID="731d12337c7cb575ca74f8849fb02780" ns3:_="" ns4:_="">
    <xsd:import namespace="a7c95b19-2a81-4e91-b2f4-da9f6008aa65"/>
    <xsd:import namespace="b64a3af9-49d5-4d1b-aeda-777faeade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95b19-2a81-4e91-b2f4-da9f6008a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3af9-49d5-4d1b-aeda-777faeade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1D0F6-542B-4BFE-8857-0D1CFF38D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A8F223-E0B9-4B7C-B1C5-89B177BB82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084B11-19B8-470B-BF28-750FBF4EBF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13069-AB1C-4768-830D-DA29B76BC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95b19-2a81-4e91-b2f4-da9f6008aa65"/>
    <ds:schemaRef ds:uri="b64a3af9-49d5-4d1b-aeda-777faeade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14251</Words>
  <Characters>85506</Characters>
  <Application>Microsoft Office Word</Application>
  <DocSecurity>0</DocSecurity>
  <Lines>712</Lines>
  <Paragraphs>199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99558</CharactersWithSpaces>
  <SharedDoc>false</SharedDoc>
  <HLinks>
    <vt:vector size="48" baseType="variant">
      <vt:variant>
        <vt:i4>6946931</vt:i4>
      </vt:variant>
      <vt:variant>
        <vt:i4>21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6946931</vt:i4>
      </vt:variant>
      <vt:variant>
        <vt:i4>18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15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65578</vt:i4>
      </vt:variant>
      <vt:variant>
        <vt:i4>12</vt:i4>
      </vt:variant>
      <vt:variant>
        <vt:i4>0</vt:i4>
      </vt:variant>
      <vt:variant>
        <vt:i4>5</vt:i4>
      </vt:variant>
      <vt:variant>
        <vt:lpwstr>mailto:iod@pan.pl</vt:lpwstr>
      </vt:variant>
      <vt:variant>
        <vt:lpwstr/>
      </vt:variant>
      <vt:variant>
        <vt:i4>8061012</vt:i4>
      </vt:variant>
      <vt:variant>
        <vt:i4>9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6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  <vt:variant>
        <vt:i4>8061012</vt:i4>
      </vt:variant>
      <vt:variant>
        <vt:i4>3</vt:i4>
      </vt:variant>
      <vt:variant>
        <vt:i4>0</vt:i4>
      </vt:variant>
      <vt:variant>
        <vt:i4>5</vt:i4>
      </vt:variant>
      <vt:variant>
        <vt:lpwstr>mailto:zp@pan.pl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http://www.pan.pl/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JJ&gt;AP- EK&gt;JJ - JJ</dc:creator>
  <cp:lastModifiedBy>Abramczyk Wioletta</cp:lastModifiedBy>
  <cp:revision>2</cp:revision>
  <cp:lastPrinted>2022-12-12T09:24:00Z</cp:lastPrinted>
  <dcterms:created xsi:type="dcterms:W3CDTF">2022-12-21T10:58:00Z</dcterms:created>
  <dcterms:modified xsi:type="dcterms:W3CDTF">2022-12-21T10:58:00Z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0x010100FE8944BBAE9A9F489DFF5AA61F37FD45</vt:lpwstr>
  </property>
</Properties>
</file>